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c13b" w14:textId="4f1c1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25 наурыздағы № 272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қосымшаға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272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</w:t>
      </w:r>
      <w:r>
        <w:br/>
      </w:r>
      <w:r>
        <w:rPr>
          <w:rFonts w:ascii="Times New Roman"/>
          <w:b/>
          <w:i w:val="false"/>
          <w:color w:val="000000"/>
        </w:rPr>
        <w:t>
шешімдерінің тізбесі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«Уран өнімдерін экспортқа шығару кедендік баждар мөлшерін өзгерту туралы» Қазақстан Республикасы Министрлер Кабинетінің 1993 жылғы 4 мамырдағы № 352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«Кустанайасбест» Жетіқара КБК өнімдеріне кедендік баж ставкасын өзгерту туралы» Қазақстан Республикасы Министрлер Кабинетінің 1993 жылғы 4 мамырдағы № 353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«Карагандарезинотехника» өндірістік бірлестігінің экспортқа жеткізулеріне кедендік баж салу туралы» Қазақстан Республикасы Министрлер Кабинетінің 1993 жылғы 24 маусымдағы № 529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«Импортталатын акцизделетін тауарларға арналған ставкалары және акциздерді қолдануға жатпайтын акцизделетін тауарларды Қазақстан Республикасының кедендік шекарасы арқылы жеке тұлғалардың өткізу нормалары туралы» Қазақстан Республикасы Үкіметінің 1997 жылғы 30 мамырдағы № 907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1997 ж., № 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«Темір жол көлігімен тасымалданатын транзиттік тауарларды кедендік ресімдеу туралы» Қазақстан Республикасы Үкіметінің 1999 жылғы 18 наурыздағы № 258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9, 75-құжат).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«Қазақстан Республикасының кеден органдарын материалдық-техникалық қамтамасыз етудің кейбір мәселелері» туралы Қазақстан Республикасы Үкіметінің 1999 жылғы 25 маусымдағы № 849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«Қазақстан Республикасы Үкіметінің кейбір шешімдеріне өзгерістер енгізу және күші жойылды деп тану туралы» Қазақстан Республикасы Үкіметінің 2003 жылғы 14 сәуірдегі № 357 қаулысымен бекітілген Қазақстан Республикасы Үкіметінің кейбір шешімдеріне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16, 168-құжат).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«Бюджетке қосымша түскен кеден төлемдері мен салықтар үшін тәуелсіз сарапшының көрсеткен қызметіне ақы төлеу ережесін бекіту туралы» Қазақстан Республикасы Үкіметінің 2003 жылғы 13 мамырдағы № 444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19, 196-құжат).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«Қазақстан Республикасының аумағы бойынша кеден төлемдері мен салықтарының төленуін міндетті түрде қамтамасыз ете отырып, өткізілетін тауарлардың тізбесін бекіту туралы» Қазақстан Республикасы Үкіметінің 2003 жылғы 4 маусымдағы № 524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25, 230-құжат).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«Кедендік баждар мен салықтар төлеуден толық босатыла отырып, уақытша әкелінетін және кедендік баждар төлеуден толық босатыла отырып, уақытша әкетілетін тауарлардың тізбесін бекіту туралы» Қазақстан Республикасы Үкіметінің 2003 жылғы 8 шілдедегі № 668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28, 276-құжат).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«Тауарлар мен көлік құралдарын Қазақстан Республикасына әкелуге және Қазақстан Республикасынан әкетуге тыйым салуларды, кейбір кедендік режимдерге орналастыруға тыйым салынған тауарлардың тізбелерін, сондай-ақ жекелеген кедендік режимдерге орналастырылған тауарлармен жасалатын операцияларды жүргізуге арналған тыйым салулар мен шектеулерді бекіту туралы» Қазақстан Республикасы Үкіметінің 2003 жылғы 10 шілдедегі № 681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29, 284-құжат).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«Қазақстан Республикасы Үкіметінің 2003 жылғы 8 шілдедегі № 668 қаулысына толықтыру енгізу туралы» Қазақстан Республикасы Үкіметінің  2004 жылғы 7 шілдедегі № 742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27, 349-құжат).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«Қазақстан Республикасы Үкіметінің 2003 жылғы 10 шілдедегі № 681 қаулысына толықтыру енгізу туралы» Қазақстан Республикасы Үкіметінің 2004 жылғы 28 шілдедегі № 797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28, 371-құжат).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«Қазақстан Республикасы Үкіметінің 2003 жылғы 10 шілдедегі № 681 қаулысына өзгерістер енгізу туралы» Қазақстан Республикасы Үкіметінің 2004 жылғы 3 қарашадағы № 1142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44, 550-құжат).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«Қазақстан Республикасы Үкіметінің кейбір шешімдеріне өзгерістер мен толықтырулар енгізу туралы» Қазақстан Республикасы Үкіметінің 2005 жылғы 14 сәуірдегі № 353 қаулысының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3) тармақшалары (Қазақстан Республикасының ПҮАЖ-ы, 2005 ж., № 16, 191-құжат).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«Қазақстан Республикасы Үкіметінің 2003 жылғы 10 шілдедегі № 681 қаулысына толықтырулар енгізу туралы» Қазақстан Республикасы Үкіметінің 2005 жылғы 22 маусымдағы № 617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26, 323-құжат).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«Қазақстан Республикасы Үкіметінің 2003 жылғы 10 шілдедегі № 681 қаулысына толықтыру енгізу туралы» Қазақстан Республикасы Үкіметінің 2005 жылғы 11 шілдедегі № 717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29, 364-құжат).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«Қазақстан Республикасы Үкіметінің кейбір шешімдеріне өзгерістер мен толықтырулар енгізу туралы» Қазақстан Республикасы Үкіметінің 2006 жылғы 13 қаңтардағы № 38 қаулысымен бекітілген Қазақстан Республикасы Үкіметінің кейбір шешімдеріне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4, 32-құжат).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«Жол қозғалысының қауіпсіздігін қамтамасыз ету жөніндегі қосымша шаралар туралы» Қазақстан Республикасы Үкіметінің 2006 жылғы 28 желтоқсандағы № 1301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50, 539-құжат).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«Қазақстан Республикасы Үкіметінің кейбір шешімдеріне толықтырулар енгізу туралы» Қазақстан Республикасы Үкіметінің 2007 жылғы 4 шілдедегі № 571 қаулысының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24, 271-құжат).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«Қазақстан Республикасы Үкіметінің 2003 жылғы 10 шілдедегі № 681 қаулысына толықтырулар енгізу туралы» Қазақстан Республикасы Үкіметінің 2008 жылғы 18 наурыздағы № 260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15, 135-құжат).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«Қазақстан Республикасы Үкіметінің 2003 жылғы 10 шілдедегі № 681 қаулысына өзгерістер мен толықтырулар енгізу туралы» Қазақстан Республикасы Үкіметінің 2008 жылғы 15 сәуірдегі № 343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20, 186-құжат).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«Қазақстан Республикасы Үкіметінің 2003 жылғы 10 шілдедегі № 681 қаулысына толықтырулар енгізу туралы» Қазақстан Республикасы Үкіметінің 2008 жылғы 13 мамырдағы № 448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24, 238-құжат).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«Қазақстан Республикасы Үкіметінің 2003 жылғы 10 шілдедегі № 681 қаулысына толықтырулар енгізу туралы» Қазақстан Республикасы Үкіметінің 2008 жылғы 15 тамыздағы № 748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35, 369-құжат).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«Қазақстан Республикасы Үкіметінің 2003 жылғы 10 шілдедегі № 681 қаулысына толықтырулар енгізу туралы» Қазақстан Республикасы Үкіметінің 2008 жылғы 28 тамыздағы № 777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35, 381-құжат).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«Қазақстан Республикасы Үкіметінің 2003 жылғы 10 шілдедегі № 681 қаулысына өзгеріс пен толықтырулар енгізу туралы» Қазақстан Республикасы Үкіметінің 2008 жылғы 8 қазандағы № 930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40, 441-құжат).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«Қазақстан Республикасы Үкіметінің 2003 жылғы 10 шілдедегі № 681 қаулысына толықтыру енгізу туралы» Қазақстан Республикасы Үкіметінің 2009 жылғы 16 ақпандағы № 155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11, 59-құжат).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«Қазақстан Республикасы Үкіметінің 2003 жылғы 10 шілдедегі № 681 қаулысына өзгерістер енгізу туралы» Қазақстан Республикасы Үкіметінің 2009 жылғы 17 ақпандағы № 169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11, 66-құжат).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«Қазақстан Республикасы Үкіметінің 2003 жылғы 10 шілдедегі № 681 қаулысына толықтырулар енгізу туралы» Қазақстан Республикасы Үкіметінің 2009 жылғы 17 маусымдағы № 931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30, 274-құжат).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