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d4325" w14:textId="36d4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күзет ұйымдарының қызметкерлерін даярлау және біліктілігін арттыру жөніндегі мамандандырылған оқу орталығын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30 наурыздағы № 287 Қаулысы. Күші жойылды - Қазақстан Республикасы Үкіметінің 2016 жылғы 6 мамырдағы № 282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06.05.2016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Тақырып жаңа редакцияда - ҚР Үкіметінің 2011.07.01 </w:t>
      </w:r>
      <w:r>
        <w:rPr>
          <w:rFonts w:ascii="Times New Roman"/>
          <w:b w:val="false"/>
          <w:i w:val="false"/>
          <w:color w:val="ff0000"/>
          <w:sz w:val="28"/>
        </w:rPr>
        <w:t>№ 751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(2012.01.22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«Күзет қызметі туралы» Қазақстан Республикасының 2000 жылғы 19 қазандағы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«АСАР» даярлық орталығы» жауапкершілігі шектеулі серіктестігі жеке күзет ұйымында басшы және күзетші қызметін атқаратын қызметкерлерді даярлау мен біліктілігін арттыруды (арнайы оқыту курсы) жүзеге асыру жөніндегі мамандандырылған оқу орталықтарының бірі ретінде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ҚР Үкіметінің 2011.07.01 </w:t>
      </w:r>
      <w:r>
        <w:rPr>
          <w:rFonts w:ascii="Times New Roman"/>
          <w:b w:val="false"/>
          <w:i w:val="false"/>
          <w:color w:val="000000"/>
          <w:sz w:val="28"/>
        </w:rPr>
        <w:t>№ 751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(2012.01.22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