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af4b" w14:textId="a96a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23 тамыздағы № 731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наурыздағы № 290 қаулысы. Күші жойылды - Қазақстан Республикасы Үкіметінің 2013 жылғы 29 қаңтардағы № 57 қаулысымен</w:t>
      </w:r>
    </w:p>
    <w:p>
      <w:pPr>
        <w:spacing w:after="0"/>
        <w:ind w:left="0"/>
        <w:jc w:val="both"/>
      </w:pPr>
      <w:r>
        <w:rPr>
          <w:rFonts w:ascii="Times New Roman"/>
          <w:b w:val="false"/>
          <w:i w:val="false"/>
          <w:color w:val="ff0000"/>
          <w:sz w:val="28"/>
        </w:rPr>
        <w:t xml:space="preserve">      Ескерту. Күші жойылды - ҚР Үкіметінің 29.01.2013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«Этил спирті мен алкоголь өнімінің өндірілуін және айналымын мемлекеттік реттеу туралы» Қазақстан Республикасының 1999 жылғы 16 шілдедегі Занының </w:t>
      </w:r>
      <w:r>
        <w:rPr>
          <w:rFonts w:ascii="Times New Roman"/>
          <w:b w:val="false"/>
          <w:i w:val="false"/>
          <w:color w:val="000000"/>
          <w:sz w:val="28"/>
        </w:rPr>
        <w:t>15-бабының</w:t>
      </w:r>
      <w:r>
        <w:rPr>
          <w:rFonts w:ascii="Times New Roman"/>
          <w:b w:val="false"/>
          <w:i w:val="false"/>
          <w:color w:val="000000"/>
          <w:sz w:val="28"/>
        </w:rPr>
        <w:t> 1,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-тармақтарына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ережесі мен оған қойылатын біліктілік талаптарды бекіту туралы» Қазақстан Республикасы Үкіметінің 2007 жылғы 23 тамыздағы № 731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31, 343-құжат)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14-тармақтардағы</w:t>
      </w:r>
      <w:r>
        <w:rPr>
          <w:rFonts w:ascii="Times New Roman"/>
          <w:b w:val="false"/>
          <w:i w:val="false"/>
          <w:color w:val="000000"/>
          <w:sz w:val="28"/>
        </w:rPr>
        <w:t xml:space="preserve"> «және (немесе) лицензияға қосымшаны», 12-тармақтағы «және (немесе) лицензияға қосымша», 13, </w:t>
      </w:r>
      <w:r>
        <w:rPr>
          <w:rFonts w:ascii="Times New Roman"/>
          <w:b w:val="false"/>
          <w:i w:val="false"/>
          <w:color w:val="000000"/>
          <w:sz w:val="28"/>
        </w:rPr>
        <w:t>16-тармақтардағы</w:t>
      </w:r>
      <w:r>
        <w:rPr>
          <w:rFonts w:ascii="Times New Roman"/>
          <w:b w:val="false"/>
          <w:i w:val="false"/>
          <w:color w:val="000000"/>
          <w:sz w:val="28"/>
        </w:rPr>
        <w:t xml:space="preserve"> «және (немесе) лицензияға қосымша», «және (немесе) лицензияға қосымшаның», «және (немесе) лицензияға қосымшаны»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Алкоголь өнімін өндіру аумағында оларды сақтауды және көтерме саудада сатуды қоспағанда, алкоголь өнімін сақтау және көтерме саудада сату жөніндегі қызметті жүзеге асыруға арналған лицензияны уәкілетті орган береді.</w:t>
      </w:r>
      <w:r>
        <w:br/>
      </w:r>
      <w:r>
        <w:rPr>
          <w:rFonts w:ascii="Times New Roman"/>
          <w:b w:val="false"/>
          <w:i w:val="false"/>
          <w:color w:val="000000"/>
          <w:sz w:val="28"/>
        </w:rPr>
        <w:t>
      Алкоголь өнімін сақтау және бөлшек саудада сату жөніндегі қызметті жүзеге асыруға арналған лицензияны уәкілетті органның аумақтық бөлімшелері береді.»;</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Алкоголь өнімін сақтау, көтерме және бөлшек саудада сату жөніндегі қызметті лицензиялау кезінде лицензиарлар қызмет объектісінің орналасқан жері бойынша өздерінің аумақтық органдарының қызметкерлерін тартуға құқылы.»;</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Лицензия нақты мекенжайы бойынша әрбір қызмет объектісіне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бөлігіндегі «күні ішінде» деген сөздерден кейін «, ал шағын кәсіпкерлік субъектілері үшін жеті жұмыс күні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Лицензия барлық қажетті құжаттармен коса өтініш берілген күннен бастап:</w:t>
      </w:r>
      <w:r>
        <w:br/>
      </w:r>
      <w:r>
        <w:rPr>
          <w:rFonts w:ascii="Times New Roman"/>
          <w:b w:val="false"/>
          <w:i w:val="false"/>
          <w:color w:val="000000"/>
          <w:sz w:val="28"/>
        </w:rPr>
        <w:t>
      1) субъектілерге алкоголь өнімін сақтау мен көтерме саудада сатуға, сондай-ақ орта және ірі кәсіпкерлік субъектілеріне алкоголь өнімін сақтау мен бөлшек саудада сатуға - отыз жұмыс күнінен кешіктірмей;</w:t>
      </w:r>
      <w:r>
        <w:br/>
      </w:r>
      <w:r>
        <w:rPr>
          <w:rFonts w:ascii="Times New Roman"/>
          <w:b w:val="false"/>
          <w:i w:val="false"/>
          <w:color w:val="000000"/>
          <w:sz w:val="28"/>
        </w:rPr>
        <w:t>
      2) шағын кәсіпкерлік субъектілеріне алкоголь өнімін сақтау мен бөлшек саудада сатуға - он жұмыс күнінен кешіктерілмей беріледі.».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жарияланғанынан кейін жиырма бір күн мерзім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