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2c74b" w14:textId="322c7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2000 жылғы 17 тамыздағы № 1272 қаулысының күші жойылды ден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30 наурыздағы № 293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«Қазақстан Республикасы мемлекеттік демографиялық саясатының тұжырымдамасы туралы» Қазақстан Республикасы Үкіметінің 2000 жылғы 17 тамыздағы № 1272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2000 ж., № 36-37, 432-құжат)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