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6e55" w14:textId="4226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10 қазандағы № 199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2006 жылғы 10 қазандағы № 199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2006 жылғы</w:t>
      </w:r>
      <w:r>
        <w:br/>
      </w:r>
      <w:r>
        <w:rPr>
          <w:rFonts w:ascii="Times New Roman"/>
          <w:b/>
          <w:i w:val="false"/>
          <w:color w:val="000000"/>
        </w:rPr>
        <w:t>
10 қазандағы № 199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«Қазакстан Республикасының ақпараттық қауіпсіздік тұжырымдамасы туралы» Қазақстан Республикасы Президентінің 2006 жылғы 10 қазандағы № 199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422-құжат)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Президенті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