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173e" w14:textId="d371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"Аstаnа Кnоwlеdgе Сіtу" акционерлік коғамының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наурыздағы № 307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«Аtаnа Кnоwlеdgе Сitу» акционерлік қоғамының (бұдан әрі - Қоғам) 100 пайыз мөлшеріндегі акцияларының мемлекеттік пакеті заңнамада белгіленген тәртіппен Астана қаласының коммуналдық меншігінен республикалық меншікке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Астана қаласының әкімдігімен бірлесіп, осы қаулының 1-тармағынан туындайтын шараларды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Премьер-Министрінің Кеңсесімен бірлесіп, осы қаулының 1-тармағында және 2-тармағының 1) тармақшасында көзделген іс-шаралар аяқталғаннан кейін Қоғам акцияларының мемлекеттік пакетін «Назарбаев Университеті» дербес білім беру ұйымына нысаналы салым ретінде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 енгізілді - ҚР Үкіметінің 2011.12.06 </w:t>
      </w:r>
      <w:r>
        <w:rPr>
          <w:rFonts w:ascii="Times New Roman"/>
          <w:b w:val="false"/>
          <w:i w:val="false"/>
          <w:color w:val="00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Премьер-Министрі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