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4741" w14:textId="c844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11 қыркүйектегі № 835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31 наурыздағы № 313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«ҚАЗТЕСТ жүйесін енгізу мен дамыту тұжырымдамасы туралы» Қазақстан Республикасы Үкіметінің 2008 жылғы 11 қыркүйектегі № 835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