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4ec5" w14:textId="9f14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наурыздағы № 333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 xml:space="preserve">2011 - 2013 жылдарға арналған республикалық бюджет туралы» Қазақстан Республикасының 2010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«Бюджеттің атқарылуы және оған кассалық қызмет көрсету ережесін бекіту туралы» Қазақстан Республикасы Үкіметінің 2009 жылғы 26 ақпандағы № 220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министрлігіне 2011 жылға арналған республикалық бюджетте көзделген Қазақстан Республикасы Үкіметінің шұғыл шығындарға арналған резервінен балалар мен оқушы жастарға өнегелі-рухани білім беру жөніндегі іс-шараларға 114108029 (бір жүз он төрт миллион бір жүз сегіз мың жиырма тоғыз) теңге сомасында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бөлінген қаражаттың пайдаланылуын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