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73f9" w14:textId="9e17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жаңа технологиялар министрлігінің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сәуірдегі N 349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жаңа технологиялар министрлігінің Мемлекеттік энергетикалық қадағалау комитеті Қазақстан Республикасы Индустрия және жаңа технологиялар министрлігінің Мемлекеттік энергетикалық қадағалау және бақылау комитеті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жаңа технологиялар министрлігі осы қаулыны іске асыру үшін қажетті барлық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K. Мәсімов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Қосымшаның күші жойылды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