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5358" w14:textId="9d55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2011 жылғы 1 наурыздағы № 208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 сәуірдегі № 350 қаулысы. Күші жойылды - Қазақстан Республикасы Үкіметінің 2013 жылғы 30 сәуірдегі № 442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30.04.2013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Жер ресурстарын басқару агенттігінің 2011 - 2015 жылдарға арналған стратегиялық жоспарын бекіту туралы» Қазақстан Республикасы Үкіметінің 2011 жылғы 1 наурыздағы № 208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Жер ресурстарын басқару агенттігінің 2011 - 2015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бағыттары, мақсаттары мен міндеттері, нысаналы индикаторлар, іс-шаралар, нәтиже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бағыттар, мақсаттар және міндеттер, нысаналы индикаторлар, іс-шаралар, нәтиже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3.1-кіші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«Мемлекеттің және экономиканың түрлі саласының геодезиялық және картографиялық өнімдерге қажеттілігін қамтамасыз ету үшін жаңа технологияларды пайдалана отырып геодезия және картография саласын тұрақты дамыту» деген 2-стратегиялық бағытта: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«Жергілікті жердің қазіргі жағдайына және мемлекеттік топономикаға сәйкес Қазақстан Республикасының аумағын геодезиялық және картографиялық қамтамасыз ету» деген 2.1-мақсатта: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«Тікелей нәтиже көрсеткіштеріне қол жеткізуге арналған іс-шараларда»: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 және 4-жолдар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893"/>
        <w:gridCol w:w="773"/>
        <w:gridCol w:w="873"/>
        <w:gridCol w:w="893"/>
        <w:gridCol w:w="95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Аумақтардың,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АЕМ-ның,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қоймаларының,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аэроғарыштық түсірілімі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Қалалардың,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АЕМ-ның,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қоймаларының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масштабты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жоспарларын жасау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«Функционалдық мүмкіндіктерді дамыту» деген </w:t>
      </w:r>
      <w:r>
        <w:rPr>
          <w:rFonts w:ascii="Times New Roman"/>
          <w:b w:val="false"/>
          <w:i w:val="false"/>
          <w:color w:val="000000"/>
          <w:sz w:val="28"/>
        </w:rPr>
        <w:t>4-бөлімде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«2.1.1-міндет. Мемлекеттік топографиялық карталарды жаңартуды, Жерді қашықтықтан зондтау негізінде қалалардың ірі масштабты жоспарларын және Каспий теңізінің солтүстік бөлігінің теңіз картасын жасауды геодезиялық қамтамасыз ету» деген жолдың 2-бағаны 1-тармақтағы «қалалардың,» деген сөзден кейін «су қоймаларының»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 7.1-кіші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«004 «Топография-геодезиялық және картографиялық өнімдерді және олардың сақталуын қамтамасыз ету»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 және 4-жолдар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1053"/>
        <w:gridCol w:w="933"/>
        <w:gridCol w:w="753"/>
        <w:gridCol w:w="1333"/>
        <w:gridCol w:w="933"/>
        <w:gridCol w:w="1013"/>
        <w:gridCol w:w="573"/>
        <w:gridCol w:w="693"/>
      </w:tblGrid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Аумақтардың,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км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АЕМ-ның,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қоймаларының,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 аэроғарыштық түсірілімі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Қалалардың,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км елді мекендер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АЕМ-ның,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қоймаларының ірі масштабты жоспарларын жасау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«тиімділік көрсеткіштерінде» 5) тармақша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1433"/>
        <w:gridCol w:w="1093"/>
        <w:gridCol w:w="773"/>
        <w:gridCol w:w="1273"/>
        <w:gridCol w:w="873"/>
        <w:gridCol w:w="973"/>
        <w:gridCol w:w="533"/>
        <w:gridCol w:w="573"/>
      </w:tblGrid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аэроғарыштық фототусіру материалдары: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теңге/ шаршы метр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АЕМ,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қоймалары,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көлемі» деген жолдағы «1 868 674» деген сандар «2 168 674»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шығындардың жиынтығы» деген 7.2-кіші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барлығы» және «Ағымдағы бюджеттік бағдарламалар» деген жолдардағы «5 743 148» деген сандар «6 043 148»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«004 «Топография-геодезиялық және картографиялық өнімдерді және олардың сақталуын қамтамасыз ету» деген жолдағы «1 868 674» деген сандар «2 168 674»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