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1472d" w14:textId="82147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2010 жылғы 31 желтоқсандағы № 1531 қаулысына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2011 жылғы 5 сәуірдегі № 363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«Қазақстан Республикасы Экономикалық даму және сауда министрлігінің 2011 - 2015 жылдарға арналған стратегиялық жоспары туралы» Қазақстан Республикасы Үкіметінің 2010 жылғы 31 желтоқсандағы № 1531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Қазақстан Республикасы Экономикалық даму және сауда министрлігінің 2011 - 2015 жылдарға арналған стратегиялық </w:t>
      </w:r>
      <w:r>
        <w:rPr>
          <w:rFonts w:ascii="Times New Roman"/>
          <w:b w:val="false"/>
          <w:i w:val="false"/>
          <w:color w:val="000000"/>
          <w:sz w:val="28"/>
        </w:rPr>
        <w:t>жоспарында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«3. Стратегиялық бағыттар, мақсаттар, міндеттер, нысаналы көрсеткіштері, іс-шаралар және нәтижелер көрсеткіштері» деген </w:t>
      </w:r>
      <w:r>
        <w:rPr>
          <w:rFonts w:ascii="Times New Roman"/>
          <w:b w:val="false"/>
          <w:i w:val="false"/>
          <w:color w:val="000000"/>
          <w:sz w:val="28"/>
        </w:rPr>
        <w:t>бөлімде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Стратегиялық бағыттар, мақсаттар, міндеттер, нысаналы көрсеткіштері, іс-шаралар және нәтижелер көрсеткіштері» деген кіші </w:t>
      </w:r>
      <w:r>
        <w:rPr>
          <w:rFonts w:ascii="Times New Roman"/>
          <w:b w:val="false"/>
          <w:i w:val="false"/>
          <w:color w:val="000000"/>
          <w:sz w:val="28"/>
        </w:rPr>
        <w:t>бөлімде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«Елдің бәсекеге қабілеттілігін арттыру және ұлттық экономиканы жаңғырту» деген 1-стратегиялық бағытта: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«2020 жылға қарай қазақстандық экономиканың 2009 жылғы деңгейге қатысты нақты мәнде үштен бірінен аса артуын қамтамасыз ету» деген 1-мақсатта: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нысаналы индикаторларда: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1-тармақтың «2011 жыл» деген бағанындағы «103,1» деген сандар «105,0»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2-тармақтағы «102,9» деген сандар «105,2»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«Ішкі сауданың тиімділігін арттыру» деген 1.4-міндетте: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тікелей нәтижелер көрсеткіштерінде: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1-тармақтың «2011 жыл» деген бағанындағы «104,0» деген сандар «107,0»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«Әлемдік сауда-экономикалық жүйеге интеграциялау арқылы республиканың экономикалық мүдделерін жылжыту мен қорғаудың тиімді және жедел жүйесін құру» деген 2-мақсатта: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нысаналы индикаторларда: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1-тармақтың «2011 жыл» деген бағанындағы «106,5» деген сандар «102,5»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«7. Бюджеттік бағдарламалар» деген бөлімде: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001 «Экономика және сауда саясатын, мемлекеттік жоспарлау мен басқару жүйесін қалыптастыру және дамыту жөніндегі қызметтер» деген бюджеттік бағдарламада: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«2011 жыл» деген бағанда: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«Сауда ФКИ» тікелей нәтиже көрсеткіштеріндегі «104,0» деген сандар «107,0»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«ЖІӨ ФКИ» түпкілікті нәтиже көрсеткіштеріндегі «103,1» деген сандар «105,0»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«Шикізаттық емес сектордың ФКИ» деген жолдағы «102,9» деген сандар «105,2»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«Сыртқы сауда айналымының өсу қарқыны» деген жолдағы «106,5» деген сандар «102,5»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009 «Шетелдердегі сауда өкілдіктерінің қызметін қамтамасыз ету» деген бюджеттік бағдарламада: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«2011 жыл» деген бағанда: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тиімділік көрсеткіштерінде: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«Штаттық санның бір бірлігін ұстауға кететін орташа шығындар» деген жолдағы «26 878» деген сандар «22 119»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«Бюджеттік шығыстар көлемі» деген жолдағы «215 024,0» деген сандар «280 126,0»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010 «Қазақстан Республикасының егемен кредиттік рейтингін қайта қарау мәселелері бойынша халықаралық рейтингтік агенттіктерімен өзара іс-қимыл» деген бюджеттік бағдарламада: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тиімділік көрсеткіштерінде: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«Халықаралық рейтинг агенттіктері бойынша жарналар сомасы» деген жолдағы «30 900,0» деген сандар «53 790,0»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«Бюджеттік шығыстар көлемі» деген жолдағы «30 900,0» деген сандар «53 790,0»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011 «Халықаралық ұйымдармен бірге жүзеге асырылатын жобаларды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зерттеулерді іске асыруды қамтамасыз ету» деген бюджеттік бағдарламада: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тікелей нәтиже көрсеткіштерінде: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«2011 жыл» деген бағандағы «25» және «60» деген сандар тиісінше «45» және «70»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«Бюджеттік шығыстар келемі» деген жолдағы «975 000,0» деген сандар «1 050 000,0»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«Республикалық бюджеттен грантты бірлесіп қаржыландыру есебінен» деген жолдағы «651 750,0» деген сандар «726 750,0»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015 «Бизнестің жол картасы - 2020» бағдарламасы шеңберінде кәсіпкерлік әлеуетін сауықтыру және күшейту» деген бюджеттік бағдарламада: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түпкілікті нәтиже көрсеткіштері мынадай мазмұндағы жолмен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73"/>
        <w:gridCol w:w="873"/>
        <w:gridCol w:w="753"/>
        <w:gridCol w:w="733"/>
        <w:gridCol w:w="693"/>
        <w:gridCol w:w="773"/>
        <w:gridCol w:w="753"/>
        <w:gridCol w:w="693"/>
        <w:gridCol w:w="733"/>
      </w:tblGrid>
      <w:tr>
        <w:trPr>
          <w:trHeight w:val="30" w:hRule="atLeast"/>
        </w:trPr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«Назарбаев Университет» АҚ-да біліктілікті арттыру курстарын өткен, сертификат алған қатысушылардың саны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Адам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 »;</w:t>
      </w:r>
    </w:p>
    <w:bookmarkStart w:name="z1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«Бюджеттік шығыстар көлемі» деген жолдағы «11 054 000,0» деген сандар «6 054 000,0»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016 «Бизнестің жол картасы - 2020» бағдарламасы шеңберінде қаржылық агент көрсететін қызметтерді төлеу» деген бюджеттік бағдарламада: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«Бюджеттік бағдарлама» деген жолдағы «шеңберінде» деген сөзден кейін «оператор және» деген сөздермен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«Сипаттама» деген жолдағы «Қаржы» деген сөз «Оператор мен қаржы» деген сөздермен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«Бюджеттік шығыстар көлемі» деген жолдағы «732 000,0» деген сандар «502 000,0»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018 «Қазақстаның Экономикалық ынтымақтастық және даму ұйымының Бәсекеге қабілеттіліктің Еуразиялық бағдарламасының Орталық Азия бастамасының бақылау комитетіне қатысуы» деген бюджеттік бағдарламадан кейін мынадай мазмұндағы жаңа бюджеттік бағдарламасының толықтырылсын: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«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69"/>
        <w:gridCol w:w="1873"/>
        <w:gridCol w:w="1206"/>
        <w:gridCol w:w="1266"/>
        <w:gridCol w:w="985"/>
        <w:gridCol w:w="903"/>
        <w:gridCol w:w="984"/>
        <w:gridCol w:w="883"/>
        <w:gridCol w:w="1005"/>
      </w:tblGrid>
      <w:tr>
        <w:trPr>
          <w:trHeight w:val="30" w:hRule="atLeast"/>
        </w:trPr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 «Өңірлерді дамыту» бағдарламасының жобаларын сүйемелдеу бойынша қызметтер көрсету»</w:t>
            </w:r>
          </w:p>
        </w:tc>
      </w:tr>
      <w:tr>
        <w:trPr>
          <w:trHeight w:val="30" w:hRule="atLeast"/>
        </w:trPr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Сипаттама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Шығыстар «Экономикалық зерттеулер институты» АҚ құрамында Өңірлік саясат орталығын құруға көзделіп отыр</w:t>
            </w:r>
          </w:p>
        </w:tc>
      </w:tr>
      <w:tr>
        <w:trPr>
          <w:trHeight w:val="30" w:hRule="atLeast"/>
        </w:trPr>
        <w:tc>
          <w:tcPr>
            <w:tcW w:w="33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түрі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мазмұнына байланысты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Қызметтер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іске асыру тәсіліне байланысты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бюджеттік бағдарлама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ағымдағы/ даму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</w:t>
            </w:r>
          </w:p>
        </w:tc>
      </w:tr>
      <w:tr>
        <w:trPr>
          <w:trHeight w:val="30" w:hRule="atLeast"/>
        </w:trPr>
        <w:tc>
          <w:tcPr>
            <w:tcW w:w="33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көрсеткіштерінің атауы</w:t>
            </w:r>
          </w:p>
        </w:tc>
        <w:tc>
          <w:tcPr>
            <w:tcW w:w="1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Өлшем бірлігі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Есепті кезең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Жоспарлы кезең</w:t>
            </w:r>
          </w:p>
        </w:tc>
        <w:tc>
          <w:tcPr>
            <w:tcW w:w="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Жобаланатын жыл</w:t>
            </w:r>
          </w:p>
        </w:tc>
        <w:tc>
          <w:tcPr>
            <w:tcW w:w="1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Жобаланатын жыл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жыл (есеп)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 (жоспар)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Тікелей нәтиже көрсеткіштері Бағдарлама шеңберінде іске асырылатын жобаларды іріктеу және бағалау рәсімдері бойынша әдістемелік ұсынымдарды әзірлеу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органдарға Бағдарламаның іс-шараларын іске асыру шарттары мен рәсімдері бойынша өңірлерге сапарға шығу арқылы консультативтік қызметтер көрсету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Сапар саны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 шеңберінде іске асыруға ұсынылған жобаларға талдау жүргізудің жуықтап алынған саны және олар бойынша қорытындылар дайындау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Қорытындылар саны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Түпкілікті нәтиже көрсеткіштері Бағдарламаның іс-шараларын іске асыру шарттары мен рәсімдері бойынша негізделген қорытындылар саны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Қорытындылар саны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Сапа көрсеткіштері Шарт шеңберінде міндеттемелерді орындау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Тиімділік көрсеткіштері бір бірлік қорытындыға орташа шығындар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681,0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шығыстар көлемі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50 000, 0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 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79"/>
        <w:gridCol w:w="1923"/>
        <w:gridCol w:w="1476"/>
        <w:gridCol w:w="1172"/>
        <w:gridCol w:w="1212"/>
        <w:gridCol w:w="931"/>
        <w:gridCol w:w="908"/>
        <w:gridCol w:w="867"/>
        <w:gridCol w:w="928"/>
        <w:gridCol w:w="1031"/>
      </w:tblGrid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 «Әлеуметтік секторда және тұрғын үй - коммуналдық шаруашылығында жобаларды іске асыру үшін мемлекеттік-жекеменшік әріптестік тетігі бойынша өңірлерге мемлекеттік-жекеменшік әріптестік жобаларын дайындау барысында консультативтік көмек көрсету бойынша қызметтер»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Сипаттама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Шығыстар әлеуметтік секторда және тұрғын үй - коммуналдық шаруашылығында жобаларды іске асыру үшін мемлекеттік-жеке меншік әріптестік тетігі бойынша өңірлерге мемлекеттік-жеке меншік әріптестік жобаларын дайындау барысында консультативтік көмек көрсету үшін көзделген</w:t>
            </w:r>
          </w:p>
        </w:tc>
      </w:tr>
      <w:tr>
        <w:trPr>
          <w:trHeight w:val="30" w:hRule="atLeast"/>
        </w:trPr>
        <w:tc>
          <w:tcPr>
            <w:tcW w:w="16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түрі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мазмұнына байланысты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Қызметтер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іске асыру тәсіліне байланысты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бюджеттік бағдарлама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ағымдық/ даму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көрсеткіштерінің атауы</w:t>
            </w:r>
          </w:p>
        </w:tc>
        <w:tc>
          <w:tcPr>
            <w:tcW w:w="14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Өлшем бірлігі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Есепті кезең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Жоспарлы кезең</w:t>
            </w:r>
          </w:p>
        </w:tc>
        <w:tc>
          <w:tcPr>
            <w:tcW w:w="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Жобаланатын жыл</w:t>
            </w:r>
          </w:p>
        </w:tc>
        <w:tc>
          <w:tcPr>
            <w:tcW w:w="10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Жобаланатын жыл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жыл (есеп)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 (жоспар)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Тікелей нәтиже көрсеткіштері Мемлекеттік - жеке меншік әріптестігі жобаларын консультативтік сүйемелдеу бойынша көрсетілген қызметтердің жуықтап алынған саны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Семинарлар саны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- жеке меншік әріптестік тетігі бойынша жобаларды әзірлеу кезінде практикалық көмек көрсету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Ұсыныс тар (өтінімдер) саны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Түпкілікті нәтиже көрсеткіштері ЖАО-ның мемлекеттік-жеке меншік әріптестік тетігі арқылы инвестициялық жобаларды іске асыру мәселесі бойынша хабардар етілуін қамтамасыз ету (тестілеуді өткізу)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Сапа көрсеткіштері Шарт шеңберінде міндеттемелерді орындау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Тиімділік көрсеткіштері 1 қызмет көрсетуге орташа шығындар:</w:t>
            </w:r>
          </w:p>
        </w:tc>
        <w:tc>
          <w:tcPr>
            <w:tcW w:w="14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консультативтік сүйемелдеу;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659,8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практикалық көмек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470,6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шығыстар көлемі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50 000, 0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 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33"/>
        <w:gridCol w:w="2151"/>
        <w:gridCol w:w="1052"/>
        <w:gridCol w:w="1215"/>
        <w:gridCol w:w="1036"/>
        <w:gridCol w:w="889"/>
        <w:gridCol w:w="970"/>
        <w:gridCol w:w="930"/>
        <w:gridCol w:w="992"/>
      </w:tblGrid>
      <w:tr>
        <w:trPr>
          <w:trHeight w:val="30" w:hRule="atLeast"/>
        </w:trPr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 «Облыстық бюджеттерге, Астана және Алматы қалаларының бюджеттеріне «Өңірлерді дамыту» бағдарламасы шеңберінде өңірлердің экономикалық дамуы мен халықты қоныстандыру жүйесіне жәрдемдесуге берілетін нысаналы даму трансферттері»</w:t>
            </w:r>
          </w:p>
        </w:tc>
      </w:tr>
      <w:tr>
        <w:trPr>
          <w:trHeight w:val="30" w:hRule="atLeast"/>
        </w:trPr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Сипаттама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өңірлердің экономикалық дамуы мен халықты қоныстандыру жүйесіне жәрдем көрсетуге арналған шығыстар</w:t>
            </w:r>
          </w:p>
        </w:tc>
      </w:tr>
      <w:tr>
        <w:trPr>
          <w:trHeight w:val="30" w:hRule="atLeast"/>
        </w:trPr>
        <w:tc>
          <w:tcPr>
            <w:tcW w:w="3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түрі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мазмұнына байланысты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 беру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іске асыру тәсіліне байланысты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бюджеттік бағдарлама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ағымдық/ даму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Даму</w:t>
            </w:r>
          </w:p>
        </w:tc>
      </w:tr>
      <w:tr>
        <w:trPr>
          <w:trHeight w:val="30" w:hRule="atLeast"/>
        </w:trPr>
        <w:tc>
          <w:tcPr>
            <w:tcW w:w="3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көрсеткіштерінің атауы</w:t>
            </w:r>
          </w:p>
        </w:tc>
        <w:tc>
          <w:tcPr>
            <w:tcW w:w="21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Өлшем бірлігі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Есепті кезең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Жоспарлы кезең</w:t>
            </w:r>
          </w:p>
        </w:tc>
        <w:tc>
          <w:tcPr>
            <w:tcW w:w="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Жобаланатын жыл</w:t>
            </w:r>
          </w:p>
        </w:tc>
        <w:tc>
          <w:tcPr>
            <w:tcW w:w="9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Жобаланатын жыл</w:t>
            </w:r>
          </w:p>
        </w:tc>
      </w:tr>
      <w:tr>
        <w:trPr>
          <w:trHeight w:val="12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жыл (есеп)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 (жоспар)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Тікелей нәтиже көрсеткіштері Жеткіліксіз инфрақұрылымды жеткізу бойынша жобаларды іске асырудың басталуы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Жобалардың (жуықтап алынған) саны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Түпкілікті нәтиже көрсеткіштері Жобаларды Іске асыру басталатын өңірдегі халық санының өсуі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Алдыңғы жылға қарағанда %-бен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100,1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Сапа көрсеткіштері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Тиімділік көрсеткіштері 1 жобаға орташа шығындар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250 000, 0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шығыстар көлемі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750 000, 0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 »;</w:t>
      </w:r>
    </w:p>
    <w:bookmarkStart w:name="z1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049 «Экспорттаушы - 2020» бағыты шеңберінде қазақстандық тауарлардың экспортын сыртқы нарыққа жылжытуға жәрдемдесу» деген бюджеттік бағдарламада: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тікелей нәтиже көрсеткіштерінде: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3"/>
        <w:gridCol w:w="853"/>
        <w:gridCol w:w="693"/>
        <w:gridCol w:w="693"/>
        <w:gridCol w:w="793"/>
        <w:gridCol w:w="753"/>
        <w:gridCol w:w="713"/>
        <w:gridCol w:w="793"/>
        <w:gridCol w:w="833"/>
      </w:tblGrid>
      <w:tr>
        <w:trPr>
          <w:trHeight w:val="30" w:hRule="atLeast"/>
        </w:trPr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«Дайын отандық өнімнің ең жақсы экспорттаушысы» сайысын өткізу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Бірл.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 »</w:t>
      </w:r>
    </w:p>
    <w:bookmarkStart w:name="z1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деген жол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«2011 жыл» деген бағанда: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«Биржалық қызмет, ішкі нарық пен ішкі сауданы қорғау жөніндегі анықтамаларды дайындау және жариялау» деген жолдағы «500» деген сандар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«Тауарлық биржалар қызметі және тауарлық инфрақұрылымды дамыту туралы семинарлар мен конференцияларды өткізу» деген жолдағы «6» деген сан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түпкілікті нәтиже көрсеткіштерінде: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«2011 жыл» деген бағанда: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«Сыртқы сауда айналымының өсу қарқыны» деген жолдағы «106,5» деген сандар «102,5»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«Бюджеттік шығыстар көлемі» деген жолдағы «1 038 500,0» деген сандар «1 100 155,0»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050 «Тәуелсіз сарапшылардың және үкіметтік емес ұйымдардың (қоғамдық бірлестіктердің) орталық мемлекеттік және жергілікті атқарушы органдар қызметінің тиімділігін бағалауды жүргізу жөніндегі қызметтері» деген бюджеттік бағдарламада: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тақырып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33"/>
        <w:gridCol w:w="9793"/>
      </w:tblGrid>
      <w:tr>
        <w:trPr>
          <w:trHeight w:val="450" w:hRule="atLeast"/>
        </w:trPr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 «Орталық мемлекеттік және жергілікті атқарушы органдар қызметінің тиімділігін бағалауды талдамалық сүйемелдеу жөніндегі қызметтер»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 »;</w:t>
      </w:r>
    </w:p>
    <w:bookmarkStart w:name="z1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117 «Бизнестің жол картасы - 2020» бағдарламасы шеңберінде өңірлерде жеке кәсіпкерлікті қолдау» деген бюджеттік бағдарламада: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«Бюджеттік бағдарлама түрі» деген жолдағы «жеке» деген сөз «бөлінетін» деген сөзбен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«Бюджеттік шығыстар көлемі» деген жолдағы «35 835 300,0» деген сандар «19 115 951,0»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«Бюджет шығыстарының жиынтығы» деген кестеде: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«2011 жыл» деген бағандағы «70 639 769,0», «55 093 769,0» және «15 546 000,0» деген сандар тиісінше «49 765 067,0», «33 469 067,0» және «16 296 000,0» деген сандармен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 және ресми жариялануға тиіс.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