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8119" w14:textId="9008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2011 жылғы 29 қаңтардағы № 43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сәуірдегі № 365 Қаулысы. Күші жойылды - Қазақстан Республикасы Үкіметінің 2012 жылғы 20 сәуірдегі № 505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2012.04.20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«Казақстан Республикасы Байланыс және ақпарат министрлігінің 2011 - 2015 жылдарға арналған стратегиялық жоспары туралы» Қазақстан Республикасы Үкіметінің 2011 жылғы 29 қаңтардағы № 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Байланыс  және ақпарат министрлігінің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жағдайды талдау және даму үрдістері»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«Отандық ақпараттық кеңістіктің тұрақты дамуын қамтамасыз ету  және бәсекеге қабілеттілігін арттыру»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«Дамудың негізгі параметрлері» мынадай мазмұндағы бесінші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 халқын жедел ақпараттандыру және елде болып жатқан оқиғалар мен құбылыстарға қызығушылығын қолдау, сондай-ақ көрермендерді жаңа қызықты фактілермен және адамдармен таныстыру мақсатында Министрлік қазіргі заманғы жоғарғы технологиялық жабдықты енгізу есебінен мемлекеттік телеарналардың қызметін жетілдіруді жоспарлап отыр.»;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«Қызметтің стратегиялық бағыттары, мақсаттары, мақсатты индикаторлары, міндеттері, іс-шаралары,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«Мультимедиялық қызметтерді ұсынуға қызметтерді көрсетуге бағдарланған, қазіргі заманғы технологияларға негізделген өндірісті және АКТ инфрақұрылымын дамыту»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«Ақпараттық коммуникациялық инфрақұрылымының дамуын қоса алғанда ЖІӨ-дегі АКТ секторы үлесінің өсуіне қол жеткізуді қамтамасыз ету» деген 1.1-мақсатта: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үй шаруашылықтарын телефон байланысымен. Интернетке кең жолақты қолжетімділікпен АКТ саласындағы базалық қызметтерге кен жолақты қолжетімділікпен қамтуды 100%-ға жеткізу» деген 1.1 1-міндетте «4. Интернет пайдаланушылардың тығыздығы» деген жолдың «2012 жыл», «2013 жыл» деген бағандарындағы «28,4», «32,1» деген сандар тиісінше «34,6», «35,2»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«Тұрғындар саны 1000 адам және одан жоғары барлық елді мекендерді ұялы байланыс қызметтерімен қамтамасыз ету» деген 1.1.2-міндетте: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Деректер беруге қолжетімділігі бар ұялы байланыс абоненттерінің саны» деген жолдың «2015 жыл» деген бағанындағы «47 000 000» деген сандар «4 700 000»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нәтижелерге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Астана және Алматы қалаларында және облыс орталықтарында 3G жаңа буын ұялы байланыс стандартын енгізу х - - - -» деген 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813"/>
        <w:gridCol w:w="853"/>
        <w:gridCol w:w="713"/>
        <w:gridCol w:w="713"/>
        <w:gridCol w:w="773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Ұялы байланыс қызметтерінің операторларын 3G үшінші буын стандартының желілерімен қамтамасыз ету: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мынадай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833"/>
        <w:gridCol w:w="833"/>
        <w:gridCol w:w="813"/>
        <w:gridCol w:w="793"/>
        <w:gridCol w:w="71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2-1. Астана, Алматы қалаларын және республиканың барлық облыс орталықтарының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2-2. 50 000 адам және одан көп тұрғыны бар елді мекендерді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2-3. 10 000 адам және одан көп тұрғыны бар елді мекендерді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«Компьютерлік сауаттылық деңгейін жоғарылатуға жағдай жасауды қоса алғанда AT қызметтері секторын дамыту» деген 1.1.5-міндетте: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көрсеткіштеріне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Отандық бағдарламалық өнімдерді әзірлеу саласында жоғары жетістіктерді марапаттау үшін конкурстар ұйымдастыру х х х - - »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«Отандық ақпараттық кеңістікті тұрақты дамытуды және бәсекеге қабілеттілігін жоғарылатуды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3-стратегиялық бағытта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ақпараттық саясатты, баспа және мұрағат ісін іске асырудың тиімділігін жоғарылату» деген 3.1-мақсатта: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ақпараттық саясатты электрондық және баспа БАҚ-тары арқылы жүргізу» деген 3.1.1-міндетте: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«электрондық және баспа БАҚ-тары» деген сөздер «БАҚ»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 көрсеткіштеріне қол жеткізуге арналған іс-шаралар мынадай мазмұндағы 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893"/>
        <w:gridCol w:w="833"/>
        <w:gridCol w:w="833"/>
        <w:gridCol w:w="833"/>
        <w:gridCol w:w="833"/>
      </w:tblGrid>
      <w:tr>
        <w:trPr>
          <w:trHeight w:val="3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baq.kz ақпараттық порталын дамыту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«Бұқаралык ақпарат құралдарының құқықтық мәдениетін көтеру және заңнаманың сақталуын қамтамасыз ету» деген 3.1.4-міндет мынадай мазмұндағы 2-жолмен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1073"/>
        <w:gridCol w:w="813"/>
        <w:gridCol w:w="553"/>
        <w:gridCol w:w="553"/>
        <w:gridCol w:w="833"/>
        <w:gridCol w:w="553"/>
        <w:gridCol w:w="533"/>
        <w:gridCol w:w="613"/>
        <w:gridCol w:w="85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Мониторингпен қамтылған Интернет-ресурстардың саны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7.1-бөлімде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«Байланыс және ақпарат саласындағы инфрақұрылымды және бәсекелі нарықты дамыту жөніндегі қызметтер» деген бюджеттік бағдарламаның «2011 жыл» деген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«Нәтиженің нақты көрсеткіші» деген жолдағы «126» деген сандар «161»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көлемі» деген жолдағы «574 702» деген сандар «661 674»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008 «Қазақстан Республикасы Байланыс және ақпарат министрлігінің күрделі шығыстары»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«Нәтиженің нақты көрсеткіші»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«Серверлер сатып алу» деген жолдағы «14» деген сандар «16»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«Компьютерлер мен ноутбуктер сатып алу» деген жолдағы «50» деген сандар «93»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«Вирусқа қарсы бағдарламалық қамтамасыз етуді сатып алу» деген жолдағы «56» деген сандар «91»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953"/>
        <w:gridCol w:w="653"/>
        <w:gridCol w:w="793"/>
        <w:gridCol w:w="853"/>
        <w:gridCol w:w="753"/>
        <w:gridCol w:w="753"/>
        <w:gridCol w:w="733"/>
        <w:gridCol w:w="75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Үзіліссіз қоректендіру көзін сатып алу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Дискілі массив сатып алу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Серверлік шкаф сатып алу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 бақылау жабдықтарын сатып алу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 конференц байланыстарын сатып алу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Бейнежүйе сатып алу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«Бюджеттік шығындардың көлемі» деген жолдағы «17 348» деген сандар «339 240»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«Ведомствоаралық ақпараттық жүйелердің жұмыс істеуін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«Нәтиженің нақты көрсеткіші» деген жол мынадай мазмұндағы 17-жолмен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2913"/>
        <w:gridCol w:w="813"/>
        <w:gridCol w:w="1113"/>
        <w:gridCol w:w="1073"/>
        <w:gridCol w:w="513"/>
        <w:gridCol w:w="493"/>
        <w:gridCol w:w="473"/>
        <w:gridCol w:w="61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Индекстелген веб-ресурстардың саны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веб-ресурстардың саны, бірл.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көлемі» деген жолдағы «4 391 601» деген сандар «4 859 744»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«Мемлекеттік ақпараттық саясатты жүргізу»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«Мазмұны» деген жолдағы «телерадиохабарлар» деген сөздерден кейін «, Интернет-ресурстар»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«Нәтиженің нақты көрсеткіші» деген жол мынадай мазмұндағы 8, 9, 10, 11-жолдармен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973"/>
        <w:gridCol w:w="693"/>
        <w:gridCol w:w="573"/>
        <w:gridCol w:w="793"/>
        <w:gridCol w:w="653"/>
        <w:gridCol w:w="753"/>
        <w:gridCol w:w="693"/>
        <w:gridCol w:w="713"/>
      </w:tblGrid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Мониторингпен қамтылған Интернет-ресурстардың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baq.kz ақпараттық порталында қазақ тілді бұқаралық ақпарат құралдарының сайттарына сілтемелердің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baq.kz ақпараттық порталында орналастырылатын жеке сайттары жоқ қазақ тілді бұқаралық ақпарат құралдарының беттер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Облыстар бойынша baq.kz ақпараттық порталын пайдалану жөніндегі семинарларда оқитындардың саны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көлемі» деген жолдағы «21 144 148» деген сандар «21 181 048»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«Мемлекеттік ақпараттық саясатты жүргізу» деген бюджеттік бағдарламадан кейін мынадай мазмұндағы 027, 028, 030, 031 бюджеттік бағдарламалармен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1733"/>
        <w:gridCol w:w="1213"/>
        <w:gridCol w:w="1553"/>
        <w:gridCol w:w="973"/>
        <w:gridCol w:w="913"/>
        <w:gridCol w:w="973"/>
        <w:gridCol w:w="1194"/>
        <w:gridCol w:w="1195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«Қазақстан Республикасының орбиталық-жиілік ресурсын халықаралық-құқықтық қорғау және үйлестіру»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орбиталық-жиілік ресурсын халықаралық-құқықтық қорғау және үйлестіру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түрі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функцияларды, өкілеттіктерді жүзеге асыру және оның ішінен туындайтын мемлекеттік қызметтерді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ағымдағы/дамыту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көрсеткішінің атауы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есебі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жоспары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2014 жыл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2015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нақты көрсеткіші Халықаралық электрбайланысы одағы шетелдік спутниктік желілеріне олардың «KazSat» жүйесінің спутниктік желілерімен үйлесімділік мәніне өтініш берілетін сараптама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сараптамалар саны, бірл.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 спутниктік жүйелерін үйлестіру қажеттілігін негіздеу бойынша техникалық қорытындыларды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қорытындылар саны, бірл.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Геостационарлық спутниктік желілер арасында Электромагниттік үйлесімдік есебі бойынша арнайы бағдарламалық қамтамасыз етуді енгізу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байланыс әкімшіліктерімен жиіліктер тағайындауды үйлестіру бойынша үйлестіру кездесулерін өткізу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саны, бірл.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Орбиталық-жиілік ресурстарын халықаралық-құқықтық қорғау саласында мамандарды даярлау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соңғы көрсеткіші «KazSat» жүйесінің спутниктік желілері мен шетелдік спутниктік желілері арасында оларды пайдалану шарттарын анықтау мақсатында жиіліктер тағайындауды үйлестіру бойынша ұсыныстар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Орбиталық ұстаным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Жиіліктерді бөлудің халықаралық кестесіне орбиталық-жиілік ұстанымдарын жазу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Жиіліктер тағайындаулардың саны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Халықаралық деңгейде Қазақстан Республикасының орбиталық-жиілік ұстанымдарын тану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шығындардың көлемі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8"/>
        <w:gridCol w:w="2073"/>
        <w:gridCol w:w="982"/>
        <w:gridCol w:w="1185"/>
        <w:gridCol w:w="863"/>
        <w:gridCol w:w="1124"/>
        <w:gridCol w:w="922"/>
        <w:gridCol w:w="1306"/>
        <w:gridCol w:w="1267"/>
      </w:tblGrid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«Телекоммуникация саласындағы техникалық сүйемелдеу және талдау орталығы» республикалық мемлекеттік кәсіпорнының жарғылық капиталын ұлғайту»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</w:tr>
      <w:tr>
        <w:trPr>
          <w:trHeight w:val="30" w:hRule="atLeast"/>
        </w:trPr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түрі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инвестицияларды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ағымдағы/ даму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көрсеткішінің 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есебі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жоспары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2014 жыл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2015 жыл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нақты көрсеткіші құпия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соңғы көрсеткіші құпия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құпия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 құпия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шығындардың көлемі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53"/>
        <w:gridCol w:w="973"/>
        <w:gridCol w:w="933"/>
        <w:gridCol w:w="1033"/>
        <w:gridCol w:w="893"/>
        <w:gridCol w:w="953"/>
        <w:gridCol w:w="1253"/>
        <w:gridCol w:w="161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«Ақпараттық - коммуникациялық желілер мониторингі жүйесін құру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түрі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инвестицияларды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ағымдағы/даму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</w:tr>
      <w:tr>
        <w:trPr>
          <w:trHeight w:val="3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көрсеткіштің атауы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есебі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2014 жыл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2015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нақты көрсеткіші құпия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соңғы көрсеткіші құпия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құпия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құпия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шығындардың көлемі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1975"/>
        <w:gridCol w:w="984"/>
        <w:gridCol w:w="944"/>
        <w:gridCol w:w="1046"/>
        <w:gridCol w:w="903"/>
        <w:gridCol w:w="964"/>
        <w:gridCol w:w="1268"/>
        <w:gridCol w:w="1634"/>
      </w:tblGrid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«Байланыс операторларының басқару жүйесін және желілердің мониторингін сүйемелдеу»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</w:tr>
      <w:tr>
        <w:trPr>
          <w:trHeight w:val="30" w:hRule="atLeast"/>
        </w:trPr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түрі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функцияларды, өкілеттіктерді жүзеге асыру және оның ішінен туындайтын мемлекеттік қызметтерді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ағымдағы/даму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</w:tr>
      <w:tr>
        <w:trPr>
          <w:trHeight w:val="30" w:hRule="atLeast"/>
        </w:trPr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көрсеткіштің атауы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есебі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жоспар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2014 жыл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жыл 2015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нақты көрсеткіші құпия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Нәтиженің соңғы көрсеткіші құпия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құпия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құпия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шығындардың көлемі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4 244 400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жиынтығы» деген 7.2-бөлімде: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БАРЛЫҒЫ»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бағандағы «35 619 053» деген сандар «41 862 619»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бюджеттік бағдарламалар:»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«34 523 376» деген сандар «39 816 251»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«Байланыс және ақпарат саласындағы инфрақұрылымды және бәсекелі нарықты дамыту жөніндегі қызметтер» деген жолдағы «574 702» деген сандар «661 674»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008 «Қазақстан Республикасы Байланыс және ақпарат министрлігінің күрделі шығыстары» деген жолдағы «17 348» деген сандар «339 240»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010 «Ведомствоаралық ақпараттық жүйелердің жұмыс істеуін қамтамасыз ету» деген жолдағы «4 391 601» деген сандар «4 859 744»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025 «Мемлекеттік ақпараттық саясатты жүргізу» деген жолдағы «21 144 148» деген сандар «21 181 048»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025 «Мемлекеттік ақпараттық саясатты жүргізу мың т.г. 16 238 694 17 509 279 21 144 148 19 989 842 19 989 842» деген жолдан кейін мынадай мазмұндағы 027, 031-жолдармен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6"/>
        <w:gridCol w:w="1476"/>
        <w:gridCol w:w="866"/>
        <w:gridCol w:w="866"/>
        <w:gridCol w:w="1012"/>
        <w:gridCol w:w="663"/>
        <w:gridCol w:w="726"/>
      </w:tblGrid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«Қазақстан Республикасының орбиталық-жиілік ресурсын халықаралық-құқықтық қорғау және үйлестіру»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тг.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134 568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«Байланыс операторларының басқару жүйесін және желілердің моиниторингін сүйемелдеу»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тг.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4 244 400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«Бюджеттік даму бағдарламалары:»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жыл» деген бағандағы «1 095 677» деген сандар «2 046 368»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«Зерде» ұлттық инфокоммуникациялық холдингі» АҚ жарғылық капиталын ұлғайту» деген жолдан кейін мынадай мазмұндағы жолмен толықтырылсын: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1533"/>
        <w:gridCol w:w="693"/>
        <w:gridCol w:w="753"/>
        <w:gridCol w:w="1493"/>
        <w:gridCol w:w="773"/>
        <w:gridCol w:w="693"/>
      </w:tblGrid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«Телекоммуникация саласындағы техникалық сүйемелдеу және талдау орталығы» республикалық мемлекеттік Кәсіпорнының жарғылық капиталын ұлғайту»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тг.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«Ақпарат саласында қызмет ететін заңды тұлғалардың жарғылық капиталдарын ұлғайту» деген жолдан кейін мынадай мазмұндағы жолмен толықтырылсын: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0"/>
        <w:gridCol w:w="1446"/>
        <w:gridCol w:w="1265"/>
        <w:gridCol w:w="720"/>
        <w:gridCol w:w="882"/>
        <w:gridCol w:w="720"/>
        <w:gridCol w:w="741"/>
      </w:tblGrid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«Ақпараттық-коммуникациялық желілер мониторингі жүйесін құру»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тг.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