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46c8c" w14:textId="9d46c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2010 жылғы 13 желтоқсандағы № 1350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7 сәуірдегі № 391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«2011 - 2013 жылдарға арналған республикалық бюджет туралы» Қазақстан Республикасының Заңын іске асыру туралы» Қазақстан Республикасы Үкіметінің 2010 жылғы 13 желтоқсандағы № 1350 қаулысына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«4 147 918 285» және «1 303 122 106» деген сандар тиісінше «4 155 236 973» және «1 310 440 794»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«4 489 409 432» деген сандар «4 496 728 120»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13-1-тармақпен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«13-1. «Қазақстан Республикасы Байланыс және ақпарат министрлігінің кейбір мәселелері туралы» Қазақстан Республикасы Үкіметінің 2011 жылғы 11 наурыздағы № 249 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қаулыға 30-қосымшаға сәйкес 2011 жылға арналған республикалық бюджеттің көрсеткіштерін түзету;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қаулыға 31-қосымшаға сәйкес халыққа қызмет көрсету орталықтарының қызметін ұйымдастыру жөніндегі функциялардың берілуіне байланысты облыстық бюджеттерден, Астана және Алматы қалаларының бюджеттерінен трансферттер түсімінің сомасын бөлу жүзеге асырылсын»;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қаулыға 1, 2-қосымшаларға сәйкес 30, 31-қосымшалармен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7 сәуірдегі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391 қаулысына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13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1350 қаулысына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30-қосымша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республикалық бюджеттің</w:t>
      </w:r>
      <w:r>
        <w:br/>
      </w:r>
      <w:r>
        <w:rPr>
          <w:rFonts w:ascii="Times New Roman"/>
          <w:b/>
          <w:i w:val="false"/>
          <w:color w:val="000000"/>
        </w:rPr>
        <w:t>
көрсеткіштерін түзету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933"/>
        <w:gridCol w:w="1393"/>
        <w:gridCol w:w="4293"/>
        <w:gridCol w:w="32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3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Өзгерістер (+, -)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7 318 688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7 318 688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мемлекеттік басқару органдарынан түсетін трансферттер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7 318 688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бюджеттерден, Астана және Алматы қалаларының бюджеттерінен түсетін трансферттер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7 318 688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1013"/>
        <w:gridCol w:w="1793"/>
        <w:gridCol w:w="4193"/>
        <w:gridCol w:w="325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4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Өзгерістер (+, -)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7 318 688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7 318 688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Байланыс және ақпарат министрлігі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7 318 688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тұлғаларға «жалғыз терезе» қағидаты бойынша мемлекеттік қызметтер көрсететін халыққа қызмет көрсету орталықтарының қызметін қамтамасыз ету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7 249 294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«Халыққа қызмет көрсету орталықтары» мемлекеттік мекемелерінің күрделі шығыстары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69 394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7 сәуірдегі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391 қаулысына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13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1350 қаулысына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31-қосымша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Халыққа қызмет көрсету орталықтарының қызметін ұйымдастыру жөніндегі функциялардың берілуіне байланысты облыстық бюджеттерден, Астана және Алматы қалаларының бюджеттерінен трансферттер түсімінің сомасын бөлу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493"/>
        <w:gridCol w:w="3073"/>
      </w:tblGrid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 мен қалалардың атауы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7 318 688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344 870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289 961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509 171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242 878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603 720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318 800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255 878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760 665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408 159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588 758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228 607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403 610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336 304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656 455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782 162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588 690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