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14e5" w14:textId="2b11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және эксперименттік авиацияның аттестатталуға жататын авиация персоналының лауазымдары мен кәсіптерінің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сәуірдегі № 398 Қаулысы. Күші жойылды - Қазақстан Республикасы Үкіметінің 2015 жылғы 10 тамыздағы № 623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әуе кеңістігін пайдалану және авиация қызметі туралы» Қазақстан Республикасының 2010 жылғы 15 шілдедегі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азаматтық және эксперименттік авиацияның аттестатталуға жататын авиация персоналының лауазымдары мен кәсіптерінің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Азаматтық және эксперименттік авиацияның аттестатталуға жататын авиация персоналының лауазымдары мен кәсіптерінің тізбесі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Ұшу авиация персоналының лауазымдары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коммерциялық авиация пилоты;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пилот-нұсқаушы;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пилот-емтиханшы;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әуесқой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желілік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аса жеңіл авиация пилоты;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штурман;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штурман-нұсқаушы;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бортинженер (бортмеханик);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бортрадист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бортоператор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бортсерік.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Жердегі авиация персоналының лауазымдары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әуе қозғалысына қызмет көрсету қызметінің диспетчері;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ұшу қауіпсіздігі жөніндегі инспекцияның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әуеайлақ қызметінің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ұшу қызметінің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инженерлік-авиациялық қызметтің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әуе кемелерін пайдалану жөніндегі жетекші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техникалық қызмет көрсету жөніндегі жетекші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инженер-механик;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инженерлік-авиациялық қызметтің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ұшу аппараты мен қозғалтқыштар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авиациялық және радиоэлектрондық жабдықтар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жанар-жағармай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жердегі көлік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әуеайлақтарды пайдалану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ұшуды электротехникалық қамтамасыз ету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объективті бақылаудың авиациялық жабдықты пайдалану жөніндегі авиация технигі (механигі);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планер және қозғалтқыштар жөніндегі авиация механигі (технигі);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аспаптар және электр жабдықтар жөніндегі авиация механигі (технигі);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радиожабдықтар жөніндегі авиация механигі (технигі);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жанар-жағармай жөніндегі авиатехник;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аса жеңіл авиация механигі (технигі).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Ұшу авиация персоналының кәсіптері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инженер-пилот;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әуесқой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аса жеңіл авиация пилоты;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штурман;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бортинженер (бортмеханик);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бортрадист;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бортсерік;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бортоператор.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Жердегі авиация персоналының кәсіптері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инженер-механик;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инженер-авионик;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механик,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авионик;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техник-авионик;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аса жеңіл авиация технигі;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әуе қозғалысына қызмет көрсету қызметінің диспетчері.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