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2e64" w14:textId="ad12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2001 жылғы 29 маусымдағы № 645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сәуірдегі № 432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2001 жылғы 29 маусымдағы N 645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2001 жылғы</w:t>
      </w:r>
      <w:r>
        <w:br/>
      </w:r>
      <w:r>
        <w:rPr>
          <w:rFonts w:ascii="Times New Roman"/>
          <w:b/>
          <w:i w:val="false"/>
          <w:color w:val="000000"/>
        </w:rPr>
        <w:t>
29 маусымдағы № 645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«Астана - жаңа қала» арнайы экономикалық аймағын құру туралы» Қазақстан Республикасы Президентінің 2001 жылғы 29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645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22, 270-құжат; 2005 ж., № 11, 100-құжат; 2007 ж., № 4, 50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құжат, № 22, 245-құжат; 2008 ж., № 29, 281-құжат; № 46, 523-құжат, 2009 ж., № 40, 388-құжат)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«Астана - жаңа қала» арнайы 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екінші бөлігінде «5900,9» деген цифрлар «7092,9»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 қосымша осы Жарлыққа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Президенті                            H. Haзapбaев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29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645 Жарлығымен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«Астана - жаңа қала»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экономикалық аймағы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ережеге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«Астана - жаңа қала»</w:t>
      </w:r>
      <w:r>
        <w:br/>
      </w:r>
      <w:r>
        <w:rPr>
          <w:rFonts w:ascii="Times New Roman"/>
          <w:b/>
          <w:i w:val="false"/>
          <w:color w:val="000000"/>
        </w:rPr>
        <w:t>
арнайы экономикалық аймағы шекарасының жоспары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