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ed25" w14:textId="d4ee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2011 жылғы 19 ақпандағы № 158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23 сәуірдегі № 439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нәтижелердің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«Агроөнеркәсіптік кешен салаларын және ауылдық аумақтарды тұрақты дамыту, олардың бәсекеге қабілеттілігін арттыру, азық-түлік қауіпсіздігін қамтамасыз ету»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«АӨК өнімдері өндірісін тұрақты арттыру негізінде республиканың азық-түлік қауіпсіздігін қамтамасыз ету»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«Осы мақсаттарға қол жеткізуге бағытталған бюджеттік бағдарламалардың кодтары» деген жолдағы «099» деген сандар «090»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«Агроөнеркәсіптік кешен салаларының қызмет көрсететін инфрақұрылымын дамыту жолымен экспорттық тауашаларда орын алу үшін агроөнеркәсіптік кешеннің бәсекеге қабілетті сапалы өнімін өндіру» деген 1.2.1-міндетте:</w:t>
      </w:r>
      <w:r>
        <w:br/>
      </w:r>
      <w:r>
        <w:rPr>
          <w:rFonts w:ascii="Times New Roman"/>
          <w:b w:val="false"/>
          <w:i w:val="false"/>
          <w:color w:val="000000"/>
          <w:sz w:val="28"/>
        </w:rPr>
        <w:t>
      «Тікелей шешу нәтижелер көрсеткіштері» мынадай мазмұндағы жолдармен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513"/>
        <w:gridCol w:w="733"/>
        <w:gridCol w:w="593"/>
        <w:gridCol w:w="633"/>
        <w:gridCol w:w="733"/>
        <w:gridCol w:w="613"/>
        <w:gridCol w:w="693"/>
        <w:gridCol w:w="793"/>
        <w:gridCol w:w="77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 Ауыл шаруашылығы министрлігі мен жергілікті атқарушы органдар үкіметтік емес ұйымдармен бірлесіп іске асыратын жобалардың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Бизнес-сектор үкіметтік емес ұйымдармен бірлесіп іске асырған жобалардың үлесі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w:t>
      </w:r>
    </w:p>
    <w:bookmarkStart w:name="z8" w:id="1"/>
    <w:p>
      <w:pPr>
        <w:spacing w:after="0"/>
        <w:ind w:left="0"/>
        <w:jc w:val="both"/>
      </w:pPr>
      <w:r>
        <w:rPr>
          <w:rFonts w:ascii="Times New Roman"/>
          <w:b w:val="false"/>
          <w:i w:val="false"/>
          <w:color w:val="000000"/>
          <w:sz w:val="28"/>
        </w:rPr>
        <w:t>
      «Балық, орман ресурстарын, жануарлар дүниесі ресурстарын, табиғи-қорық қорының объектілерін сақтау, ұтымды пайдалану және өсімін молайту, сондай-ақ сумен тұрақты қамтамасыз ету және су пайдаланудың тиімді деңгейі үшін жағдай жасау»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«Аталған мақсатқа қол жеткізуте бағытталған бюджеттік бағдарламалардың кодтары» деген жолдағы «, 025»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«Су ресурстарын пайдалану мен қорғауды реттеу» деген </w:t>
      </w:r>
      <w:r>
        <w:rPr>
          <w:rFonts w:ascii="Times New Roman"/>
          <w:b w:val="false"/>
          <w:i w:val="false"/>
          <w:color w:val="000000"/>
          <w:sz w:val="28"/>
        </w:rPr>
        <w:t>2.2-мақсатта</w:t>
      </w:r>
      <w:r>
        <w:rPr>
          <w:rFonts w:ascii="Times New Roman"/>
          <w:b w:val="false"/>
          <w:i w:val="false"/>
          <w:color w:val="000000"/>
          <w:sz w:val="28"/>
        </w:rPr>
        <w:t>:</w:t>
      </w:r>
      <w:r>
        <w:br/>
      </w:r>
      <w:r>
        <w:rPr>
          <w:rFonts w:ascii="Times New Roman"/>
          <w:b w:val="false"/>
          <w:i w:val="false"/>
          <w:color w:val="000000"/>
          <w:sz w:val="28"/>
        </w:rPr>
        <w:t>
      «Осы мақсаттарға қол жеткізуге бағытталған бюджеттік бағдарламалардың кодтары» деген жолда «017» деген сандардан кейін «, 025»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«Агроөнеркәсіптік кешенді, су, орман, аңшылық және балық шаруашылығы, ауылдық аумақтар және аграрлық ғылымды дамыту саласында мемлекеттік саясатты қалыптастыру және іске асыру»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«Бір мемлекеттік қызметкерді ұстауға арналған шығын» деген жолдағы «1 594,2» деген сандар «1 598,4» деген сандармен ауыстырылсын;</w:t>
      </w:r>
      <w:r>
        <w:br/>
      </w:r>
      <w:r>
        <w:rPr>
          <w:rFonts w:ascii="Times New Roman"/>
          <w:b w:val="false"/>
          <w:i w:val="false"/>
          <w:color w:val="000000"/>
          <w:sz w:val="28"/>
        </w:rPr>
        <w:t>
      «бюджеттік шығыстар көлемі» деген жолдағы «9 838 056,0» деген сандар «9 863 516,0»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«Өсімдіктерді қорғау»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«1 га ауыл шаруашылығы дақылдары мен егістеріндегі аса қауіпті зиянды организмдерге қарсы шаралар жүргізуге жұмсалатын орташа шығындар» деген жолдағы «926,8» деген сандар «840» деген сандармен ауыстырылсын;</w:t>
      </w:r>
      <w:r>
        <w:br/>
      </w:r>
      <w:r>
        <w:rPr>
          <w:rFonts w:ascii="Times New Roman"/>
          <w:b w:val="false"/>
          <w:i w:val="false"/>
          <w:color w:val="000000"/>
          <w:sz w:val="28"/>
        </w:rPr>
        <w:t>
      «бюджеттік шығыстар көлемі» деген жолдағы «4 557 710,0» деген сандар «4 256 097,0»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«Ауыл шаруашылық саласындағы білім беру объектілерін салу және реконструкциялау»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«Құрылыс жұмыстарының көлемі» деген жолдағы «42,5» деген сандар  «31,9» деген сандармен ауыстырылсын;</w:t>
      </w:r>
      <w:r>
        <w:br/>
      </w:r>
      <w:r>
        <w:rPr>
          <w:rFonts w:ascii="Times New Roman"/>
          <w:b w:val="false"/>
          <w:i w:val="false"/>
          <w:color w:val="000000"/>
          <w:sz w:val="28"/>
        </w:rPr>
        <w:t>
      «бюджеттік шығыстар көлемі» деген жолдағы «254 818,0» деген сандар «204 968»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«Облыстық бюджеттерге, Астана және Алматы қалаларының бюджеттеріне эпизоотияға қарсы шараларды жүргізуге берілетін ағымдағы нысаналы трансферттер»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«Серологиялық зерттеулер үшін қанның сынамаларын алу және жеткізу» деген жолдағы «28,0-38,0» деген сандар «43,78» деген сандармен ауыстырылсын;</w:t>
      </w:r>
      <w:r>
        <w:br/>
      </w:r>
      <w:r>
        <w:rPr>
          <w:rFonts w:ascii="Times New Roman"/>
          <w:b w:val="false"/>
          <w:i w:val="false"/>
          <w:color w:val="000000"/>
          <w:sz w:val="28"/>
        </w:rPr>
        <w:t>
      «бюджеттік шығыстар көлемі» деген жолдағы «5 685 613,0» деген сандар «6 489 296,0»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 топтық су құбырлары» деген жолдағы «41» деген сандар «42» деген сандармен ауыстырылсын;</w:t>
      </w:r>
      <w:r>
        <w:br/>
      </w:r>
      <w:r>
        <w:rPr>
          <w:rFonts w:ascii="Times New Roman"/>
          <w:b w:val="false"/>
          <w:i w:val="false"/>
          <w:color w:val="000000"/>
          <w:sz w:val="28"/>
        </w:rPr>
        <w:t>
      «- оқшау су құбырлары» деген жолдағы «182» деген сандар «186» деген сандармен ауыстырылсын;</w:t>
      </w:r>
      <w:r>
        <w:br/>
      </w:r>
      <w:r>
        <w:rPr>
          <w:rFonts w:ascii="Times New Roman"/>
          <w:b w:val="false"/>
          <w:i w:val="false"/>
          <w:color w:val="000000"/>
          <w:sz w:val="28"/>
        </w:rPr>
        <w:t>
      «Субсидияланған тариф бойынша сумен қамтылған халық» деген жолдағы «2 149 376» деген сандар «2 211 682» деген сандармен ауыстырылсын;</w:t>
      </w:r>
      <w:r>
        <w:br/>
      </w:r>
      <w:r>
        <w:rPr>
          <w:rFonts w:ascii="Times New Roman"/>
          <w:b w:val="false"/>
          <w:i w:val="false"/>
          <w:color w:val="000000"/>
          <w:sz w:val="28"/>
        </w:rPr>
        <w:t>
      «Арзандатылған тарифпен ауыз сумен қамтамасыздандырылған ауылдық елді мекендердің саны» деген жолдағы «613» деген сандар «622» деген сандармен ауыстырылсын;</w:t>
      </w:r>
      <w:r>
        <w:br/>
      </w:r>
      <w:r>
        <w:rPr>
          <w:rFonts w:ascii="Times New Roman"/>
          <w:b w:val="false"/>
          <w:i w:val="false"/>
          <w:color w:val="000000"/>
          <w:sz w:val="28"/>
        </w:rPr>
        <w:t>
      «Жеткізілетін ауыз су көлемі» деген жолдағы «61 890,01» деген сандар «66 571,45» деген сандармен ауыстырылсын;</w:t>
      </w:r>
      <w:r>
        <w:br/>
      </w:r>
      <w:r>
        <w:rPr>
          <w:rFonts w:ascii="Times New Roman"/>
          <w:b w:val="false"/>
          <w:i w:val="false"/>
          <w:color w:val="000000"/>
          <w:sz w:val="28"/>
        </w:rPr>
        <w:t>
      «бюджеттік шығыстар көлемі» деген жолдағы «3 366 651,0» деген сандар «3 784 790,0»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«Ветеринариялық зертханаларды, биосақтау орны мен ведомстволық бағыныстағы мекеменің ғимаратын салу, реконструкциялау және жарақтандыру»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«Жануарларға арналған үй-жайларымен бірдей типтегі модульдік аудандық, ветеринариялық зерханалар құрылысы» деген жолдағы «12» деген сандар «44» деген сандармен ауыстырылсын;</w:t>
      </w:r>
      <w:r>
        <w:br/>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«ветеринариялық зертханалардың халықаралық нормалар, стандарттар және ДСҰ ұсыныстары талаптарына сәйкестігі және оларды материалдық-техникалық жарақтандыру» деген жолдағы «25,9» деген сандар «50,7»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«Бір ветеринарнялық зертхана құрылысы шығынының орташа құны» деген жолдағы «114 970,0» деген сандар «108 084,0» деген сандармен ауыстырылсын;</w:t>
      </w:r>
      <w:r>
        <w:br/>
      </w:r>
      <w:r>
        <w:rPr>
          <w:rFonts w:ascii="Times New Roman"/>
          <w:b w:val="false"/>
          <w:i w:val="false"/>
          <w:color w:val="000000"/>
          <w:sz w:val="28"/>
        </w:rPr>
        <w:t>
      «бюджеттік шығыстар көлемі» деген жолдағы «1 666 821,0» деген сандар «5 099 160,0»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017 «Облыстық бюджеттерге, Астана және Алматы қалаларының бюджеттеріне сумен жабдықтау жүйесін дамытуға берілетін нысаналы даму трансферттері»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«Сумен жабдықтау объектілерін салу және қайта жаңарту» деген жолдағы «251» деген сандар «252» деген сандармен ауыстырылсын;</w:t>
      </w:r>
      <w:r>
        <w:br/>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«Ауыз сумен жабдықтау объектілерін іске қосу» деген жолдағы «117» деген сандар «119»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бір сумен жабдықтау объектілерін салу және қайта жаңарту бойынша» деген жолдағы «103 362,3» деген сандар «104 295,3» деген сандармен ауыстырылсын;</w:t>
      </w:r>
      <w:r>
        <w:br/>
      </w:r>
      <w:r>
        <w:rPr>
          <w:rFonts w:ascii="Times New Roman"/>
          <w:b w:val="false"/>
          <w:i w:val="false"/>
          <w:color w:val="000000"/>
          <w:sz w:val="28"/>
        </w:rPr>
        <w:t>
      «бюджеттік шығыстар көлемі» деген жолдағы «27 147 540,0» деген сандар «27 486 015,0»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023 «Агроөнеркәсіптік кешен субъектілерін қолдау жөніндегі іс-шараларды жүргізу үшін «КазАгро» ұлттық басқарушы холдингі» АҚ кредит беру» деген бюджеттік бағдарламада:</w:t>
      </w:r>
      <w:r>
        <w:br/>
      </w:r>
      <w:r>
        <w:rPr>
          <w:rFonts w:ascii="Times New Roman"/>
          <w:b w:val="false"/>
          <w:i w:val="false"/>
          <w:color w:val="000000"/>
          <w:sz w:val="28"/>
        </w:rPr>
        <w:t>
      «Бюджеттік бағдарламаның түрі» деген жолдағы «даму» деген сөз «ағымдағы» деген сөзбен ауыстырылсын;</w:t>
      </w:r>
      <w:r>
        <w:br/>
      </w:r>
      <w:r>
        <w:rPr>
          <w:rFonts w:ascii="Times New Roman"/>
          <w:b w:val="false"/>
          <w:i w:val="false"/>
          <w:color w:val="000000"/>
          <w:sz w:val="28"/>
        </w:rPr>
        <w:t>
</w:t>
      </w:r>
      <w:r>
        <w:rPr>
          <w:rFonts w:ascii="Times New Roman"/>
          <w:b w:val="false"/>
          <w:i w:val="false"/>
          <w:color w:val="000000"/>
          <w:sz w:val="28"/>
        </w:rPr>
        <w:t>
      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«Жағалауды нығайту жұмыстары жүргізілген қашықтық» деген жолдағы «12» деген сандар «18» деген сандармен ауыстырылсын;</w:t>
      </w:r>
      <w:r>
        <w:br/>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«Елді мекендердің тұрғын құрылыстарын қирау қауіп-қатерінен сақтау» деген жолдағы «33,4» деген сандар «46,7» деген сандармен ауыстырылсын;</w:t>
      </w:r>
      <w:r>
        <w:br/>
      </w:r>
      <w:r>
        <w:rPr>
          <w:rFonts w:ascii="Times New Roman"/>
          <w:b w:val="false"/>
          <w:i w:val="false"/>
          <w:color w:val="000000"/>
          <w:sz w:val="28"/>
        </w:rPr>
        <w:t>
      «Стратегиялық нысандардың қалыпты қызмет көрсетілуін қамтамасыз ету және төтенше жағдайлардың пайда болу қауіп-қатерін төмендету» деген жолдағы «2» деген сан «8» деген санмен ауыстырылсын;</w:t>
      </w:r>
      <w:r>
        <w:br/>
      </w:r>
      <w:r>
        <w:rPr>
          <w:rFonts w:ascii="Times New Roman"/>
          <w:b w:val="false"/>
          <w:i w:val="false"/>
          <w:color w:val="000000"/>
          <w:sz w:val="28"/>
        </w:rPr>
        <w:t>
      «бюджеттік шығыстар көлемі» деген жолдағы «2 000 000,0» деген сандар «3 000 000,0»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«Сумен жабдықтау жүйесін, гидротехникалық құрылыстарды салу және реконструкциялау»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«Жобалық-сметалық құжаттама әзірлеу» деген жолдағы «43» деген сандар «59» деген сандармен ауыстырылсын;</w:t>
      </w:r>
      <w:r>
        <w:br/>
      </w:r>
      <w:r>
        <w:rPr>
          <w:rFonts w:ascii="Times New Roman"/>
          <w:b w:val="false"/>
          <w:i w:val="false"/>
          <w:color w:val="000000"/>
          <w:sz w:val="28"/>
        </w:rPr>
        <w:t>
      «- топтық су құбырлары» деген жолдағы «17» деген сандар «24» деген сандармен ауыстырылсын;</w:t>
      </w:r>
      <w:r>
        <w:br/>
      </w:r>
      <w:r>
        <w:rPr>
          <w:rFonts w:ascii="Times New Roman"/>
          <w:b w:val="false"/>
          <w:i w:val="false"/>
          <w:color w:val="000000"/>
          <w:sz w:val="28"/>
        </w:rPr>
        <w:t>
      «- гидротехникалық құрылыстар» деген жолдағы «37» деген сандар «39» деген сандармен ауыстырылсын;</w:t>
      </w:r>
      <w:r>
        <w:br/>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 Топтық су құбырлары» деген жолдағы «9» деген сан «16» деген сандармен ауыстырылсын;</w:t>
      </w:r>
      <w:r>
        <w:br/>
      </w:r>
      <w:r>
        <w:rPr>
          <w:rFonts w:ascii="Times New Roman"/>
          <w:b w:val="false"/>
          <w:i w:val="false"/>
          <w:color w:val="000000"/>
          <w:sz w:val="28"/>
        </w:rPr>
        <w:t>
      «Тиісті жылдағы жалпы саннан реконструкцияланған гидротехникалық құрылыстардың үлесі» деген жолдағы «38» деген сандар «43,6»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бір топтық су құбырын салу және реконструкциялау бойынша» деген жолдағы «542 873,2» деген сандар «521 113,4» деген сандармен ауыстырылсын;</w:t>
      </w:r>
      <w:r>
        <w:br/>
      </w:r>
      <w:r>
        <w:rPr>
          <w:rFonts w:ascii="Times New Roman"/>
          <w:b w:val="false"/>
          <w:i w:val="false"/>
          <w:color w:val="000000"/>
          <w:sz w:val="28"/>
        </w:rPr>
        <w:t>
      «- бір гидротехникалық құрылысты салу және реконструкциялау бойынша» деген жолдағы «309 769,1» деген сандар «457 695,8» деген сандармен ауыстырылсын;</w:t>
      </w:r>
      <w:r>
        <w:br/>
      </w:r>
      <w:r>
        <w:rPr>
          <w:rFonts w:ascii="Times New Roman"/>
          <w:b w:val="false"/>
          <w:i w:val="false"/>
          <w:color w:val="000000"/>
          <w:sz w:val="28"/>
        </w:rPr>
        <w:t>
      «- бір жобалық-сметалық құжаттама әзірлеу бойынша» деген жолдағы «53 645,5» деген сандар «65 120,6» деген сандармен ауыстырылсын;</w:t>
      </w:r>
      <w:r>
        <w:br/>
      </w:r>
      <w:r>
        <w:rPr>
          <w:rFonts w:ascii="Times New Roman"/>
          <w:b w:val="false"/>
          <w:i w:val="false"/>
          <w:color w:val="000000"/>
          <w:sz w:val="28"/>
        </w:rPr>
        <w:t>
      «бюджеттік шығыстар көлемі» деген жолдағы «22 997 059,0» деген сандар «34 198 973,0»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«Су берумен байланысы жоқ трансшекаралық және республикалық су шаруашылығы объектілерін пайдалану»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«Ағымдағы жөндеу, су тасқынына қарсы және су қорғау іс-шаралары» деген жолдағы «118» деген сандар «119» деген сандармен ауыстырылсын;</w:t>
      </w:r>
      <w:r>
        <w:br/>
      </w:r>
      <w:r>
        <w:rPr>
          <w:rFonts w:ascii="Times New Roman"/>
          <w:b w:val="false"/>
          <w:i w:val="false"/>
          <w:color w:val="000000"/>
          <w:sz w:val="28"/>
        </w:rPr>
        <w:t>
      «Су шаруашылығы объектілеріне құқық беру құжаттарын рәсімдеу» деген жол «10» деген сандармен толықтырылсын;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республикалық меншіктегі» деген жолдағы «12 062» деген сандар «12 606,7» деген сандармен ауыстырылсын;</w:t>
      </w:r>
      <w:r>
        <w:br/>
      </w:r>
      <w:r>
        <w:rPr>
          <w:rFonts w:ascii="Times New Roman"/>
          <w:b w:val="false"/>
          <w:i w:val="false"/>
          <w:color w:val="000000"/>
          <w:sz w:val="28"/>
        </w:rPr>
        <w:t>
      «бюджеттік шығыстар көлемі» деген жолдағы «3 154 450,0» деген сандар «3 242 704,0»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«Балық ресурстарын молайту»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«Мелиоративтік (түп тереңдету) жұмыстарын жүргізу» деген жолдағы «698,21 дейін» деген сөздер «751,51 дейін» деген сөздермен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«- 1 балық өтетін каналды қалпына келтіруге» деген жолдағы «60 000» деген сандар «63 766» деген сандармен ауыстырылсын;</w:t>
      </w:r>
      <w:r>
        <w:br/>
      </w:r>
      <w:r>
        <w:rPr>
          <w:rFonts w:ascii="Times New Roman"/>
          <w:b w:val="false"/>
          <w:i w:val="false"/>
          <w:color w:val="000000"/>
          <w:sz w:val="28"/>
        </w:rPr>
        <w:t>
      «бюджеттік шығыстар көлемі» деген жолдағы «854 421,0» деген сандар «873 251,0»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041 «Нұра және Есіл өзендері бассейнінің қоршаған ортасын оңалту және басқару»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«Сынапты қалдықтарды көмуге арналған полигон салу бойынша жоспарланған құрылыс жұмыстарын орындау» деген жолдағы «9 170» деген сандар «20 321» деген сандармен ауыстырылсын;</w:t>
      </w:r>
      <w:r>
        <w:br/>
      </w:r>
      <w:r>
        <w:rPr>
          <w:rFonts w:ascii="Times New Roman"/>
          <w:b w:val="false"/>
          <w:i w:val="false"/>
          <w:color w:val="000000"/>
          <w:sz w:val="28"/>
        </w:rPr>
        <w:t>
      «Ынтымақ су қоймасын қайта жаңарту бойынша жоспарланған құрылыс жұмыстарын орындау» деген жолдағы «20» деген сандар «24» деген сандармен ауыстырылсын;</w:t>
      </w:r>
      <w:r>
        <w:br/>
      </w:r>
      <w:r>
        <w:rPr>
          <w:rFonts w:ascii="Times New Roman"/>
          <w:b w:val="false"/>
          <w:i w:val="false"/>
          <w:color w:val="000000"/>
          <w:sz w:val="28"/>
        </w:rPr>
        <w:t>
      «Өзен арнасын және Жаур батпағын тазалау бойынша жоспарланған құрылыс жұмыстарын орындау» деген жолдағы «310 000» деген сандар «324 747,2» деген сандармен ауыстырылсын;</w:t>
      </w:r>
      <w:r>
        <w:br/>
      </w:r>
      <w:r>
        <w:rPr>
          <w:rFonts w:ascii="Times New Roman"/>
          <w:b w:val="false"/>
          <w:i w:val="false"/>
          <w:color w:val="000000"/>
          <w:sz w:val="28"/>
        </w:rPr>
        <w:t>
      «түпкі нәтиже көрсеткіштері» деген жол мынадай мазмұндағы 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433"/>
        <w:gridCol w:w="773"/>
        <w:gridCol w:w="773"/>
        <w:gridCol w:w="733"/>
        <w:gridCol w:w="573"/>
        <w:gridCol w:w="813"/>
        <w:gridCol w:w="813"/>
        <w:gridCol w:w="81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көлемін ұлғайту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«тиімділік көрсеткіштері» деген жол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1173"/>
        <w:gridCol w:w="713"/>
        <w:gridCol w:w="713"/>
        <w:gridCol w:w="933"/>
        <w:gridCol w:w="573"/>
        <w:gridCol w:w="673"/>
        <w:gridCol w:w="773"/>
        <w:gridCol w:w="77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қайта жаңартудың орташа құны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5" w:id="2"/>
    <w:p>
      <w:pPr>
        <w:spacing w:after="0"/>
        <w:ind w:left="0"/>
        <w:jc w:val="both"/>
      </w:pP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шығыстар көлемі» деген жолдағы «667 800,0» деген сандар «1 001 484,0» деген сандармен ауыстырылсын:</w:t>
      </w:r>
      <w:r>
        <w:br/>
      </w:r>
      <w:r>
        <w:rPr>
          <w:rFonts w:ascii="Times New Roman"/>
          <w:b w:val="false"/>
          <w:i w:val="false"/>
          <w:color w:val="000000"/>
          <w:sz w:val="28"/>
        </w:rPr>
        <w:t>
      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 деген бюджеттік бағдарламада:</w:t>
      </w:r>
      <w:r>
        <w:br/>
      </w:r>
      <w:r>
        <w:rPr>
          <w:rFonts w:ascii="Times New Roman"/>
          <w:b w:val="false"/>
          <w:i w:val="false"/>
          <w:color w:val="000000"/>
          <w:sz w:val="28"/>
        </w:rPr>
        <w:t>
      «15. Сатып алуды ұйымдастыру және жүргізу, импорт алмастырушы мал өнімдерін өндіру мен оны өңдеу, тасымалдау, сақтау және ішкі және сыртқы нарықтарда мал шаруашылығының өнімдерін және оның қайта өңделген өнімдерін сату» деген жолда:</w:t>
      </w:r>
      <w:r>
        <w:br/>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«Мал шаруашылығы өнімдерін (етті) дайындау көлемінің үлес салмағы» деген жолдағы «2010 жыл» деген бағанда «2,1»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045 «Су шаруашылығы жүйелеріне және гидротехникалық құрылыстарға зерттеулер жүргізу»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«Гидротехникалық құрылыстардың техникалық жағдайын көпфакторлық зерттеу» деген жолдағы «38» деген сандар «36» деген сандармен ауыстырылсын;</w:t>
      </w:r>
      <w:r>
        <w:br/>
      </w:r>
      <w:r>
        <w:rPr>
          <w:rFonts w:ascii="Times New Roman"/>
          <w:b w:val="false"/>
          <w:i w:val="false"/>
          <w:color w:val="000000"/>
          <w:sz w:val="28"/>
        </w:rPr>
        <w:t>
      «тиімділік керсеткіштері» деген жолда:</w:t>
      </w:r>
      <w:r>
        <w:br/>
      </w:r>
      <w:r>
        <w:rPr>
          <w:rFonts w:ascii="Times New Roman"/>
          <w:b w:val="false"/>
          <w:i w:val="false"/>
          <w:color w:val="000000"/>
          <w:sz w:val="28"/>
        </w:rPr>
        <w:t>
      «- гидротехникалық құрылыстардың техникалық жағдайын көпфакторлық зерттеу бойынша» деген жолдағы «19 157,9» деген сандар «41 577,8» деген сандармен ауыстырылсын;</w:t>
      </w:r>
      <w:r>
        <w:br/>
      </w:r>
      <w:r>
        <w:rPr>
          <w:rFonts w:ascii="Times New Roman"/>
          <w:b w:val="false"/>
          <w:i w:val="false"/>
          <w:color w:val="000000"/>
          <w:sz w:val="28"/>
        </w:rPr>
        <w:t>
      «бюджеттік шығыстар көлемі» деген жолдағы «1 228 000,0» деген сандар «1 996 800,0»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052 «Жануарлар ауруларының диагностикасы»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«Барлық жануарлардың санын ХЭБ талаптарына сәйкес жаңа диагностикалық әдістерді енгізіп зерттеу» деген жолдағы «32-38» деген сандар «47,76» деген сандармен ауыстырылсын;</w:t>
      </w:r>
      <w:r>
        <w:br/>
      </w:r>
      <w:r>
        <w:rPr>
          <w:rFonts w:ascii="Times New Roman"/>
          <w:b w:val="false"/>
          <w:i w:val="false"/>
          <w:color w:val="000000"/>
          <w:sz w:val="28"/>
        </w:rPr>
        <w:t>
      «бюджеттік шығыстар көлемі» деген жолдағы «5 111 830,0» деген сандар «6 804 682,0»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053 «Эпизоотияға қарсы шаралар, жануарлар мен құстардың қауіпті жұқпалы және созылмалы ауруларының ошақтарын жою»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«ҰММ» деген жолдағы «28,0-35,0» деген сандар «28,0-60,0» деген сандармен ауыстырылсын;</w:t>
      </w:r>
      <w:r>
        <w:br/>
      </w:r>
      <w:r>
        <w:rPr>
          <w:rFonts w:ascii="Times New Roman"/>
          <w:b w:val="false"/>
          <w:i w:val="false"/>
          <w:color w:val="000000"/>
          <w:sz w:val="28"/>
        </w:rPr>
        <w:t>
      «бюджеттік шығыстар көлемі» деген жолдағы «3 151 353,0» деген сандар «3 641 188,0»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054 «Шаруашылықаралық арналар мен гидромелиоративтік құрылыстардың аса апатты учаскелерін күрделі жөндеу және қалпына келтіру»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«Ерекше апатты нысандарын күрделі жөндеу» деген жолдағы «13» деген сандар «19» деген сандармен ауыстырылсын;</w:t>
      </w:r>
      <w:r>
        <w:br/>
      </w:r>
      <w:r>
        <w:rPr>
          <w:rFonts w:ascii="Times New Roman"/>
          <w:b w:val="false"/>
          <w:i w:val="false"/>
          <w:color w:val="000000"/>
          <w:sz w:val="28"/>
        </w:rPr>
        <w:t>
      «түпкі нәтиже көрсеткіштері» деген жолдағы «85» деген сандар «68,4»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color w:val="000000"/>
          <w:sz w:val="28"/>
        </w:rPr>
        <w:t xml:space="preserve">- </w:t>
      </w:r>
      <w:r>
        <w:rPr>
          <w:rFonts w:ascii="Times New Roman"/>
          <w:b w:val="false"/>
          <w:i w:val="false"/>
          <w:color w:val="000000"/>
          <w:sz w:val="28"/>
        </w:rPr>
        <w:t>магистралдық каналдар бойынша» деген жолдағы «42 740,5» деген сандар «78 567,6» деген сандармен ауыстырылсын;</w:t>
      </w:r>
      <w:r>
        <w:br/>
      </w:r>
      <w:r>
        <w:rPr>
          <w:rFonts w:ascii="Times New Roman"/>
          <w:b w:val="false"/>
          <w:i w:val="false"/>
          <w:color w:val="000000"/>
          <w:sz w:val="28"/>
        </w:rPr>
        <w:t>
      «- су қоймалары бойынша» деген жолдағы «72 148,4» деген сандар «58 734» деген сандармен ауыстырылсын;</w:t>
      </w:r>
      <w:r>
        <w:br/>
      </w:r>
      <w:r>
        <w:rPr>
          <w:rFonts w:ascii="Times New Roman"/>
          <w:b w:val="false"/>
          <w:i w:val="false"/>
          <w:color w:val="000000"/>
          <w:sz w:val="28"/>
        </w:rPr>
        <w:t>
      «- сутораптар бойынша» деген жолдағы «60 079,6» деген сандар «78 413,3» деген сандармен ауыстырылсын;</w:t>
      </w:r>
      <w:r>
        <w:br/>
      </w:r>
      <w:r>
        <w:rPr>
          <w:rFonts w:ascii="Times New Roman"/>
          <w:b w:val="false"/>
          <w:i w:val="false"/>
          <w:color w:val="000000"/>
          <w:sz w:val="28"/>
        </w:rPr>
        <w:t>
      «бюджеттік шығыстар көлемі» деген жолдағы «1 909 496,0» деген сандар «2 334 112,0»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055 «Аграрлық ғылым саласындағы мемлекеттік сыйлықтар»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«бірінші сыйақы бойынша» деген жолдағы «94200-282600» деген сандар «100800-302400» деген сандармен ауыстырылсын;</w:t>
      </w:r>
      <w:r>
        <w:br/>
      </w:r>
      <w:r>
        <w:rPr>
          <w:rFonts w:ascii="Times New Roman"/>
          <w:b w:val="false"/>
          <w:i w:val="false"/>
          <w:color w:val="000000"/>
          <w:sz w:val="28"/>
        </w:rPr>
        <w:t>
      «екінші сыйақы бойынша» деген жолдағы «70650-211950» деген сандар «75600-226800» деген сандармен ауыстырылсын;</w:t>
      </w:r>
      <w:r>
        <w:br/>
      </w:r>
      <w:r>
        <w:rPr>
          <w:rFonts w:ascii="Times New Roman"/>
          <w:b w:val="false"/>
          <w:i w:val="false"/>
          <w:color w:val="000000"/>
          <w:sz w:val="28"/>
        </w:rPr>
        <w:t>
      «үшінші сыйақы бойынша» деген жолдағы «47100-141300» деген сандар «50400-151200» деген сандармен ауыстырылсын;</w:t>
      </w:r>
      <w:r>
        <w:br/>
      </w:r>
      <w:r>
        <w:rPr>
          <w:rFonts w:ascii="Times New Roman"/>
          <w:b w:val="false"/>
          <w:i w:val="false"/>
          <w:color w:val="000000"/>
          <w:sz w:val="28"/>
        </w:rPr>
        <w:t>
      «бюджеттік шығыстар көлемі» деген жолдағы «836,0» деген сандар «881,0»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056 «Ауыл шаруашылығы өнімінің бәсекеге қабілеттілігін арттыру»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«Ұлттық референттік зертхананы жобалаудың орташа құны» деген жолдағы «272 153» деген сандар «229 922» деген сандармен ауыстырылсын;</w:t>
      </w:r>
      <w:r>
        <w:br/>
      </w:r>
      <w:r>
        <w:rPr>
          <w:rFonts w:ascii="Times New Roman"/>
          <w:b w:val="false"/>
          <w:i w:val="false"/>
          <w:color w:val="000000"/>
          <w:sz w:val="28"/>
        </w:rPr>
        <w:t>
      «бюджеттік шығыстар көлемі» деген жолдағы «1 580 442,0» деген сандар «1 558 920,0»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057 «Агроөнеркәсіптік кешен субъектілерін өтеусіз негізде ақпараттық қамтамасыз ету» деген бюджеттік бағдарламада: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1253"/>
        <w:gridCol w:w="473"/>
        <w:gridCol w:w="513"/>
        <w:gridCol w:w="633"/>
        <w:gridCol w:w="673"/>
        <w:gridCol w:w="793"/>
        <w:gridCol w:w="613"/>
        <w:gridCol w:w="73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Ақпараттық-логистикалық орталықтардың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8"/>
        <w:gridCol w:w="1123"/>
        <w:gridCol w:w="477"/>
        <w:gridCol w:w="558"/>
        <w:gridCol w:w="619"/>
        <w:gridCol w:w="659"/>
        <w:gridCol w:w="619"/>
        <w:gridCol w:w="619"/>
        <w:gridCol w:w="681"/>
      </w:tblGrid>
      <w:tr>
        <w:trPr>
          <w:trHeight w:val="3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тарту арқылы табынды молықтыру және басқару бойынша семинарлар өткізу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аясында қамтылған бағыттар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молықтыру және ұстау бойынша консалтинг  қызметтерімен қамтылған АӨК субъектілерінің саны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«түпкі нәтиже көрсеткіштері» деген жол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213"/>
        <w:gridCol w:w="1093"/>
        <w:gridCol w:w="913"/>
        <w:gridCol w:w="833"/>
        <w:gridCol w:w="953"/>
        <w:gridCol w:w="953"/>
        <w:gridCol w:w="953"/>
        <w:gridCol w:w="9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ауыл шаруашылығы субъектілерінің жалпы санынан консалтинг қызметтерімен қамтылған субъектілердің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«тиімділік көрсеткіштері» деген жол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176"/>
        <w:gridCol w:w="1135"/>
        <w:gridCol w:w="972"/>
        <w:gridCol w:w="773"/>
        <w:gridCol w:w="1013"/>
        <w:gridCol w:w="973"/>
        <w:gridCol w:w="993"/>
        <w:gridCol w:w="954"/>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субъектіге табынды молықтыру және ұстау бойынша консалтинг қызметін көрсетуге жұмсалатын орташа шығын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3" w:id="3"/>
    <w:p>
      <w:pPr>
        <w:spacing w:after="0"/>
        <w:ind w:left="0"/>
        <w:jc w:val="both"/>
      </w:pPr>
      <w:r>
        <w:rPr>
          <w:rFonts w:ascii="Times New Roman"/>
          <w:b w:val="false"/>
          <w:i w:val="false"/>
          <w:color w:val="000000"/>
          <w:sz w:val="28"/>
        </w:rPr>
        <w:t>      «бюджеттік шығыстар көлемі» деген жолдың «2011 жыл» деген бағанындағы «407 059,0» деген сандар «708 672,0» деген сандармен ауыстырылсын;</w:t>
      </w:r>
      <w:r>
        <w:br/>
      </w:r>
      <w:r>
        <w:rPr>
          <w:rFonts w:ascii="Times New Roman"/>
          <w:b w:val="false"/>
          <w:i w:val="false"/>
          <w:color w:val="000000"/>
          <w:sz w:val="28"/>
        </w:rPr>
        <w:t>
      066 «Табиғат қорғауға су жіберуді жүргізу» деген бюджеттік бағдарламада:</w:t>
      </w:r>
      <w:r>
        <w:br/>
      </w:r>
      <w:r>
        <w:rPr>
          <w:rFonts w:ascii="Times New Roman"/>
          <w:b w:val="false"/>
          <w:i w:val="false"/>
          <w:color w:val="000000"/>
          <w:sz w:val="28"/>
        </w:rPr>
        <w:t>
      «Сипаттау» деген жолдағы «Шідерті өзенінің жайылмасының төменгі ағысынан су жіберу арқылы шынайы көктемгі гидрологиялық режимін қалпына келтіру» деген сөздер «Су жіберу арқылы Шідерті өзені сағасының көктемгі гидрологиялық табиғи режимін қалпына келтіру және Қызылорда облысының көлдерін қалпына келтіру» деген сөздермен ауыстырылсын;</w:t>
      </w:r>
      <w:r>
        <w:br/>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мына:</w:t>
      </w:r>
      <w:r>
        <w:br/>
      </w:r>
      <w:r>
        <w:rPr>
          <w:rFonts w:ascii="Times New Roman"/>
          <w:b w:val="false"/>
          <w:i w:val="false"/>
          <w:color w:val="000000"/>
          <w:sz w:val="28"/>
        </w:rPr>
        <w:t>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333"/>
        <w:gridCol w:w="993"/>
        <w:gridCol w:w="833"/>
        <w:gridCol w:w="993"/>
        <w:gridCol w:w="993"/>
        <w:gridCol w:w="993"/>
        <w:gridCol w:w="993"/>
        <w:gridCol w:w="9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өзенінің жайылмасына табиғат қорғау мақсатында суды жіберу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293"/>
        <w:gridCol w:w="1013"/>
        <w:gridCol w:w="813"/>
        <w:gridCol w:w="1093"/>
        <w:gridCol w:w="1093"/>
        <w:gridCol w:w="833"/>
        <w:gridCol w:w="933"/>
        <w:gridCol w:w="9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өзенінің және Қызылорда облысы көлдері жайылмасының сағаларына табиғат қорғау мақсатында су жіберу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4" w:id="4"/>
    <w:p>
      <w:pPr>
        <w:spacing w:after="0"/>
        <w:ind w:left="0"/>
        <w:jc w:val="both"/>
      </w:pPr>
      <w:r>
        <w:rPr>
          <w:rFonts w:ascii="Times New Roman"/>
          <w:b w:val="false"/>
          <w:i w:val="false"/>
          <w:color w:val="000000"/>
          <w:sz w:val="28"/>
        </w:rPr>
        <w:t>      «2011 жыл» деген бағанда:</w:t>
      </w:r>
      <w:r>
        <w:br/>
      </w:r>
      <w:r>
        <w:rPr>
          <w:rFonts w:ascii="Times New Roman"/>
          <w:b w:val="false"/>
          <w:i w:val="false"/>
          <w:color w:val="000000"/>
          <w:sz w:val="28"/>
        </w:rPr>
        <w:t>
      «Толтыру кезінде толықтырылады» деген жолдағы «5» деген сан «238»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«1 текше метр судың құны» деген жолдағы «5,68» деген сандар «0,62» деген сандармен ауыстырылсын;</w:t>
      </w:r>
      <w:r>
        <w:br/>
      </w:r>
      <w:r>
        <w:rPr>
          <w:rFonts w:ascii="Times New Roman"/>
          <w:b w:val="false"/>
          <w:i w:val="false"/>
          <w:color w:val="000000"/>
          <w:sz w:val="28"/>
        </w:rPr>
        <w:t>
      «бюджеттік шығыстар көлемі» деген жолдағы «568 040,0» деген сандар «804 584,0» деген сандармен ауыстырылсын;</w:t>
      </w:r>
      <w:r>
        <w:br/>
      </w:r>
      <w:r>
        <w:rPr>
          <w:rFonts w:ascii="Times New Roman"/>
          <w:b w:val="false"/>
          <w:i w:val="false"/>
          <w:color w:val="000000"/>
          <w:sz w:val="28"/>
        </w:rPr>
        <w:t>
      071 «Астана қаласының жасыл желекті аймағын құру»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шығыстар көлемі» деген жолдағы «2 120 151,0» деген сандар «2 126 470,0»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072 «Орманды әуеден қорғау»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кәтиже көрсеткіштері» деген жолда:</w:t>
      </w:r>
      <w:r>
        <w:br/>
      </w:r>
      <w:r>
        <w:rPr>
          <w:rFonts w:ascii="Times New Roman"/>
          <w:b w:val="false"/>
          <w:i w:val="false"/>
          <w:color w:val="000000"/>
          <w:sz w:val="28"/>
        </w:rPr>
        <w:t>
      «Мемлекеттік орман қорының аумағын авиациямен қорғау» деген жолдағы «5 639» деген сандар «9 013» деген сандармен ауыстырылсын;</w:t>
      </w:r>
      <w:r>
        <w:br/>
      </w:r>
      <w:r>
        <w:rPr>
          <w:rFonts w:ascii="Times New Roman"/>
          <w:b w:val="false"/>
          <w:i w:val="false"/>
          <w:color w:val="000000"/>
          <w:sz w:val="28"/>
        </w:rPr>
        <w:t>
      «сапа көрсеткіштері» деген жолда:</w:t>
      </w:r>
      <w:r>
        <w:br/>
      </w:r>
      <w:r>
        <w:rPr>
          <w:rFonts w:ascii="Times New Roman"/>
          <w:b w:val="false"/>
          <w:i w:val="false"/>
          <w:color w:val="000000"/>
          <w:sz w:val="28"/>
        </w:rPr>
        <w:t>
      «Республиканың мемлекеттік орман қоры аймағы тиімді авиациялық қорғаумен қамтамасыз етіледі» деген жолдағы «5 639» деген сандар «9 013» деген сандармен ауыстырылсын;</w:t>
      </w:r>
      <w:r>
        <w:br/>
      </w:r>
      <w:r>
        <w:rPr>
          <w:rFonts w:ascii="Times New Roman"/>
          <w:b w:val="false"/>
          <w:i w:val="false"/>
          <w:color w:val="000000"/>
          <w:sz w:val="28"/>
        </w:rPr>
        <w:t>
      «тиімдідік көрсеткіштері» деген жолда:</w:t>
      </w:r>
      <w:r>
        <w:br/>
      </w:r>
      <w:r>
        <w:rPr>
          <w:rFonts w:ascii="Times New Roman"/>
          <w:b w:val="false"/>
          <w:i w:val="false"/>
          <w:color w:val="000000"/>
          <w:sz w:val="28"/>
        </w:rPr>
        <w:t>
      «1 га мемлекеттік орман қорының аумағын авиациямен қорғаудың орташа шығыны» деген жолдағы «210,4» деген сандар «176,9» деген сандармен ауыстырылсын;</w:t>
      </w:r>
      <w:r>
        <w:br/>
      </w:r>
      <w:r>
        <w:rPr>
          <w:rFonts w:ascii="Times New Roman"/>
          <w:b w:val="false"/>
          <w:i w:val="false"/>
          <w:color w:val="000000"/>
          <w:sz w:val="28"/>
        </w:rPr>
        <w:t>
      «бюджеттік шығыстар көлемі» деген жолдағы «1 186 675,0» деген сандар «1 582 635,0»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074 «Қазақстан Республикасы Ауыл шаруашылығы министрлігінің күрделі шығыстары»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«Материалдық-техникалық жарақтандырылған мемлекеттік мекемелер» деген жолдағы «39» деген сандар «210»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материалдық-техникалық жарақтандыру бойынша» деген жолдағы «19 935,5» деген сандар «6 083,2» деген сандармен ауыстырылсын;</w:t>
      </w:r>
      <w:r>
        <w:br/>
      </w:r>
      <w:r>
        <w:rPr>
          <w:rFonts w:ascii="Times New Roman"/>
          <w:b w:val="false"/>
          <w:i w:val="false"/>
          <w:color w:val="000000"/>
          <w:sz w:val="28"/>
        </w:rPr>
        <w:t>
      «бюджеттік шығыстар көлемі» деген жолдағы «803 555,0» деген сандар «1 303 555,0»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075 «Қазақстан Республикасы Ауыл шаруашылығы министрлігі мемлекеттік мекемелерінің күрделі шығыстары»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«Сатып алынатын негізгі құралдарға жататын тауарлар мен техникалар саны» деген жолдағы «980» деген сандар «1 077»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материалдық-техникалық жарақтандыру бойынша» деген жолдағы «19 122,7» деген сандар «39 083,9» деген сандармен ауыстырылсын;</w:t>
      </w:r>
      <w:r>
        <w:br/>
      </w:r>
      <w:r>
        <w:rPr>
          <w:rFonts w:ascii="Times New Roman"/>
          <w:b w:val="false"/>
          <w:i w:val="false"/>
          <w:color w:val="000000"/>
          <w:sz w:val="28"/>
        </w:rPr>
        <w:t>
      «бюджеттік шығыстар көлемі» деген жолдағы «688 938,0» деген сандар «1 327 698,0»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082 «Облыстық бюджеттерге, Астана және Алматы қалаларының бюджеттеріне тұқым шаруашылығын қолдауға берілетін ағымдағы нысаналы трансферттер»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шығыстар көлемі» деген жолдағы «2 196 386,0» деген сандар «2 422 386,0»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083 «Облыстық бюджеттерге Астана және Алматы қалаларының бюджеттеріне асыл тұқымды мал шаруашылығын қолдауға берілетін ағымдағы нысаналы трансферттер» деген бюджеттік бағдарламада:</w:t>
      </w:r>
      <w:r>
        <w:br/>
      </w:r>
      <w:r>
        <w:rPr>
          <w:rFonts w:ascii="Times New Roman"/>
          <w:b w:val="false"/>
          <w:i w:val="false"/>
          <w:color w:val="000000"/>
          <w:sz w:val="28"/>
        </w:rPr>
        <w:t>
      «2011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 аталық бұқа ұрығы» деген жолдағы «238,0» деген сандар «140,5» деген сандармен ауыстырылсын;</w:t>
      </w:r>
      <w:r>
        <w:br/>
      </w:r>
      <w:r>
        <w:rPr>
          <w:rFonts w:ascii="Times New Roman"/>
          <w:b w:val="false"/>
          <w:i w:val="false"/>
          <w:color w:val="000000"/>
          <w:sz w:val="28"/>
        </w:rPr>
        <w:t>
      мынадай мазмұндағы жолдармен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993"/>
        <w:gridCol w:w="713"/>
        <w:gridCol w:w="653"/>
        <w:gridCol w:w="1273"/>
        <w:gridCol w:w="973"/>
        <w:gridCol w:w="833"/>
        <w:gridCol w:w="1093"/>
        <w:gridCol w:w="7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селекциялы асыл тұкымды ІҚМ төлін сатып алу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 жұмыстарды жүргізу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0" w:id="5"/>
    <w:p>
      <w:pPr>
        <w:spacing w:after="0"/>
        <w:ind w:left="0"/>
        <w:jc w:val="both"/>
      </w:pPr>
      <w:r>
        <w:rPr>
          <w:rFonts w:ascii="Times New Roman"/>
          <w:b w:val="false"/>
          <w:i w:val="false"/>
          <w:color w:val="000000"/>
          <w:sz w:val="28"/>
        </w:rPr>
        <w:t>      «2011 жыл» деген бағанда:</w:t>
      </w:r>
      <w:r>
        <w:br/>
      </w:r>
      <w:r>
        <w:rPr>
          <w:rFonts w:ascii="Times New Roman"/>
          <w:b w:val="false"/>
          <w:i w:val="false"/>
          <w:color w:val="000000"/>
          <w:sz w:val="28"/>
        </w:rPr>
        <w:t>
      «түпкі нәтиже көрсеткіштері» деген жолда:</w:t>
      </w:r>
      <w:r>
        <w:br/>
      </w:r>
      <w:r>
        <w:rPr>
          <w:rFonts w:ascii="Times New Roman"/>
          <w:b w:val="false"/>
          <w:i w:val="false"/>
          <w:color w:val="000000"/>
          <w:sz w:val="28"/>
        </w:rPr>
        <w:t>
      «Жалпы санмен салыстырғандағы асыл тұқымның үлесі» деген жолдағы «6,3» деген сандар «8,5» деген сандармен ауыстырылсын;</w:t>
      </w:r>
      <w:r>
        <w:br/>
      </w:r>
      <w:r>
        <w:rPr>
          <w:rFonts w:ascii="Times New Roman"/>
          <w:b w:val="false"/>
          <w:i w:val="false"/>
          <w:color w:val="000000"/>
          <w:sz w:val="28"/>
        </w:rPr>
        <w:t>
      «бюджеттік шығыстар көлемі» деген жолдағы «4 169 949,0» деген сандар «7 292 549,0» деген сандармен ауыстырылсын;</w:t>
      </w:r>
      <w:r>
        <w:br/>
      </w:r>
      <w:r>
        <w:rPr>
          <w:rFonts w:ascii="Times New Roman"/>
          <w:b w:val="false"/>
          <w:i w:val="false"/>
          <w:color w:val="000000"/>
          <w:sz w:val="28"/>
        </w:rPr>
        <w:t>
      088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 деген бюджеттік бағдарламада:</w:t>
      </w:r>
      <w:r>
        <w:br/>
      </w:r>
      <w:r>
        <w:rPr>
          <w:rFonts w:ascii="Times New Roman"/>
          <w:b w:val="false"/>
          <w:i w:val="false"/>
          <w:color w:val="000000"/>
          <w:sz w:val="28"/>
        </w:rPr>
        <w:t>
      «тікелей нәтиже көрсеткіштері» деген жол мынадай мазмұндағы жолмен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293"/>
        <w:gridCol w:w="1093"/>
        <w:gridCol w:w="1033"/>
        <w:gridCol w:w="1253"/>
        <w:gridCol w:w="1253"/>
        <w:gridCol w:w="1253"/>
        <w:gridCol w:w="125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қоректендіру үшін пайдаланылатын шырынды және ірі азықтар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1" w:id="6"/>
    <w:p>
      <w:pPr>
        <w:spacing w:after="0"/>
        <w:ind w:left="0"/>
        <w:jc w:val="both"/>
      </w:pP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шығыстар көлемі» деген жолдағы «13 206 245,0» деген сандар «17 139 255,0» деген сандармен ауыстырылсын;</w:t>
      </w:r>
      <w:r>
        <w:br/>
      </w:r>
      <w:r>
        <w:rPr>
          <w:rFonts w:ascii="Times New Roman"/>
          <w:b w:val="false"/>
          <w:i w:val="false"/>
          <w:color w:val="000000"/>
          <w:sz w:val="28"/>
        </w:rPr>
        <w:t>
      088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 деген бюджеттік бағдарламаның кестесінен кейін мынадай мазмұндағы «090» бюджеттік бағдарламамен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304"/>
        <w:gridCol w:w="1348"/>
        <w:gridCol w:w="1430"/>
        <w:gridCol w:w="1368"/>
        <w:gridCol w:w="1488"/>
        <w:gridCol w:w="1571"/>
        <w:gridCol w:w="1448"/>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мал шаруашылығы жануарларының (ІҚМ, ҰҚМ, шошқа, жылқы, түйе) бүкіл басын бірдейлендіруге бағытталған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w:t>
            </w:r>
            <w:r>
              <w:br/>
            </w:r>
            <w:r>
              <w:rPr>
                <w:rFonts w:ascii="Times New Roman"/>
                <w:b w:val="false"/>
                <w:i w:val="false"/>
                <w:color w:val="000000"/>
                <w:sz w:val="20"/>
              </w:rPr>
              <w:t>
</w:t>
            </w:r>
            <w:r>
              <w:rPr>
                <w:rFonts w:ascii="Times New Roman"/>
                <w:b w:val="false"/>
                <w:i w:val="false"/>
                <w:color w:val="000000"/>
                <w:sz w:val="20"/>
              </w:rPr>
              <w:t>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функциларды, өкілеттіктерді жүзеге асыру және олардан туындайтын мемлекеттік қызметтерді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 атауы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жүргізу үшін бұйымдар мен атрибуттарды және ұйымдастыру техникасын сатып алу:</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сырғалар</w:t>
            </w: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 сырғалар</w:t>
            </w: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шошқаларға, түйелерге сырғалар</w:t>
            </w: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биркалауға</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тавренияға аппарат</w:t>
            </w: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жануарға ветеринарлық паспорт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паспорт пен сырғаның құны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3 131 81 7,0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2" w:id="7"/>
    <w:p>
      <w:pPr>
        <w:spacing w:after="0"/>
        <w:ind w:left="0"/>
        <w:jc w:val="both"/>
      </w:pPr>
      <w:r>
        <w:rPr>
          <w:rFonts w:ascii="Times New Roman"/>
          <w:b w:val="false"/>
          <w:i w:val="false"/>
          <w:color w:val="000000"/>
          <w:sz w:val="28"/>
        </w:rPr>
        <w:t>
      094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деген бюджеттік бағдарламада:</w:t>
      </w:r>
      <w:r>
        <w:br/>
      </w:r>
      <w:r>
        <w:rPr>
          <w:rFonts w:ascii="Times New Roman"/>
          <w:b w:val="false"/>
          <w:i w:val="false"/>
          <w:color w:val="000000"/>
          <w:sz w:val="28"/>
        </w:rPr>
        <w:t>
      «Бюджеттік бағдарламаның түрі» деген жолдағы «даму» деген сөз «ағымдағы» деген сөзбен ауыстырылсын;</w:t>
      </w:r>
      <w:r>
        <w:br/>
      </w:r>
      <w:r>
        <w:rPr>
          <w:rFonts w:ascii="Times New Roman"/>
          <w:b w:val="false"/>
          <w:i w:val="false"/>
          <w:color w:val="000000"/>
          <w:sz w:val="28"/>
        </w:rPr>
        <w:t>
</w:t>
      </w:r>
      <w:r>
        <w:rPr>
          <w:rFonts w:ascii="Times New Roman"/>
          <w:b w:val="false"/>
          <w:i w:val="false"/>
          <w:color w:val="000000"/>
          <w:sz w:val="28"/>
        </w:rPr>
        <w:t>
      099 «Ауыл шаруашылығы малдарын бірдейлендіруді ұйымдастыру мен жүргізу қызметі» бюджеттік бағдарламаның кестесі алынып тасталсын;</w:t>
      </w:r>
      <w:r>
        <w:br/>
      </w:r>
      <w:r>
        <w:rPr>
          <w:rFonts w:ascii="Times New Roman"/>
          <w:b w:val="false"/>
          <w:i w:val="false"/>
          <w:color w:val="000000"/>
          <w:sz w:val="28"/>
        </w:rPr>
        <w:t>
      «Бюджеттік шығындардың жиынтығы» деген кіші бөлімде:</w:t>
      </w:r>
      <w:r>
        <w:br/>
      </w:r>
      <w:r>
        <w:rPr>
          <w:rFonts w:ascii="Times New Roman"/>
          <w:b w:val="false"/>
          <w:i w:val="false"/>
          <w:color w:val="000000"/>
          <w:sz w:val="28"/>
        </w:rPr>
        <w:t>
      «2011 жыл» деген бағанда:</w:t>
      </w:r>
      <w:r>
        <w:br/>
      </w:r>
      <w:r>
        <w:rPr>
          <w:rFonts w:ascii="Times New Roman"/>
          <w:b w:val="false"/>
          <w:i w:val="false"/>
          <w:color w:val="000000"/>
          <w:sz w:val="28"/>
        </w:rPr>
        <w:t xml:space="preserve">
      «283 221 053,0», «100 507 876,0», «182 713 177,0» деген сандар тиісінше «313 245 800,0», «196 892 744,0», «116 353 056,0»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