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dd32" w14:textId="58cd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сәуірдегі № 451 Қаулысы. Күші жойылды - Қазақстан Республикасы Үкіметінің 2021 жылғы 31 наурыздағы № 189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31.03.2021 </w:t>
      </w:r>
      <w:r>
        <w:rPr>
          <w:rFonts w:ascii="Times New Roman"/>
          <w:b w:val="false"/>
          <w:i w:val="false"/>
          <w:color w:val="000000"/>
          <w:sz w:val="28"/>
        </w:rPr>
        <w:t>№ 189</w:t>
      </w:r>
      <w:r>
        <w:rPr>
          <w:rFonts w:ascii="Times New Roman"/>
          <w:b w:val="false"/>
          <w:i w:val="false"/>
          <w:color w:val="ff0000"/>
          <w:sz w:val="28"/>
        </w:rPr>
        <w:t xml:space="preserve"> қаулысымен.</w:t>
      </w:r>
    </w:p>
    <w:p>
      <w:pPr>
        <w:spacing w:after="0"/>
        <w:ind w:left="0"/>
        <w:jc w:val="left"/>
      </w:pPr>
      <w:r>
        <w:br/>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8340"/>
        <w:gridCol w:w="3740"/>
      </w:tblGrid>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w:t>
            </w:r>
          </w:p>
        </w:tc>
        <w:tc>
          <w:tcPr>
            <w:tcW w:w="374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Премьер-Министрі</w:t>
            </w:r>
          </w:p>
        </w:tc>
        <w:tc>
          <w:tcPr>
            <w:tcW w:w="37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 Мәсімов</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28 сәуірдегі</w:t>
      </w:r>
      <w:r>
        <w:br/>
      </w:r>
      <w:r>
        <w:rPr>
          <w:rFonts w:ascii="Times New Roman"/>
          <w:b w:val="false"/>
          <w:i w:val="false"/>
          <w:color w:val="000000"/>
          <w:sz w:val="28"/>
        </w:rPr>
        <w:t>№ 451 қаулысымен</w:t>
      </w:r>
      <w:r>
        <w:br/>
      </w:r>
      <w:r>
        <w:rPr>
          <w:rFonts w:ascii="Times New Roman"/>
          <w:b w:val="false"/>
          <w:i w:val="false"/>
          <w:color w:val="000000"/>
          <w:sz w:val="28"/>
        </w:rPr>
        <w:t>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 Үкіметінің кейбір шешімдеріне енгізілетін толықтырулар мен өзгерістер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 xml:space="preserve">1. </w:t>
      </w:r>
      <w:r>
        <w:rPr>
          <w:rFonts w:ascii="Times New Roman"/>
          <w:b w:val="false"/>
          <w:i w:val="false"/>
          <w:color w:val="ff0000"/>
          <w:sz w:val="28"/>
        </w:rPr>
        <w:t xml:space="preserve">Күші жойылды - ҚР Үкіметінің 30.01.2017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color w:val="000000"/>
          <w:sz w:val="28"/>
        </w:rPr>
        <w:t>2.  </w:t>
      </w:r>
      <w:r>
        <w:rPr>
          <w:rFonts w:ascii="Times New Roman"/>
          <w:b w:val="false"/>
          <w:i w:val="false"/>
          <w:color w:val="ff0000"/>
          <w:sz w:val="28"/>
        </w:rPr>
        <w:t xml:space="preserve">Күші жойылды - ҚР Үкіметінің 30.01.2017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color w:val="000000"/>
          <w:sz w:val="28"/>
        </w:rPr>
        <w:t xml:space="preserve">      3. </w:t>
      </w:r>
      <w:r>
        <w:rPr>
          <w:rFonts w:ascii="Times New Roman"/>
          <w:b w:val="false"/>
          <w:i w:val="false"/>
          <w:color w:val="ff0000"/>
          <w:sz w:val="28"/>
        </w:rPr>
        <w:t xml:space="preserve">Күші жойылды - ҚР Үкіметінің 30.01.2017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«Балық және балық өнімдерінің қауіпсіздігіне қойылатын талаптар» техникалық регламентін бекіту туралы» Қазақстан Республикасы Үкіметінің 2009 жылғы 19 мамырдағы № </w:t>
      </w:r>
      <w:r>
        <w:rPr>
          <w:rFonts w:ascii="Times New Roman"/>
          <w:b w:val="false"/>
          <w:i w:val="false"/>
          <w:color w:val="000000"/>
          <w:sz w:val="28"/>
        </w:rPr>
        <w:t xml:space="preserve">743 </w:t>
      </w:r>
      <w:r>
        <w:rPr>
          <w:rFonts w:ascii="Times New Roman"/>
          <w:b w:val="false"/>
          <w:i w:val="false"/>
          <w:color w:val="000000"/>
          <w:sz w:val="28"/>
        </w:rPr>
        <w:t>қаулысында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көрсетілген қаулымен бекітілген «Балық және балық өнімдерінің қауіпсіздігіне қойылатын талаптар» техникалық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Республикасының Сыртқы экономикалық қызметінің тауар номенклатурасының жіктеуіші» деген сөздер «Кеден одағы сыртқы экономикалық қызметінің бірыңғай тауарлар номенклатурасы» деген сөздермен ауыстырылсын.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«65. Кеден одағы комиссиясының 2010 жылғы 18 маусымдағы № 319 шешімімен бекітілген бірыңғай құжаттарды бере отырып, Кеден одағы шеңберінде сәйкестігін міндетті түрде бағалауға (растауға) жататын өнімдердің бірыңғай тізбесіне сәйкес балық өнімдері міндетті түрде сәйкестігін растауға жатқызылады.»;</w:t>
      </w:r>
    </w:p>
    <w:p>
      <w:pPr>
        <w:spacing w:after="0"/>
        <w:ind w:left="0"/>
        <w:jc w:val="left"/>
      </w:pPr>
      <w:r>
        <w:rPr>
          <w:rFonts w:ascii="Times New Roman"/>
          <w:b w:val="false"/>
          <w:i w:val="false"/>
          <w:color w:val="000000"/>
          <w:sz w:val="28"/>
        </w:rPr>
        <w:t>техникалық регламентке қосымша осы қаулыға 4-қосымшаға сәйкес жаңа редакцияда жазылсын.</w:t>
      </w:r>
    </w:p>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28 сәуірдегі</w:t>
      </w:r>
      <w:r>
        <w:br/>
      </w:r>
      <w:r>
        <w:rPr>
          <w:rFonts w:ascii="Times New Roman"/>
          <w:b w:val="false"/>
          <w:i w:val="false"/>
          <w:color w:val="000000"/>
          <w:sz w:val="28"/>
        </w:rPr>
        <w:t>№ 451 қаулысына</w:t>
      </w:r>
      <w:r>
        <w:br/>
      </w:r>
      <w:r>
        <w:rPr>
          <w:rFonts w:ascii="Times New Roman"/>
          <w:b w:val="false"/>
          <w:i w:val="false"/>
          <w:color w:val="000000"/>
          <w:sz w:val="28"/>
        </w:rPr>
        <w:t>1-қосымша</w:t>
      </w:r>
      <w:r>
        <w:br/>
      </w:r>
      <w:r>
        <w:rPr>
          <w:rFonts w:ascii="Times New Roman"/>
          <w:b w:val="false"/>
          <w:i w:val="false"/>
          <w:color w:val="000000"/>
          <w:sz w:val="28"/>
        </w:rPr>
        <w:t>
</w:t>
      </w:r>
      <w:r>
        <w:rPr>
          <w:rFonts w:ascii="Times New Roman"/>
          <w:b w:val="false"/>
          <w:i w:val="false"/>
          <w:color w:val="000000"/>
          <w:sz w:val="28"/>
        </w:rPr>
        <w:t>
«Сүт және сүт өнімдерінің</w:t>
      </w:r>
      <w:r>
        <w:br/>
      </w:r>
      <w:r>
        <w:rPr>
          <w:rFonts w:ascii="Times New Roman"/>
          <w:b w:val="false"/>
          <w:i w:val="false"/>
          <w:color w:val="000000"/>
          <w:sz w:val="28"/>
        </w:rPr>
        <w:t>қауіпсіздігіне қойылатын талаптар»</w:t>
      </w:r>
      <w:r>
        <w:br/>
      </w:r>
      <w:r>
        <w:rPr>
          <w:rFonts w:ascii="Times New Roman"/>
          <w:b w:val="false"/>
          <w:i w:val="false"/>
          <w:color w:val="000000"/>
          <w:sz w:val="28"/>
        </w:rPr>
        <w:t>техникалық регламентке</w:t>
      </w:r>
      <w:r>
        <w:br/>
      </w:r>
      <w:r>
        <w:rPr>
          <w:rFonts w:ascii="Times New Roman"/>
          <w:b w:val="false"/>
          <w:i w:val="false"/>
          <w:color w:val="000000"/>
          <w:sz w:val="28"/>
        </w:rPr>
        <w:t>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Осы Техникалық регламент қолданылуы және орындалуы үшін міндетті қауіпсіздік талаптарын белгілейтін техникалық реттеу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733"/>
        <w:gridCol w:w="2974"/>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p>
          <w:p>
            <w:pPr>
              <w:spacing w:after="0"/>
              <w:ind w:left="0"/>
              <w:jc w:val="left"/>
            </w:pPr>
            <w:r>
              <w:rPr>
                <w:rFonts w:ascii="Times New Roman"/>
                <w:b w:val="false"/>
                <w:i w:val="false"/>
                <w:color w:val="000000"/>
                <w:sz w:val="20"/>
              </w:rPr>
              <w:t>№</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ТН коды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Қоюлатылмаған және қант немесе басқа да тәттілендіретін заттар қосылмаған сүт және кілегей: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 мас.%-дан аспайтын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0401 10 100 0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0401 10 900 0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 мас.%-дан астам, бірақ 6 мас.%-дан аспайтын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- 3 %-дан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0401 20 110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балаларға арналған тағамға, таза көлемі 0,35 л-ден аспайтын бастапқы орамадағы сүт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0401 20 110 1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0401 20 110 9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- 3 %-дан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балаларға арналған тағамға, таза көлемі 0,35 л-ден аспайтын бастапқы орамадағы сүт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0401 20 910 1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0401 20 910 9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0401 20 990 0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6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- 21 %-дан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- 21 %-дан астам, бірақ 45 %-дан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- 45 %-дан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көлемі 2 л-ден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0401 30 990 0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Қоюлатылған және кант немесе басқа да тәітілендіретін заттар қосылмаған сүт және кілегей: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1,5 мас.%-дан аспайтын майы бар ұнтақ, түйіршікті немесе басқа да затты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тәттілендіретін заттар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1,5 мас %-дан аспайтын майы бар ұнтақ, түйіршікті немесе басқа да қатты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тәттілендіретін заттар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- 27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- 11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0402 21 170 0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 11 мас.%-дан астам майы бар, бірақ 27 мас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мас.%-дан аспайтын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майы 10 мас.%-дан астам, ауасыз орамдағы салмағы 500 г-нан аспайтын, емшектегі балаларға арналған арнайы сүт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0402 29 150 0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мас.%-дан: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кант немесе басқа да тәттілендіретін заттар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8 мас.%-дан: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таза салмағы 2,5 кг-нан аспайтын бастапқы орамдардағы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0402 91 110 0</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- 8 мас.%-дан астам майы бар, бірақ 10 мас.%-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- 10 мас.%-дан астам майы бар, бірақ 45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0402 91 510 0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0402 91 590 0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45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9,5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9,5 мас.%-дан астам майы бар, бірақ 45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- 45 мас.%-дан астам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Шайқалған май, ұйыған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дәмді-хош иісті қоспалармен немесе оларсыз, жемістер, жаңғақ немесе какао қосылған немесе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йогурт: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дәмді хош иісті қоспалармен немесе оларсыз, жемістер, жаңғақтар немесе какао қосылған: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тәттілендіретін заттар қосылмаған,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астам, бірақ 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0403 10 130 0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- 6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майы бар өзгесі: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астам, бірақ 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0403 10 330 0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- 6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дәмді-хош иісті қоспалармен немесе оларсыз, жемістер, жаңғақтар немесе какао қосылған: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сүті жоқ майы бар ұнтақ, түйіршікті немесе басқа да қатты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0403 10 510 0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0403 10 530 0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0403 10 590 0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өзгесі, құрамында сүті жоқ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астам, бірақ 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0403 10 930 0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- 6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0403 10 990 0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дәмді-хош иісті қоспалармен немесе оларсыз, жемістер, жаңғақтар немесе какао қосылған: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сүті жоқ майы бар ұнтақ, түйіршікті немесе басқа да қатты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 немесе басқа да тәттілендіретін заттар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өзгесі,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 немесе басқа да тәттілендіретін заттар қосылмаған: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асатын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кефир: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 - балаларға арналған тағамға, таза көлемі 0,35 л-ден аспайтын бастапқы орамадағы сүт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 - 3 мас % -дан астам, бірақ 6 мас % -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кефир: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балаларға арналған тағамға, таза көлемі 0,35 л-ден аспайтын бастапқы орамадағы сүт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- 6 мас.%-дан асатын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өзгесі,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астам бірақ 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- 6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дәмді-хош иісті қоспалармен немесе оларсыз, жемістер, жаңғақтар немесе какао қосылған: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сүті жоқ майы бар ұнтақ, түйіршікті немесе басқа да қатты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өзгесі, кұрамында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астам, бірақ 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- 6 мас % -дан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Қоюлатылған немесе қоюлатылмаған, қант немесе басқа да тәттілендіретін заттар қосылған немесе қосылмаған сүт сарысуы; басқа жерде аталмаған немесе енгізілмеген, қант немесе басқа да тәттілендіретін заттар қосылған немесе қосылмаған сүттің табиғи құрамдас бөліктерінен алынған өнімдер: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қоюлатылған немесе қоюлатылмаған, қант немесе басқа да тәттілендіретін заттар қосылған немесе қосылмаған сүт сарысуы және түрі өзгертілген сүт сарысуы: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ұнтақ, түйіршікті немесе басқа да қатты түрлердегі: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тәттілендіретін заттар қосылмаған, белогы бар (азоттың болуы х 6,38):</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 де белогы бар (азоттың болуы х 6,38):</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0404 10 260 0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0404 10 280 0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тәттілендіретін заттар қосылмаған, белогы бар (азоттың болуы х 6,38):</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0404 10 480 0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0404 10 620 0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тәттілендіретін заттар қосылмаған, белогы бар (азоттың болуы х 6,38):</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мсе.%-дан аспайтын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және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0404 10 820 0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0404 10 840 0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тәттілендіретін заттар қосылмаған, құрамында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астам, бірақ 27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 -</w:t>
            </w:r>
            <w:r>
              <w:rPr>
                <w:rFonts w:ascii="Times New Roman"/>
                <w:b w:val="false"/>
                <w:i w:val="false"/>
                <w:color w:val="000000"/>
                <w:sz w:val="20"/>
              </w:rPr>
              <w:t>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- 1,5 мас.%-дан астам, бірақ 27 мас.%-дан аспайтын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- 27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Сары май және сүттен дайындалатын өзге де тоң майлар мен майлар; сүт пасталары: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сары май: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- 85 мас.%-дан аспайтын майы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табиғи сары май: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1 кг-нан аспайтын бастапқы орамдардағы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0405 10 110 0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қайта құрамдастырылған май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0405 10 300 0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сарысулы май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0405 10 500 0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0405 10 900 0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сүт пасталары: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майы 39 мас.%-дан немесе одан да астам, бірақ 60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0405 20 100 0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майы 60 мас.%-дан немесе одан да астам, бірақ 75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0405 20 300 0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майы 75 мас.%-дан астам, бірақ 80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0405 20 900 0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майы 99,3 мас.% немесе одан да көп және суы 0,5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0405 90 100 0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0405 90 900 0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Сырлар мен ірімшік: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жас сырлар (жете піспеген немесе кептірілмеген), сарысулы-альбуминді сырлар, және ірімшікті қоса алғанда: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майы 40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ірімшік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балаларға арналған тағамға таза салмағы 200 г-нан аспайтын бастапқы орамадағы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0406 10 200 2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0406 10 200 3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0406 10 200 9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0406 10 800 0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ұсақталған ірімшіктер немесе барлық сұрыптағы ұнтақты ірімшіктер: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Гларлық ірімшік (сондай-ақ "Шабцигер" деп аталатын), жұқа ұнтақталған хош иісті шөптер қосылған, қаймағы алынған сүттен дайындалған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0406 20 100 0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0406 20 900 0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балқытылған ірімшіктер, ұсақталмаған және ұнтақалмаған: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өндірілуі кезінде тек қана Эмменталер, Грюйер және Aппенцеллер ірімшіктері пайдаланылған және Гларлық ірімшік қосымша ингредиент ретінде қосылуы мүмкін (сондай-ақ "Шабцигер" деп аталатын); бөлшек сауда үшін орамған, құрғақ заттағы майы 56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0406 30 100 0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оны кұрғақ затта ұстау кезінде майы 36 мас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- 48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0406 30 310 0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- 48 мас.% -дан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0406 30 390 0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майы 36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0406 30 900 0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Penicillium roqueforti-ді пайдалана отырып алынған, құманды жолақтары бар көгілдір және өзге де ірімшіктер: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Рокфор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0406 40 100 0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Горгонзола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0406 40 500 0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0406 40 900 0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 де ірімшіктер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балқытылған ірімшіктер өңдіру үшін: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0406 90 010 0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Эмменталер: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0406 90 130 0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Грюйер, Сбринц:</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0406 90 150 0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Бергказе, Aппенцеллер: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0406 90 170 0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фрибурж ірімшігі, Вашрен Мон д'о және Тет де муан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0406 90 180 0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Глар ірімшігі (сондай-ақ "Шабцигер" деп аталатын), жұқа үсақталған хош иісті шөптер қосыла отырып қаймағы алынған сүттен дайындалған: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0406 90 190 0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Чеддер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0406 90 210 0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Эдам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0406 90 230 0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Тильзит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0406 90 250 0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Буттерказе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0406 90 270 0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Качокавалло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0406 90 290 0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Фета: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контейнерлерде, тұздық судағы, немесе қойдың немесе ешкінің местеріндегі қой сүтінен немесе буйволдардың сүтінен: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0406 90 310 0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0406 90 330 0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Кефалотири</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0406 90 350 0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Финляндия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0406 90 370 0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Яарлсберг</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0406 90 390 0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контейнерлерде, тұздық судағы, немесе қойдың немесе ешкінің местеріндегі қой сүтінен немесе буйволдардың сүтінен: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0406 90 500 0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майы 40 мас.%-дан аспайтын және майсыздандырылған затқа есептегенде суы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- 47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Грана Падано, Пармиджано Реджано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0406 90 610 0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Фиоре Сардо, Пекорино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0406 90 630 0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0406 90 690 0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- 47 мас.%-дан астам, бірақ 72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Проволоне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0406 90 730 0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Aсиаго, Качокавалло, Монтасио, Рагузано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0406 90 750 0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Данбо, Фонталь, Фонтина, Фннбо, Aварти, Марибо, Самсо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0406 90 760 0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Гауда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0406 90 780 0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Эсром, Италико, Кернгем, Сен- Нектер, Сен-Полен, Таледжо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0406 90 790 0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Канталь, Чешир, Уэнслидайль, Ланкашир, Дабл Глостер, Бларней, Колби, Монтерей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Камамбер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0406 90 820 0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Бри</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0406 90 840 0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Кефалогравиера, Кассери</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0406 90 850 0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майсыздандырылған затқа есептегенде суы бар өзге де ірімшіктер: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- 47 мас.%-дан астам, бірақ 52 мас.%-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0406 90 860 0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- 52 мас.%-дан астам, бірақ 62 мас.%- 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0406 90 870 0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- 62 мас.% -дан астам, бірақ 72 мас.%-дан аспайтын: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0406 90 880 0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- 72 мас.%-дан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0406 90 930 0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0406 90 990 0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Маргарин; 1516 тауар позициясындағы тағамдық тоң майлардан немесе майлардан немесе олардың фракцияларынан басқа, жеуге жарамайтын қоспалар немесе жануарлардың немесе өсімдіктердің тоң майларынан немесе майларынан немесе фракциялардағы әртүрлі тоң майларынан және аталған топтың майларынан алынатын дайын өнімдер: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сұйық маргаринды қоспағанда, маргарин;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сүт майларының 10 мас.%-дан астамы бар, бірақ 15 мас.%-дан аспайтындары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1517 10 100 0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1517 10 900 0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сүт майларының 10 мас.%-дан астамы бар, бірақ 15 мас.%-дан аспайтындары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1517 90 100 0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ұшпалы емес сұйық өсімдік майлары, аралас</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1517 90 910 0</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тамаққа пайдалану үшін жарамды қоспалар немесе форма үшін майлау ретінде пайдаланылатын дайын өнімдер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1517 90 930 0</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1517 90 990 0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Балмұздақ: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2105 00-тан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сүт майлары жоқ немесе 3 мас.%-дан кем сүт майлары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2105 00 100 0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сүт майлары бар: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- 3 мас.%-дан немесе одан астам, бірақ 7 мас.%-дан кем емес</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2105 00 910 0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2105 00 990 0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балқытылған ірімшіктер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2106 90 100 0</w:t>
            </w:r>
          </w:p>
        </w:tc>
      </w:tr>
    </w:tbl>
    <w:p>
      <w:pPr>
        <w:spacing w:after="0"/>
        <w:ind w:left="0"/>
        <w:jc w:val="center"/>
      </w:pPr>
      <w:r>
        <w:rPr>
          <w:rFonts w:ascii="Times New Roman"/>
          <w:b w:val="false"/>
          <w:i w:val="false"/>
          <w:color w:val="000000"/>
          <w:sz w:val="28"/>
        </w:rPr>
        <w:t>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28 сәуірдегі</w:t>
      </w:r>
      <w:r>
        <w:br/>
      </w:r>
      <w:r>
        <w:rPr>
          <w:rFonts w:ascii="Times New Roman"/>
          <w:b w:val="false"/>
          <w:i w:val="false"/>
          <w:color w:val="000000"/>
          <w:sz w:val="28"/>
        </w:rPr>
        <w:t>№ 451 қаулысына</w:t>
      </w:r>
      <w:r>
        <w:br/>
      </w:r>
      <w:r>
        <w:rPr>
          <w:rFonts w:ascii="Times New Roman"/>
          <w:b w:val="false"/>
          <w:i w:val="false"/>
          <w:color w:val="000000"/>
          <w:sz w:val="28"/>
        </w:rPr>
        <w:t>2-қосымша</w:t>
      </w:r>
      <w:r>
        <w:br/>
      </w:r>
      <w:r>
        <w:rPr>
          <w:rFonts w:ascii="Times New Roman"/>
          <w:b w:val="false"/>
          <w:i w:val="false"/>
          <w:color w:val="000000"/>
          <w:sz w:val="28"/>
        </w:rPr>
        <w:t>«Ет және ет өнімдерінің</w:t>
      </w:r>
      <w:r>
        <w:br/>
      </w:r>
      <w:r>
        <w:rPr>
          <w:rFonts w:ascii="Times New Roman"/>
          <w:b w:val="false"/>
          <w:i w:val="false"/>
          <w:color w:val="000000"/>
          <w:sz w:val="28"/>
        </w:rPr>
        <w:t>қауіпсіздігіне қойылатын талаптар»</w:t>
      </w:r>
      <w:r>
        <w:br/>
      </w:r>
      <w:r>
        <w:rPr>
          <w:rFonts w:ascii="Times New Roman"/>
          <w:b w:val="false"/>
          <w:i w:val="false"/>
          <w:color w:val="000000"/>
          <w:sz w:val="28"/>
        </w:rPr>
        <w:t>техникалық регламентке</w:t>
      </w:r>
      <w:r>
        <w:br/>
      </w:r>
      <w:r>
        <w:rPr>
          <w:rFonts w:ascii="Times New Roman"/>
          <w:b w:val="false"/>
          <w:i w:val="false"/>
          <w:color w:val="000000"/>
          <w:sz w:val="28"/>
        </w:rPr>
        <w:t>2-қосымша</w:t>
      </w:r>
    </w:p>
    <w:p>
      <w:pPr>
        <w:spacing w:after="0"/>
        <w:ind w:left="0"/>
        <w:jc w:val="center"/>
      </w:pPr>
      <w:r>
        <w:rPr>
          <w:rFonts w:ascii="Times New Roman"/>
          <w:b/>
          <w:i w:val="false"/>
          <w:color w:val="000000"/>
          <w:sz w:val="28"/>
        </w:rPr>
        <w:t>Осы Техникалық регламент қолданылуы және орындалуы үшін міндетті қауіпсіздік талаптарын белгілейтін техникалық реттеу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8013"/>
        <w:gridCol w:w="3814"/>
      </w:tblGrid>
      <w:tr>
        <w:trPr>
          <w:trHeight w:val="9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p>
          <w:p>
            <w:pPr>
              <w:spacing w:after="0"/>
              <w:ind w:left="0"/>
              <w:jc w:val="left"/>
            </w:pPr>
            <w:r>
              <w:rPr>
                <w:rFonts w:ascii="Times New Roman"/>
                <w:b w:val="false"/>
                <w:i w:val="false"/>
                <w:color w:val="000000"/>
                <w:sz w:val="20"/>
              </w:rPr>
              <w:t>№</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ТН коды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Ірі қара малдың еті, жас немесе тоңазытылған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Мұздатылған ірі қара малдың еті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Шошқаның жас тоңазытылған немесе мұздатылған еті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 қой немесе ешкі еті, тоңазытылған немесе мұздатылған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Жылқылардың, есектердің, қашырлардың немесе лошактардың еті, жас, тоңазытылған немесе мұздатылған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0205 00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Ірі қара малдың, шошқалардың, қойлардың, ешкілердің, жылқылардың, есектердің, қашырлардың, немесе лошактардың жас тағамдық қосымша, тоңазытылған немесе мұздатылған өнімдері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ет және тағамдық қосымша ет өнімдері, жас тоңазытылған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Aрық еттен сылынып алынған шошқа тоң майы мен үй құсының тоң майы, шыжғырылмаған немесе басқа тәсілмен алынбаған, жас, тоңазытылған, мұздатылған, тұздалған, тұздық судағы, кептірілген немесе ысталған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0209 00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Тұздалған, тұздық судағы, кептірілген немесе тұздалған ет және тағамдық қосымша ет өнімдері; еттен немесе ет өнімдерінен жасалған тағамдық ұн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Шұжықтар және еттен, қосымша ет өнімдерінен немесе қаннан жасалған соған ұқсас өнімдер; солардың негізінде әзірленген дайын тамақ өнімдері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1601 00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Еттен алынатын сығындылар немесе шырындар</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1603 00-ден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және әзірлеу үшін дайындалған сорпалар мен бульондар (көкөністерден басқа); гомогендендірілген құрамы шұжықтар, ет, қосымша ет өнімдерін құрайтын дайын тағамдық өнімдері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2104-тен</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38 сәуірдегі</w:t>
      </w:r>
      <w:r>
        <w:br/>
      </w:r>
      <w:r>
        <w:rPr>
          <w:rFonts w:ascii="Times New Roman"/>
          <w:b w:val="false"/>
          <w:i w:val="false"/>
          <w:color w:val="000000"/>
          <w:sz w:val="28"/>
        </w:rPr>
        <w:t>№ 451 қаулысына</w:t>
      </w:r>
      <w:r>
        <w:br/>
      </w:r>
      <w:r>
        <w:rPr>
          <w:rFonts w:ascii="Times New Roman"/>
          <w:b w:val="false"/>
          <w:i w:val="false"/>
          <w:color w:val="000000"/>
          <w:sz w:val="28"/>
        </w:rPr>
        <w:t>3-қосымша</w:t>
      </w:r>
      <w:r>
        <w:br/>
      </w:r>
      <w:r>
        <w:rPr>
          <w:rFonts w:ascii="Times New Roman"/>
          <w:b w:val="false"/>
          <w:i w:val="false"/>
          <w:color w:val="000000"/>
          <w:sz w:val="28"/>
        </w:rPr>
        <w:t>
</w:t>
      </w:r>
      <w:r>
        <w:rPr>
          <w:rFonts w:ascii="Times New Roman"/>
          <w:b w:val="false"/>
          <w:i w:val="false"/>
          <w:color w:val="000000"/>
          <w:sz w:val="28"/>
        </w:rPr>
        <w:t>
«Ұн-жарма өнеркәсібі,</w:t>
      </w:r>
      <w:r>
        <w:br/>
      </w:r>
      <w:r>
        <w:rPr>
          <w:rFonts w:ascii="Times New Roman"/>
          <w:b w:val="false"/>
          <w:i w:val="false"/>
          <w:color w:val="000000"/>
          <w:sz w:val="28"/>
        </w:rPr>
        <w:t>өнімдерінің, крахмалдар мен</w:t>
      </w:r>
      <w:r>
        <w:br/>
      </w:r>
      <w:r>
        <w:rPr>
          <w:rFonts w:ascii="Times New Roman"/>
          <w:b w:val="false"/>
          <w:i w:val="false"/>
          <w:color w:val="000000"/>
          <w:sz w:val="28"/>
        </w:rPr>
        <w:t>крахмал өнімдерінің қауіпсіздігіне</w:t>
      </w:r>
      <w:r>
        <w:br/>
      </w:r>
      <w:r>
        <w:rPr>
          <w:rFonts w:ascii="Times New Roman"/>
          <w:b w:val="false"/>
          <w:i w:val="false"/>
          <w:color w:val="000000"/>
          <w:sz w:val="28"/>
        </w:rPr>
        <w:t>қойылатын талаптар»</w:t>
      </w:r>
      <w:r>
        <w:br/>
      </w:r>
      <w:r>
        <w:rPr>
          <w:rFonts w:ascii="Times New Roman"/>
          <w:b w:val="false"/>
          <w:i w:val="false"/>
          <w:color w:val="000000"/>
          <w:sz w:val="28"/>
        </w:rPr>
        <w:t>техникалық регламентке</w:t>
      </w:r>
      <w:r>
        <w:br/>
      </w:r>
      <w:r>
        <w:rPr>
          <w:rFonts w:ascii="Times New Roman"/>
          <w:b w:val="false"/>
          <w:i w:val="false"/>
          <w:color w:val="000000"/>
          <w:sz w:val="28"/>
        </w:rPr>
        <w:t>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Осы Техникалық регламент қолданылуы және орындалуы үшін міндетті қауіпсіздік талаптарын белгілейтін техникалық реттеу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253"/>
        <w:gridCol w:w="249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p>
          <w:p>
            <w:pPr>
              <w:spacing w:after="0"/>
              <w:ind w:left="0"/>
              <w:jc w:val="left"/>
            </w:pPr>
            <w:r>
              <w:rPr>
                <w:rFonts w:ascii="Times New Roman"/>
                <w:b w:val="false"/>
                <w:i w:val="false"/>
                <w:color w:val="000000"/>
                <w:sz w:val="20"/>
              </w:rPr>
              <w:t>№</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ТН коды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Ұнтақталған күріш</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1006 40 000 0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бидай немесе қара бидай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1101 00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бидай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қатты бидайдан алынған ұн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1101 00 110 0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жұмсақ бидайдан және спельтадан алынған ұн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1101 00 150 0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қара бидайдан алынған ұн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1101 00 900 0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Бидай немесе қара бидайдан басқа өзге де астық тұқымдастар дәндерінен алынған ұн: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қара бидай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1102 10 000 0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жүгері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майлылығы 1,5 мас %-дан аспайтын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1102 20 100 0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1102 20 900 0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арпа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сұлы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күріш 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1102 90 500 0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дәндік құмай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1102 90 900 1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1102 90 900 9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ірі тартылған ұн және астық тұқымдастар дәндерінен алынған түйіршіктер: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ірі тартылған жарма мен ұн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қатты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1103 11 100 0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жұмсақ бидайдан және спельтадан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1103 11 900 0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жүгеріден: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құрамындағы майлылығы 1,5 мас.%-дан аспайтын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1103 13 100 0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1103 13 900 0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 де астық тұқымдастар дәндерінен: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қара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арпадан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сұлыдан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1103 19 400 0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күріштен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1103 19 500 0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дәндік құмайдан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1103 19 900 1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1103 19 900 9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түйіршіктер: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қара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арпадан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1103 20 200 0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сұлыдан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жүгеріден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1103 20 400 0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күріштен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1103 20 500 0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1103 20 600 0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1103 20 900 0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1006 тауар позициясындағы күрішті қоспағанда, басқа да тәсілдермен өңделген астық тұқымдастар дәндері (мысалы, дән жармасы түріндегі немесе сатылған, қабығынан аршылған, жанышталған, үлпектерге қайта өңделген); тұтас, жанышталған, үлпек түріндегі немесе астырылған астық тұқымдастар дәнінің ұрықтары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жанышталған немесе үлпектерге қайта өнделген дән: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сұлы: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жанышталған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1104 12 100 0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үлпектерге қайта өңделген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1104 12 900 0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 дәндер: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қара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жүгері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1104 19 500 0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арпа: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жанышталған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1104 19 610 0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үлпектерге қайта өнделген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1104 19 690 0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күріш үлпектер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1104 19 910 0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1104 19 990 0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 де өңделген дән (мысалы, қабығы аршылған, дән жармасы немесе бөлшектелген түрде талқандалған):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сұлы: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қабығы аршылған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1104 22 200 0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қабығы аршылған және дән жармасына өңделген немесе бөлшектелген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талқандалған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1104 22 500 0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қандай да бір өзгеше өндеусіз бөлшектелген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1104 22 980 0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жүгері: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қабығы аршылған, дән жармасына өңделген немесе өңделмеген, бөлшектелген немесе бөлшектелмеген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1104 23 100 0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талқандалған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1104 23 300 0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қандай да бір өзгеше өңдеусіз бөлшектелген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1104 23 900 0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1104 23 990 0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 де астық тұқымдастар: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арпа: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қабығы аршылған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1104 29 010 0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қабығы аршылған және дән жармасына өңделген немесе бөлшектелген (Grutze немесе grutten»)</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1104 29 030 0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талқандалған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1104 29 050 0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қандай да бір өзгеше өңдеусіз бөлшектелген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1104 29 070 0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1104 29 090 0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қабығы аршылған, дән жармасына өңделген немесе өңделмеген, бөлшектелген немесе бөшектелмеген: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1104 29 110 0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1104 29 180 0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талқандалған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1104 29 300 0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қандай да бір өзгеше өңдеусіз бөлшектелген: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1104 29 510 0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қара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1104 29 550 0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1104 29 590 0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1104 29 810 0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қара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1104 29 850 0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1104 29 890 0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тұтас, жанышталған, үлпек түріндегі немесе бастырылған астық тұқымдастар дәнінің ұрықтары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бидай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1104 30 100 0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басқа да астық тұқымдастар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1104 30 900 0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Майда немесе ірі тартылған ұн, ұнтақ, үлпек, картоп түйіршіктер: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майда және ірі тартылған ұн және ұнтақ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1105 10 000 0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үлпектер және түйіршіктер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1105 20 000 0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Майда немесе ірі тартылған ұн және 0713 тауар позициясындағы кептірілген бұршаққап көкөністерінен, саго пальмасының өзегінен, 0714 тауар позициясындағы түйнек тамырлардан немесе жем тамырлардан немесе 8-топтың өнімдерінен алынған ұнтақ: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- 0713 тауар позициясындағы кептірілген бұршаққап көкөністерден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1106 10 000 0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- 0714 тауар позициясындағы саго пальмасының өзегінен, түйнек тамырлардан немесе жемдік тамырлардан: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затсыздандырылған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1106 20 100 0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1106 20 900 0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- 08-топтың өнімдерінен: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банандардан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1106 30 100 0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1106 30 900 0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Қуырылған немесе қуырылмаған мия: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қуырылмаған: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бидайдан: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ұн түрінде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1107 10 110 0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1107 10 190 0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ұн түрінде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1107 10 910 0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1107 10 990 0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қуырылған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1107 20 000 0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Крахмал; инулин: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крахмал:</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бидайдың</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1108 11 000 0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жүгерінің</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1108 12 000 0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картоптың</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1108 13 000 0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маниоктің</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1108 14 000 0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күріштің</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1108 19 100 0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1108 19 900 0</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инулин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1108 20 000 0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құрғақ немесе дымқыл бидай дәнінің маңызы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1109 00 000 0</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28 сәуірдегі</w:t>
      </w:r>
      <w:r>
        <w:br/>
      </w:r>
      <w:r>
        <w:rPr>
          <w:rFonts w:ascii="Times New Roman"/>
          <w:b w:val="false"/>
          <w:i w:val="false"/>
          <w:color w:val="000000"/>
          <w:sz w:val="28"/>
        </w:rPr>
        <w:t>№ 451 қаулысына</w:t>
      </w:r>
      <w:r>
        <w:br/>
      </w:r>
      <w:r>
        <w:rPr>
          <w:rFonts w:ascii="Times New Roman"/>
          <w:b w:val="false"/>
          <w:i w:val="false"/>
          <w:color w:val="000000"/>
          <w:sz w:val="28"/>
        </w:rPr>
        <w:t>4-қосымша</w:t>
      </w:r>
      <w:r>
        <w:br/>
      </w:r>
      <w:r>
        <w:rPr>
          <w:rFonts w:ascii="Times New Roman"/>
          <w:b w:val="false"/>
          <w:i w:val="false"/>
          <w:color w:val="000000"/>
          <w:sz w:val="28"/>
        </w:rPr>
        <w:t>
</w:t>
      </w:r>
      <w:r>
        <w:rPr>
          <w:rFonts w:ascii="Times New Roman"/>
          <w:b w:val="false"/>
          <w:i w:val="false"/>
          <w:color w:val="000000"/>
          <w:sz w:val="28"/>
        </w:rPr>
        <w:t>
«Балық және балық өнімдерінің</w:t>
      </w:r>
      <w:r>
        <w:br/>
      </w:r>
      <w:r>
        <w:rPr>
          <w:rFonts w:ascii="Times New Roman"/>
          <w:b w:val="false"/>
          <w:i w:val="false"/>
          <w:color w:val="000000"/>
          <w:sz w:val="28"/>
        </w:rPr>
        <w:t>қауіпсіздігіне қойылатын талаптар»</w:t>
      </w:r>
      <w:r>
        <w:br/>
      </w:r>
      <w:r>
        <w:rPr>
          <w:rFonts w:ascii="Times New Roman"/>
          <w:b w:val="false"/>
          <w:i w:val="false"/>
          <w:color w:val="000000"/>
          <w:sz w:val="28"/>
        </w:rPr>
        <w:t>техникалық регламентке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Осы Техникалық регламент қолданылуы және орындалуы үшін міндетті қауіпсіздік талаптарын белгілейтін техникалық реттеу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839"/>
        <w:gridCol w:w="2610"/>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p>
          <w:p>
            <w:pPr>
              <w:spacing w:after="0"/>
              <w:ind w:left="0"/>
              <w:jc w:val="left"/>
            </w:pPr>
            <w:r>
              <w:rPr>
                <w:rFonts w:ascii="Times New Roman"/>
                <w:b w:val="false"/>
                <w:i w:val="false"/>
                <w:color w:val="000000"/>
                <w:sz w:val="20"/>
              </w:rPr>
              <w:t>№</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ТН коды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Тірі балық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0304 тауар позициясының балық сүбесі мен балықтың өзге де етін қоспағанда, жас немесе тоңазытылған балық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Мұздатылған балық, 0304 тауар позициясының балық сүбесі мен балық етін қоспағанда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Балықтың сүбесі және балықтың өзге де еті (фаршты қоса алғанда), жас, тоңазытылған немесе мұздатылған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Кептірілген, тұздалған немесе тұздық судағы балық; ыстық немесе суықтай ысталған балық; тамаққа пайдалануға жарамды ұсақ немесе ірі тартылған балық ұны және түйіршіктері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Балықтан алынатын сығындылар немесе шырындар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1603 00-ден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балық; бекіре уылдырықтары мен оның балық уылдырықтарынан жасалған алмастырғыштары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ішінде дәмі бар, жылытып өңдеуге ұшыраған немесе үшырамаған немесе басқа тәсілмен әзірленген макарон бұйымдары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1902 20-дан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және әзірлеу үшін дайындалған сорпалар мен бульондар (көкөністен басқа); гомогендендірілген құрамы дайын тағамдық өнімдері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2104-тен</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