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8ac4" w14:textId="16a8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сәуірдегі № 465 Қаулысы. Күші жойылды - Қазақстан Республикасы Үкіметінің 2017 жылғы 15 қыркүйектегі № 560 қаулысымен</w:t>
      </w:r>
    </w:p>
    <w:p>
      <w:pPr>
        <w:spacing w:after="0"/>
        <w:ind w:left="0"/>
        <w:jc w:val="both"/>
      </w:pPr>
      <w:r>
        <w:rPr>
          <w:rFonts w:ascii="Times New Roman"/>
          <w:b w:val="false"/>
          <w:i w:val="false"/>
          <w:color w:val="ff0000"/>
          <w:sz w:val="28"/>
        </w:rPr>
        <w:t xml:space="preserve">
      Ескерту. Күші жойылды - ҚР Үкіметінің 15.09.2017 </w:t>
      </w:r>
      <w:r>
        <w:rPr>
          <w:rFonts w:ascii="Times New Roman"/>
          <w:b w:val="false"/>
          <w:i w:val="false"/>
          <w:color w:val="ff0000"/>
          <w:sz w:val="28"/>
        </w:rPr>
        <w:t>№ 560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"Медетші қор" акционерлік қоғамының атауы өзгеруіне байланысты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Үкіметінің кейбір шешімдеріне енгізілетін өзгерістер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29 сәуірдегі</w:t>
            </w:r>
            <w:r>
              <w:br/>
            </w:r>
            <w:r>
              <w:rPr>
                <w:rFonts w:ascii="Times New Roman"/>
                <w:b w:val="false"/>
                <w:i w:val="false"/>
                <w:color w:val="000000"/>
                <w:sz w:val="20"/>
              </w:rPr>
              <w:t>№ 465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3"/>
    <w:bookmarkStart w:name="z6" w:id="4"/>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1999 ж., № 13, 124-құжат):</w:t>
      </w:r>
    </w:p>
    <w:bookmarkEnd w:id="4"/>
    <w:bookmarkStart w:name="z19" w:id="5"/>
    <w:p>
      <w:pPr>
        <w:spacing w:after="0"/>
        <w:ind w:left="0"/>
        <w:jc w:val="both"/>
      </w:pPr>
      <w:r>
        <w:rPr>
          <w:rFonts w:ascii="Times New Roman"/>
          <w:b w:val="false"/>
          <w:i w:val="false"/>
          <w:color w:val="000000"/>
          <w:sz w:val="28"/>
        </w:rPr>
        <w:t>
      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серіктестердің тізбесінде:</w:t>
      </w:r>
    </w:p>
    <w:bookmarkEnd w:id="5"/>
    <w:p>
      <w:pPr>
        <w:spacing w:after="0"/>
        <w:ind w:left="0"/>
        <w:jc w:val="both"/>
      </w:pPr>
      <w:r>
        <w:rPr>
          <w:rFonts w:ascii="Times New Roman"/>
          <w:b w:val="false"/>
          <w:i w:val="false"/>
          <w:color w:val="000000"/>
          <w:sz w:val="28"/>
        </w:rPr>
        <w:t>
      "Астана қаласы" деген бөлімде:</w:t>
      </w:r>
    </w:p>
    <w:p>
      <w:pPr>
        <w:spacing w:after="0"/>
        <w:ind w:left="0"/>
        <w:jc w:val="both"/>
      </w:pPr>
      <w:r>
        <w:rPr>
          <w:rFonts w:ascii="Times New Roman"/>
          <w:b w:val="false"/>
          <w:i w:val="false"/>
          <w:color w:val="000000"/>
          <w:sz w:val="28"/>
        </w:rPr>
        <w:t>
      реттік нөмірі 21-15-жол мынадай редакцияда жазылсын:</w:t>
      </w:r>
    </w:p>
    <w:p>
      <w:pPr>
        <w:spacing w:after="0"/>
        <w:ind w:left="0"/>
        <w:jc w:val="both"/>
      </w:pPr>
      <w:r>
        <w:rPr>
          <w:rFonts w:ascii="Times New Roman"/>
          <w:b w:val="false"/>
          <w:i w:val="false"/>
          <w:color w:val="000000"/>
          <w:sz w:val="28"/>
        </w:rPr>
        <w:t>
      "21-15 "Оңалту және активтерді басқару компаниясы" АҚ.</w:t>
      </w:r>
    </w:p>
    <w:bookmarkStart w:name="z7" w:id="6"/>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 xml:space="preserve"> қаулысында</w:t>
      </w:r>
      <w:r>
        <w:rPr>
          <w:rFonts w:ascii="Times New Roman"/>
          <w:b w:val="false"/>
          <w:i w:val="false"/>
          <w:color w:val="000000"/>
          <w:sz w:val="28"/>
        </w:rPr>
        <w:t>:</w:t>
      </w:r>
    </w:p>
    <w:bookmarkEnd w:id="6"/>
    <w:bookmarkStart w:name="z20" w:id="7"/>
    <w:p>
      <w:pPr>
        <w:spacing w:after="0"/>
        <w:ind w:left="0"/>
        <w:jc w:val="both"/>
      </w:pPr>
      <w:r>
        <w:rPr>
          <w:rFonts w:ascii="Times New Roman"/>
          <w:b w:val="false"/>
          <w:i w:val="false"/>
          <w:color w:val="000000"/>
          <w:sz w:val="28"/>
        </w:rPr>
        <w:t>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тізбесінде:</w:t>
      </w:r>
    </w:p>
    <w:bookmarkEnd w:id="7"/>
    <w:p>
      <w:pPr>
        <w:spacing w:after="0"/>
        <w:ind w:left="0"/>
        <w:jc w:val="both"/>
      </w:pPr>
      <w:r>
        <w:rPr>
          <w:rFonts w:ascii="Times New Roman"/>
          <w:b w:val="false"/>
          <w:i w:val="false"/>
          <w:color w:val="000000"/>
          <w:sz w:val="28"/>
        </w:rPr>
        <w:t>
      "Қазақстан Республикасының Қаржы министрлігіне" деген бөлімде:</w:t>
      </w:r>
    </w:p>
    <w:p>
      <w:pPr>
        <w:spacing w:after="0"/>
        <w:ind w:left="0"/>
        <w:jc w:val="both"/>
      </w:pPr>
      <w:r>
        <w:rPr>
          <w:rFonts w:ascii="Times New Roman"/>
          <w:b w:val="false"/>
          <w:i w:val="false"/>
          <w:color w:val="000000"/>
          <w:sz w:val="28"/>
        </w:rPr>
        <w:t>
      реттік нөмірі 217-2-жол мынадай редакцияда жазылсын:</w:t>
      </w:r>
    </w:p>
    <w:p>
      <w:pPr>
        <w:spacing w:after="0"/>
        <w:ind w:left="0"/>
        <w:jc w:val="both"/>
      </w:pPr>
      <w:r>
        <w:rPr>
          <w:rFonts w:ascii="Times New Roman"/>
          <w:b w:val="false"/>
          <w:i w:val="false"/>
          <w:color w:val="000000"/>
          <w:sz w:val="28"/>
        </w:rPr>
        <w:t>
      "217-2 "Оңалту және активтерді басқару компаниясы" АҚ.</w:t>
      </w:r>
    </w:p>
    <w:bookmarkStart w:name="z8" w:id="8"/>
    <w:p>
      <w:pPr>
        <w:spacing w:after="0"/>
        <w:ind w:left="0"/>
        <w:jc w:val="both"/>
      </w:pPr>
      <w:r>
        <w:rPr>
          <w:rFonts w:ascii="Times New Roman"/>
          <w:b w:val="false"/>
          <w:i w:val="false"/>
          <w:color w:val="000000"/>
          <w:sz w:val="28"/>
        </w:rPr>
        <w:t xml:space="preserve">
      3. "Республикалық бюджеттен берілген несиелерді, сондай-ақ мемлекет кепілдік берген қарыздардың шеңберінде республикалық бюджеттен оқшауландырылған қаражатты қайтару және қайта құрылымдау жөніндегі ведомоствоаралық комиссия құру туралы" Қазақстан Республикасы Үкіметінің 1999 жылғы 21 маусымдағы № 813 </w:t>
      </w:r>
      <w:r>
        <w:rPr>
          <w:rFonts w:ascii="Times New Roman"/>
          <w:b w:val="false"/>
          <w:i w:val="false"/>
          <w:color w:val="000000"/>
          <w:sz w:val="28"/>
        </w:rPr>
        <w:t xml:space="preserve"> қаулысында</w:t>
      </w:r>
      <w:r>
        <w:rPr>
          <w:rFonts w:ascii="Times New Roman"/>
          <w:b w:val="false"/>
          <w:i w:val="false"/>
          <w:color w:val="000000"/>
          <w:sz w:val="28"/>
        </w:rPr>
        <w:t>:</w:t>
      </w:r>
    </w:p>
    <w:bookmarkEnd w:id="8"/>
    <w:bookmarkStart w:name="z21" w:id="9"/>
    <w:p>
      <w:pPr>
        <w:spacing w:after="0"/>
        <w:ind w:left="0"/>
        <w:jc w:val="both"/>
      </w:pPr>
      <w:r>
        <w:rPr>
          <w:rFonts w:ascii="Times New Roman"/>
          <w:b w:val="false"/>
          <w:i w:val="false"/>
          <w:color w:val="000000"/>
          <w:sz w:val="28"/>
        </w:rPr>
        <w:t>
      көрсетілген қаулымен бекітілген Республикалық бюджеттен берілген несиелерді, сондай-ақ мемлекет кепілдік берген қарыздардың шеңберінде республикалық бюджеттен оқшауландырылған қаражатты қайтару және қайта құрылымдау жөніндегі ведомствоаралық комиссияның құрамында:</w:t>
      </w:r>
    </w:p>
    <w:bookmarkEnd w:id="9"/>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"Күзембаева                - "Медетші қор" акционерлік қоғамының</w:t>
      </w:r>
    </w:p>
    <w:p>
      <w:pPr>
        <w:spacing w:after="0"/>
        <w:ind w:left="0"/>
        <w:jc w:val="both"/>
      </w:pPr>
      <w:r>
        <w:rPr>
          <w:rFonts w:ascii="Times New Roman"/>
          <w:b w:val="false"/>
          <w:i w:val="false"/>
          <w:color w:val="000000"/>
          <w:sz w:val="28"/>
        </w:rPr>
        <w:t>
      Маржан Бопайқызы             президенті"</w:t>
      </w:r>
    </w:p>
    <w:p>
      <w:pPr>
        <w:spacing w:after="0"/>
        <w:ind w:left="0"/>
        <w:jc w:val="both"/>
      </w:pPr>
      <w:r>
        <w:rPr>
          <w:rFonts w:ascii="Times New Roman"/>
          <w:b w:val="false"/>
          <w:i w:val="false"/>
          <w:color w:val="000000"/>
          <w:sz w:val="28"/>
        </w:rPr>
        <w:t>
      деген жолдағы "Медетші қор" деген сөздер "Оңалту және активтерді басқару компаниясы" деген сөздермен ауыстырылсын.</w:t>
      </w:r>
    </w:p>
    <w:bookmarkStart w:name="z9" w:id="10"/>
    <w:p>
      <w:pPr>
        <w:spacing w:after="0"/>
        <w:ind w:left="0"/>
        <w:jc w:val="both"/>
      </w:pPr>
      <w:r>
        <w:rPr>
          <w:rFonts w:ascii="Times New Roman"/>
          <w:b w:val="false"/>
          <w:i w:val="false"/>
          <w:color w:val="000000"/>
          <w:sz w:val="28"/>
        </w:rPr>
        <w:t xml:space="preserve">
      4. "Отель Астана" Қазақстан-түрік бірлескен кәсіпорны" ашық акционерлік қоғамы тартқан мемлекет кепілдік берген қарыздардың кейбір мәселелері туралы" Қазақстан Республикасы Үкіметінің 2002 жылғы 19 тамыздағы № 923 </w:t>
      </w:r>
      <w:r>
        <w:rPr>
          <w:rFonts w:ascii="Times New Roman"/>
          <w:b w:val="false"/>
          <w:i w:val="false"/>
          <w:color w:val="000000"/>
          <w:sz w:val="28"/>
        </w:rPr>
        <w:t xml:space="preserve"> қаулысында</w:t>
      </w:r>
      <w:r>
        <w:rPr>
          <w:rFonts w:ascii="Times New Roman"/>
          <w:b w:val="false"/>
          <w:i w:val="false"/>
          <w:color w:val="000000"/>
          <w:sz w:val="28"/>
        </w:rPr>
        <w:t>:</w:t>
      </w:r>
    </w:p>
    <w:bookmarkEnd w:id="10"/>
    <w:bookmarkStart w:name="z22" w:id="11"/>
    <w:p>
      <w:pPr>
        <w:spacing w:after="0"/>
        <w:ind w:left="0"/>
        <w:jc w:val="both"/>
      </w:pPr>
      <w:r>
        <w:rPr>
          <w:rFonts w:ascii="Times New Roman"/>
          <w:b w:val="false"/>
          <w:i w:val="false"/>
          <w:color w:val="000000"/>
          <w:sz w:val="28"/>
        </w:rPr>
        <w:t>
      1-тармақта:</w:t>
      </w:r>
    </w:p>
    <w:bookmarkEnd w:id="11"/>
    <w:p>
      <w:pPr>
        <w:spacing w:after="0"/>
        <w:ind w:left="0"/>
        <w:jc w:val="both"/>
      </w:pPr>
      <w:r>
        <w:rPr>
          <w:rFonts w:ascii="Times New Roman"/>
          <w:b w:val="false"/>
          <w:i w:val="false"/>
          <w:color w:val="000000"/>
          <w:sz w:val="28"/>
        </w:rPr>
        <w:t xml:space="preserve">
      бірінші абзацтағы "Медетші қор" жабық акционерлік қоғамымен (бұдан әрі - "Медетші қор" ЖАҚ)" деген сөздер "Оңалту және активтерді басқару компаниясы" акционерлік қоғамымен (бұдан әрі - "Оңалту және активтерді басқару компаниясы" АҚ)" деген сөздермен ауыстырылсын; </w:t>
      </w:r>
    </w:p>
    <w:p>
      <w:pPr>
        <w:spacing w:after="0"/>
        <w:ind w:left="0"/>
        <w:jc w:val="both"/>
      </w:pPr>
      <w:r>
        <w:rPr>
          <w:rFonts w:ascii="Times New Roman"/>
          <w:b w:val="false"/>
          <w:i w:val="false"/>
          <w:color w:val="000000"/>
          <w:sz w:val="28"/>
        </w:rPr>
        <w:t>
      сегізінші абзацтағы "Медетші қор" деген сөздер "Оңалту және активтерді басқару компаниясы" АҚ" деген сөздермен ауыстырылсын;</w:t>
      </w:r>
    </w:p>
    <w:bookmarkStart w:name="z10" w:id="12"/>
    <w:p>
      <w:pPr>
        <w:spacing w:after="0"/>
        <w:ind w:left="0"/>
        <w:jc w:val="both"/>
      </w:pPr>
      <w:r>
        <w:rPr>
          <w:rFonts w:ascii="Times New Roman"/>
          <w:b w:val="false"/>
          <w:i w:val="false"/>
          <w:color w:val="000000"/>
          <w:sz w:val="28"/>
        </w:rPr>
        <w:t xml:space="preserve">
      5. "Қазақстан Республикасының Ішкі істер министрлігі Қылмыстық-атқару жүйесінің департаменті тартқан мемлекет кепілдік берген заемдарға қызмет көрсету туралы" Қазақстан Республикасы Үкіметінің 2002 жылғы 3 қыркүйектегі № 969 </w:t>
      </w:r>
      <w:r>
        <w:rPr>
          <w:rFonts w:ascii="Times New Roman"/>
          <w:b w:val="false"/>
          <w:i w:val="false"/>
          <w:color w:val="000000"/>
          <w:sz w:val="28"/>
        </w:rPr>
        <w:t xml:space="preserve"> қаулысында</w:t>
      </w:r>
      <w:r>
        <w:rPr>
          <w:rFonts w:ascii="Times New Roman"/>
          <w:b w:val="false"/>
          <w:i w:val="false"/>
          <w:color w:val="000000"/>
          <w:sz w:val="28"/>
        </w:rPr>
        <w:t>:</w:t>
      </w:r>
    </w:p>
    <w:bookmarkEnd w:id="12"/>
    <w:bookmarkStart w:name="z23" w:id="13"/>
    <w:p>
      <w:pPr>
        <w:spacing w:after="0"/>
        <w:ind w:left="0"/>
        <w:jc w:val="both"/>
      </w:pPr>
      <w:r>
        <w:rPr>
          <w:rFonts w:ascii="Times New Roman"/>
          <w:b w:val="false"/>
          <w:i w:val="false"/>
          <w:color w:val="000000"/>
          <w:sz w:val="28"/>
        </w:rPr>
        <w:t>
      2-тармақта:</w:t>
      </w:r>
    </w:p>
    <w:bookmarkEnd w:id="13"/>
    <w:p>
      <w:pPr>
        <w:spacing w:after="0"/>
        <w:ind w:left="0"/>
        <w:jc w:val="both"/>
      </w:pPr>
      <w:r>
        <w:rPr>
          <w:rFonts w:ascii="Times New Roman"/>
          <w:b w:val="false"/>
          <w:i w:val="false"/>
          <w:color w:val="000000"/>
          <w:sz w:val="28"/>
        </w:rPr>
        <w:t xml:space="preserve">
      бірінші абзацтағы "Медетші қор" жабық акционерлік қоғамы (бұдан әрі - "Медетші қор" ЖАҚ)" деген сөздер "Оңалту және активтерді басқару компаниясы" акционерлік қоғамы (бұдан әрі - "Оңалту және активтерді басқару компаниясы" АҚ)" деген сөздермен ауыстырылсын; </w:t>
      </w:r>
    </w:p>
    <w:p>
      <w:pPr>
        <w:spacing w:after="0"/>
        <w:ind w:left="0"/>
        <w:jc w:val="both"/>
      </w:pPr>
      <w:r>
        <w:rPr>
          <w:rFonts w:ascii="Times New Roman"/>
          <w:b w:val="false"/>
          <w:i w:val="false"/>
          <w:color w:val="000000"/>
          <w:sz w:val="28"/>
        </w:rPr>
        <w:t>
      төртінші абзацтағы "Медетші қор" деген сөздер "Оңалту және активтерді басқару компаниясы" АҚ" деген сөздермен ауыстырылсын.</w:t>
      </w:r>
    </w:p>
    <w:bookmarkStart w:name="z11" w:id="14"/>
    <w:p>
      <w:pPr>
        <w:spacing w:after="0"/>
        <w:ind w:left="0"/>
        <w:jc w:val="both"/>
      </w:pPr>
      <w:r>
        <w:rPr>
          <w:rFonts w:ascii="Times New Roman"/>
          <w:b w:val="false"/>
          <w:i w:val="false"/>
          <w:color w:val="000000"/>
          <w:sz w:val="28"/>
        </w:rPr>
        <w:t xml:space="preserve">
      6. "Қазақстан Эксимбанкі" ашық акционерлік қоғамының және "Медетші қор" жабық акционерлік қоғамы қызметінің кейбір мәселелері туралы" Қазақстан Республикасы Үкіметінің 2003 жылғы 18 желтоқсандағы № 1267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2003 ж., № 46, 522-құжат):</w:t>
      </w:r>
    </w:p>
    <w:bookmarkEnd w:id="14"/>
    <w:p>
      <w:pPr>
        <w:spacing w:after="0"/>
        <w:ind w:left="0"/>
        <w:jc w:val="both"/>
      </w:pPr>
      <w:r>
        <w:rPr>
          <w:rFonts w:ascii="Times New Roman"/>
          <w:b w:val="false"/>
          <w:i w:val="false"/>
          <w:color w:val="000000"/>
          <w:sz w:val="28"/>
        </w:rPr>
        <w:t>
      тақырыбындағы "Медетші қор" жабық акционерлік қоғамы" деген сөздер "Оңалту және активтерді басқару компаниясы" акционерлік қоғамы" деген сөздермен ауыстырылсын;</w:t>
      </w:r>
    </w:p>
    <w:p>
      <w:pPr>
        <w:spacing w:after="0"/>
        <w:ind w:left="0"/>
        <w:jc w:val="both"/>
      </w:pPr>
      <w:r>
        <w:rPr>
          <w:rFonts w:ascii="Times New Roman"/>
          <w:b w:val="false"/>
          <w:i w:val="false"/>
          <w:color w:val="000000"/>
          <w:sz w:val="28"/>
        </w:rPr>
        <w:t>
      бүкіл мәтін бойынша "Қордың", "Қор", "Қорға", "Қормен" деген сөздер "Компанияның", "Компания", "Компанияға", "Компаниямен" деген сөздермен ауыстырылсын;</w:t>
      </w:r>
    </w:p>
    <w:bookmarkStart w:name="z24" w:id="15"/>
    <w:p>
      <w:pPr>
        <w:spacing w:after="0"/>
        <w:ind w:left="0"/>
        <w:jc w:val="both"/>
      </w:pPr>
      <w:r>
        <w:rPr>
          <w:rFonts w:ascii="Times New Roman"/>
          <w:b w:val="false"/>
          <w:i w:val="false"/>
          <w:color w:val="000000"/>
          <w:sz w:val="28"/>
        </w:rPr>
        <w:t>
      көрсетілген қаулыға 1 және 2-қосымшалардағы "Қорға" деген сөз "Компанияға" деген сөзбен ауыстырылсын.</w:t>
      </w:r>
    </w:p>
    <w:bookmarkEnd w:id="15"/>
    <w:bookmarkStart w:name="z12" w:id="16"/>
    <w:p>
      <w:pPr>
        <w:spacing w:after="0"/>
        <w:ind w:left="0"/>
        <w:jc w:val="both"/>
      </w:pPr>
      <w:r>
        <w:rPr>
          <w:rFonts w:ascii="Times New Roman"/>
          <w:b w:val="false"/>
          <w:i w:val="false"/>
          <w:color w:val="000000"/>
          <w:sz w:val="28"/>
        </w:rPr>
        <w:t xml:space="preserve">
      7. "Медетші қор" акционерлік қоғамынын кейбір мәселелері туралы" Қазақстан Республикасы Үкіметінің 2004 жылғы 14 желтоқсандағы № 1316 </w:t>
      </w:r>
      <w:r>
        <w:rPr>
          <w:rFonts w:ascii="Times New Roman"/>
          <w:b w:val="false"/>
          <w:i w:val="false"/>
          <w:color w:val="000000"/>
          <w:sz w:val="28"/>
        </w:rPr>
        <w:t xml:space="preserve"> қаулысында</w:t>
      </w:r>
      <w:r>
        <w:rPr>
          <w:rFonts w:ascii="Times New Roman"/>
          <w:b w:val="false"/>
          <w:i w:val="false"/>
          <w:color w:val="000000"/>
          <w:sz w:val="28"/>
        </w:rPr>
        <w:t>:</w:t>
      </w:r>
    </w:p>
    <w:bookmarkEnd w:id="16"/>
    <w:p>
      <w:pPr>
        <w:spacing w:after="0"/>
        <w:ind w:left="0"/>
        <w:jc w:val="both"/>
      </w:pPr>
      <w:r>
        <w:rPr>
          <w:rFonts w:ascii="Times New Roman"/>
          <w:b w:val="false"/>
          <w:i w:val="false"/>
          <w:color w:val="000000"/>
          <w:sz w:val="28"/>
        </w:rPr>
        <w:t>
      тақырыбындағы "Медетші қор" деген сөздер "Оңалту және активтерді басқару компаниясы" деген сөздермен ауыстырылсын;</w:t>
      </w:r>
    </w:p>
    <w:p>
      <w:pPr>
        <w:spacing w:after="0"/>
        <w:ind w:left="0"/>
        <w:jc w:val="both"/>
      </w:pPr>
      <w:r>
        <w:rPr>
          <w:rFonts w:ascii="Times New Roman"/>
          <w:b w:val="false"/>
          <w:i w:val="false"/>
          <w:color w:val="000000"/>
          <w:sz w:val="28"/>
        </w:rPr>
        <w:t>
      1-тармақтағы "Медетші қор" акционерлік қоғамына (бұдан әрі - Қор)" деген сөздер "Оңалту және активтерді басқару компаниясы" акционерлік қоғамына (бұдан әрі - Компания)" деген сөздермен ауыстырылсын;</w:t>
      </w:r>
    </w:p>
    <w:p>
      <w:pPr>
        <w:spacing w:after="0"/>
        <w:ind w:left="0"/>
        <w:jc w:val="both"/>
      </w:pPr>
      <w:r>
        <w:rPr>
          <w:rFonts w:ascii="Times New Roman"/>
          <w:b w:val="false"/>
          <w:i w:val="false"/>
          <w:color w:val="000000"/>
          <w:sz w:val="28"/>
        </w:rPr>
        <w:t>
      2, 3-тармақтардағы "Қормен", "Қорға" деген сөздер "Компаниямен", "Компанияға" деген сөздермен ауыстырылсын.</w:t>
      </w:r>
    </w:p>
    <w:bookmarkStart w:name="z13" w:id="17"/>
    <w:p>
      <w:pPr>
        <w:spacing w:after="0"/>
        <w:ind w:left="0"/>
        <w:jc w:val="both"/>
      </w:pPr>
      <w:r>
        <w:rPr>
          <w:rFonts w:ascii="Times New Roman"/>
          <w:b w:val="false"/>
          <w:i w:val="false"/>
          <w:color w:val="000000"/>
          <w:sz w:val="28"/>
        </w:rPr>
        <w:t xml:space="preserve">
      8. "Жерді суландыру және дренаж жүйелерін жетілдіру жобасы бойынша Халықаралық Қайта Құру және Даму Банкінің қарызы шеңберінде "Қарлығаш" шаруа қожалығына берілген кредит бойынша борышты аудару туралы" Қазақстан Республикасы Үкіметінің 2007 жылғы 20 ақпандағы № 128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2007 ж., № 4, 59-құжат):</w:t>
      </w:r>
    </w:p>
    <w:bookmarkEnd w:id="17"/>
    <w:p>
      <w:pPr>
        <w:spacing w:after="0"/>
        <w:ind w:left="0"/>
        <w:jc w:val="both"/>
      </w:pPr>
      <w:r>
        <w:rPr>
          <w:rFonts w:ascii="Times New Roman"/>
          <w:b w:val="false"/>
          <w:i w:val="false"/>
          <w:color w:val="000000"/>
          <w:sz w:val="28"/>
        </w:rPr>
        <w:t>
      2-тармақтағы "Медетші қор" деген сөздер "Оңалту және активтерді басқару компаниясы"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Күші жойылды - ҚР Үкіметінің 28.08.2015 </w:t>
      </w:r>
      <w:r>
        <w:rPr>
          <w:rFonts w:ascii="Times New Roman"/>
          <w:b w:val="false"/>
          <w:i w:val="false"/>
          <w:color w:val="ff0000"/>
          <w:sz w:val="28"/>
        </w:rPr>
        <w:t xml:space="preserve"> № 683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8"/>
    <w:p>
      <w:pPr>
        <w:spacing w:after="0"/>
        <w:ind w:left="0"/>
        <w:jc w:val="both"/>
      </w:pPr>
      <w:r>
        <w:rPr>
          <w:rFonts w:ascii="Times New Roman"/>
          <w:b w:val="false"/>
          <w:i w:val="false"/>
          <w:color w:val="000000"/>
          <w:sz w:val="28"/>
        </w:rPr>
        <w:t xml:space="preserve">
      10.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 xml:space="preserve"> қаулысында</w:t>
      </w:r>
      <w:r>
        <w:rPr>
          <w:rFonts w:ascii="Times New Roman"/>
          <w:b w:val="false"/>
          <w:i w:val="false"/>
          <w:color w:val="000000"/>
          <w:sz w:val="28"/>
        </w:rPr>
        <w:t xml:space="preserve"> (Қазақстан Республикасының ПҮАЖ-ы, 2008 ж., № 22, 205-құжат):</w:t>
      </w:r>
    </w:p>
    <w:bookmarkEnd w:id="18"/>
    <w:bookmarkStart w:name="z26" w:id="19"/>
    <w:p>
      <w:pPr>
        <w:spacing w:after="0"/>
        <w:ind w:left="0"/>
        <w:jc w:val="both"/>
      </w:pPr>
      <w:r>
        <w:rPr>
          <w:rFonts w:ascii="Times New Roman"/>
          <w:b w:val="false"/>
          <w:i w:val="false"/>
          <w:color w:val="000000"/>
          <w:sz w:val="28"/>
        </w:rPr>
        <w:t>
      көрсетілген қаулымен бекітілген Қазақстан Республикасы Қаржы министрлігінің қарамағындағы ұйымдардың тізбесінде:</w:t>
      </w:r>
    </w:p>
    <w:bookmarkEnd w:id="19"/>
    <w:p>
      <w:pPr>
        <w:spacing w:after="0"/>
        <w:ind w:left="0"/>
        <w:jc w:val="both"/>
      </w:pPr>
      <w:r>
        <w:rPr>
          <w:rFonts w:ascii="Times New Roman"/>
          <w:b w:val="false"/>
          <w:i w:val="false"/>
          <w:color w:val="000000"/>
          <w:sz w:val="28"/>
        </w:rPr>
        <w:t>
      "Медетші қор" деген сөздер "Оңалту және активтерді басқару компаниясы"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Күші жойылды - ҚР Үкіметінің 2012.03.19 </w:t>
      </w:r>
      <w:r>
        <w:rPr>
          <w:rFonts w:ascii="Times New Roman"/>
          <w:b w:val="false"/>
          <w:i w:val="false"/>
          <w:color w:val="ff0000"/>
          <w:sz w:val="28"/>
        </w:rPr>
        <w:t xml:space="preserve"> № 340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xml:space="preserve">
      12. "Медетші қор" акционерлік қоғамының кейбір мәселелері туралы" Қазақстан Республикасы Үкіметінің 2009 жылғы 30 желтоқсандағы № 2278 </w:t>
      </w:r>
      <w:r>
        <w:rPr>
          <w:rFonts w:ascii="Times New Roman"/>
          <w:b w:val="false"/>
          <w:i w:val="false"/>
          <w:color w:val="000000"/>
          <w:sz w:val="28"/>
        </w:rPr>
        <w:t xml:space="preserve"> қаулысында</w:t>
      </w:r>
      <w:r>
        <w:rPr>
          <w:rFonts w:ascii="Times New Roman"/>
          <w:b w:val="false"/>
          <w:i w:val="false"/>
          <w:color w:val="000000"/>
          <w:sz w:val="28"/>
        </w:rPr>
        <w:t>:</w:t>
      </w:r>
    </w:p>
    <w:bookmarkEnd w:id="20"/>
    <w:p>
      <w:pPr>
        <w:spacing w:after="0"/>
        <w:ind w:left="0"/>
        <w:jc w:val="both"/>
      </w:pPr>
      <w:r>
        <w:rPr>
          <w:rFonts w:ascii="Times New Roman"/>
          <w:b w:val="false"/>
          <w:i w:val="false"/>
          <w:color w:val="000000"/>
          <w:sz w:val="28"/>
        </w:rPr>
        <w:t>
      тақырыбындағы "Медетші қор" деген сөздер "Оңалту және активтерді басқару компаниясы" деген сөздермен ауыстырылсын;</w:t>
      </w:r>
    </w:p>
    <w:p>
      <w:pPr>
        <w:spacing w:after="0"/>
        <w:ind w:left="0"/>
        <w:jc w:val="both"/>
      </w:pPr>
      <w:r>
        <w:rPr>
          <w:rFonts w:ascii="Times New Roman"/>
          <w:b w:val="false"/>
          <w:i w:val="false"/>
          <w:color w:val="000000"/>
          <w:sz w:val="28"/>
        </w:rPr>
        <w:t>
      1-тармақтағы "Медетші қор" акционерлік қоғамымен (бұдан әрі - Қор)" деген сөздер "Оңалту және активтерді басқару компаниясы" акционерлік қоғамымен" деген сөздермен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ҚР Үкіметінің 14.06.2014 </w:t>
      </w:r>
      <w:r>
        <w:rPr>
          <w:rFonts w:ascii="Times New Roman"/>
          <w:b w:val="false"/>
          <w:i w:val="false"/>
          <w:color w:val="ff0000"/>
          <w:sz w:val="28"/>
        </w:rPr>
        <w:t xml:space="preserve"> № 658</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