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6d4c5c" w14:textId="16d4c5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2010 жылғы 1 қыркүйектегі N 868 қаулысына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2011 жылғы 29 сәуірдегі N 470 қаулысы. Күші жойылды - Қазақстан Республикасы Үкіметінің 2013 жылғы 26 тамыздағы № 846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Ескерту. Күші жойылды - ҚР Үкіметінің 26.08.2013 </w:t>
      </w:r>
      <w:r>
        <w:rPr>
          <w:rFonts w:ascii="Times New Roman"/>
          <w:b w:val="false"/>
          <w:i w:val="false"/>
          <w:color w:val="ff0000"/>
          <w:sz w:val="28"/>
        </w:rPr>
        <w:t>№ 846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күнтізбелік он күн өткен соң қолданысқа енгізіледі).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«Радиоэлектронды құралдар мен жоғары жиілікті құрылғыларды тіркеу» мемлекеттік қызмет көрсету стандартын бекіту туралы» Қазақстан Республикасы Үкіметінің 2010 жылғы 1 қыркүйектегі № 868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2010 ж., № 50, 458-құжат) мынадай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кіріспе мына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«Қазақстан Республикасының 2008 жылғы 4 желтоқсандағы Бюджет кодексінің 34-бабына, «Әкімшілік рәсімдер туралы» Қазақстан Республикасының 2000 жылғы 27 қарашадағы Заңының 9-1, 15-2 баптарына және «Ақпараттандыру туралы» Қазақстан Республикасының 2007 жылғы 11 қаңтардағы Заңының 6-бабының 2), 3) тармақшаларына, 29-бабына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rPr>
          <w:rFonts w:ascii="Times New Roman"/>
          <w:b w:val="false"/>
          <w:i w:val="false"/>
          <w:color w:val="000000"/>
          <w:sz w:val="28"/>
        </w:rPr>
        <w:t>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«Радиоэлектронды құралдар мен жоғары жиілікті құрылғыларды тіркеу» мемлекеттік қызмет көрсету </w:t>
      </w:r>
      <w:r>
        <w:rPr>
          <w:rFonts w:ascii="Times New Roman"/>
          <w:b w:val="false"/>
          <w:i w:val="false"/>
          <w:color w:val="000000"/>
          <w:sz w:val="28"/>
        </w:rPr>
        <w:t>стандартында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екінші бөлігі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5-тармақ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«куәлікті» деген сөзден кейін «не мемлекеттік қызмет көрсетуден бас тарту туралы дәлелді жауап» деген сөздермен толықтырылсын;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7-тармақта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 тармақша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«осы Стандарттың 11-тармағында көзделген құжаттар пакетімен қоса өтінішті беру және инспекцияның кеңсесінде тіркеу - 30 минут;»;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в) тармақша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9-тармақтағы «күн сайын» деген сөздерден кейін «жұмыс күндері» деген сөздермен толықтырылсын;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14-тармақ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21-тармақтағы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«Инспекция басшылары» деген сөздер «Инспекциялар бастықтары мен функциялары мемлекеттік қызмет көрсетуге байланысты қызметкерлері» деген сөздермен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23-тармақтарда</w:t>
      </w:r>
      <w:r>
        <w:rPr>
          <w:rFonts w:ascii="Times New Roman"/>
          <w:b w:val="false"/>
          <w:i w:val="false"/>
          <w:color w:val="000000"/>
          <w:sz w:val="28"/>
        </w:rPr>
        <w:t xml:space="preserve"> «күн сайын» деген сөздерден кейін «жұмыс күндері» деген сөздермен толықтырылсын;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23-1 тармақпен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«23-1. Көрсетілген мемлекеттік қызмет нәтижелерімен келіспеген жағдайда тұтынушы заңнамада белгіленген тәртіппен сотқа жүгінуге құқылы».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бастап күнтізбелік он күн өткен соң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 К. Мәсімов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