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af202" w14:textId="95af2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3 мамырдағы № 478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Мыналардың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«Төтенше жағдайды жою басшысының өкілеттіктері туралы ережені бекіту туралы» Қазақстан Республикасы Үкіметінің 2003 жылғы 17 қаңтардағы № 51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2003 ж., № 2, 19-құжат);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«Қазақстан Республикасы Үкіметінің 2003 жылғы 17 қаңтардағы № 51 қаулысына өзгерістер мен толықтыру енгізу туралы» Қазақстан Республикасы Үкіметінің 2004 жылғы 5 қарашадағы № 1156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2004 ж., № 44, 554-құжат);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«Қазақстан Республикасы Үкіметінің өрт қауіпсіздігі саласындағы кейбір шешімдеріне өзгерістер мен толықтырулар енгізу туралы» Қазақстан Республикасы Үкіметінің 2008 жылғы 18 қарашадағы № 1068 қаулысымен бекітілген Қазақстан Республикасы Үкіметінің өрт қауіпсіздігі саласындағы кейбір шешімдеріне енгізілген өзгерістер мен толықтырулардың </w:t>
      </w:r>
      <w:r>
        <w:rPr>
          <w:rFonts w:ascii="Times New Roman"/>
          <w:b w:val="false"/>
          <w:i w:val="false"/>
          <w:color w:val="000000"/>
          <w:sz w:val="28"/>
        </w:rPr>
        <w:t>16-тармағы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№ 43, 492-құжат).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