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e32e3" w14:textId="3be32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төтенше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2011 жылғы 4 мамырдағы № 483 Қаулысы</w:t>
      </w:r>
    </w:p>
    <w:p>
      <w:pPr>
        <w:spacing w:after="0"/>
        <w:ind w:left="0"/>
        <w:jc w:val="both"/>
      </w:pPr>
      <w:bookmarkStart w:name="z4" w:id="0"/>
      <w:r>
        <w:rPr>
          <w:rFonts w:ascii="Times New Roman"/>
          <w:b w:val="false"/>
          <w:i w:val="false"/>
          <w:color w:val="000000"/>
          <w:sz w:val="28"/>
        </w:rPr>
        <w:t xml:space="preserve">
      «2011-2013 жылдарға арналған республикалық бюджет туралы» Қазақстан Республикасының 2010 жылғы 29 қарашадағы </w:t>
      </w:r>
      <w:r>
        <w:rPr>
          <w:rFonts w:ascii="Times New Roman"/>
          <w:b w:val="false"/>
          <w:i w:val="false"/>
          <w:color w:val="000000"/>
          <w:sz w:val="28"/>
        </w:rPr>
        <w:t>Заңына</w:t>
      </w:r>
      <w:r>
        <w:rPr>
          <w:rFonts w:ascii="Times New Roman"/>
          <w:b w:val="false"/>
          <w:i w:val="false"/>
          <w:color w:val="000000"/>
          <w:sz w:val="28"/>
        </w:rPr>
        <w:t xml:space="preserve"> және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Көлік және коммуникация министрлігіне Қазақстан Республикасының және басқа мемлекеттердің аумағындағы табиғи және техногендік сипаттағы төтенше жағдайларды жою үшін 2011 жылға арналған республикалық бюджетте көзделген Қазақстан Республикасы Үкіметінің төтенше резервінен 2010 жылы Монғолияға ізгілік көмек көрсету шеңберінде материалдық құндылықтарды жеткізу бойынша көлік шығыстарын өтеу үшін 27166883,12 теңгені (жиырма жеті  миллион бір жүз алпыс алты мың сегіз жүз сексен үш теңге он екі тиын) сомасында қаражат бөлінсін.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 бөлінген қаражаттың мақсатты пайдаланылуын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