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cec4" w14:textId="2ffc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С.Н. Баймағанбетов, Қ.Ж. Кәрбозов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мамырдағы № 487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 Нұртайұлы Баймағанбетов Қазақстан Республикасының Қаржы министрлігі Кедендік бақылау комитетінің төрағасы болып тағайындалсын, бұл қызметтен Қозы-Көрпеш Жапарханұлы Кәрбозов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