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822b" w14:textId="b228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Запастағы офицерлерді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14 мамырдағы № 515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24-бабына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санда офицерлер құрамының лауазымдарында әскери қызмет өткеру үшін әскери қызметке жарамды және оны өткермеген запастағы офицерлер заңнамада белгіленген тәртіппен 2011 жылы екі жыл мерзімге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жылы әскери-есептік мамандықтар бойынша әскери қызметке шақыруға жататын запастағы офицерлер саны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7333"/>
        <w:gridCol w:w="459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Әскери-есептік мамандық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Офицерлер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мотоатқыштар әскерлері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 әскерлері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артиллерист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шабуылына қарсы қорғаныс радиотехникалық әскерлері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зениттік-зымыран әскерлері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әскерлері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әскерлері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әскерлері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және құқықтық жұмыстар жөніндегі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зымыран-артиллериялық қару-жарақ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Әскери прокуратурасы үшін заңгер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комитетінің шекара қызметі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 Төтенше жағдайлар министрлігі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