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6646" w14:textId="1116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13 желтоқсандағы № 1265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14 мамырдағы № 517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«Сумен жабдықтаудың баламасыз көздері болып табылатын ерекше маңызды топтық және оқшау жүйелердің тізбесін бекіту туралы» Қазақстан Республикасы Үкіметінің 2003 жылғы 13 желтоқсандағы № 1265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46, 520-құжат)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сумен жабдықтаудың баламасыз көздері болып табылатын ерекше маңызды топтық және оқшау жүйелердің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«Топтық жүйелер» деген 1-бөлімде: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«Оңтүстік Қазақстан облысы» деген кіші бөлім мынадай мазмұндағы реттік нөмірі 34-1-жолмен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«34-1 «Қажымұқан-Қараспан» топтық су құбыры»;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«Оқшау жүйелер» деген 2-бөлімде: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«Қызылорда облысы» деген кіші бөлім мынадай мазмұндағы реттік нөмірлері 198-1, 198-2, 198-3, 198-4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«198-1 «Төретам»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198-2 «Ақай»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198-3 «Тереңөзек»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198-4 «Жалағаш» оқшау су құбыры».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