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28a6f" w14:textId="4d28a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2011 жылғы 8 ақпандағы № 102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2011 жылғы 16 мамырдағы № 521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Индустрия және жаңа технологиялар министрлігінің 2011 – 2015 жылдарға арналған стратегиялық жоспары туралы» Қазақстан Республикасы Үкіметінің 2011 жылғы 8 ақпандағы № 102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Индустрия және жаңа технологиялар министрлігінің 2011 – 2015 жылдарға арналған стратегиялық </w:t>
      </w:r>
      <w:r>
        <w:rPr>
          <w:rFonts w:ascii="Times New Roman"/>
          <w:b w:val="false"/>
          <w:i w:val="false"/>
          <w:color w:val="000000"/>
          <w:sz w:val="28"/>
        </w:rPr>
        <w:t>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«Стратегиялық бағыттар, мақсаттар, міндеттер, нысаналы индикаторлар, іс-шаралар мен нәтижелер көрсеткіштері» деген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«Стратегиялық бағыттар, мақсаттар, міндеттер, нысаналы индикаторлар, іс-шаралар мен нәтижелер көрсеткіштері» деген кіші бөлімде:</w:t>
      </w:r>
      <w:r>
        <w:br/>
      </w:r>
      <w:r>
        <w:rPr>
          <w:rFonts w:ascii="Times New Roman"/>
          <w:b w:val="false"/>
          <w:i w:val="false"/>
          <w:color w:val="000000"/>
          <w:sz w:val="28"/>
        </w:rPr>
        <w:t>
</w:t>
      </w:r>
      <w:r>
        <w:rPr>
          <w:rFonts w:ascii="Times New Roman"/>
          <w:b w:val="false"/>
          <w:i w:val="false"/>
          <w:color w:val="000000"/>
          <w:sz w:val="28"/>
        </w:rPr>
        <w:t>
      «Индустриялық-инновациялық даму үшін жағдайлар жасау» деген 1-стратегиялық бағытта:</w:t>
      </w:r>
      <w:r>
        <w:br/>
      </w:r>
      <w:r>
        <w:rPr>
          <w:rFonts w:ascii="Times New Roman"/>
          <w:b w:val="false"/>
          <w:i w:val="false"/>
          <w:color w:val="000000"/>
          <w:sz w:val="28"/>
        </w:rPr>
        <w:t>
</w:t>
      </w:r>
      <w:r>
        <w:rPr>
          <w:rFonts w:ascii="Times New Roman"/>
          <w:b w:val="false"/>
          <w:i w:val="false"/>
          <w:color w:val="000000"/>
          <w:sz w:val="28"/>
        </w:rPr>
        <w:t>
      «Ұлттық инновациялық жүйені дамыту» деген 1.1-мақсатта:</w:t>
      </w:r>
      <w:r>
        <w:br/>
      </w:r>
      <w:r>
        <w:rPr>
          <w:rFonts w:ascii="Times New Roman"/>
          <w:b w:val="false"/>
          <w:i w:val="false"/>
          <w:color w:val="000000"/>
          <w:sz w:val="28"/>
        </w:rPr>
        <w:t>
</w:t>
      </w:r>
      <w:r>
        <w:rPr>
          <w:rFonts w:ascii="Times New Roman"/>
          <w:b w:val="false"/>
          <w:i w:val="false"/>
          <w:color w:val="000000"/>
          <w:sz w:val="28"/>
        </w:rPr>
        <w:t>
      «Экономиканың нақты секторының инновациялық дамуын қамтамасыз ету» деген 1.1.1-міндетте:</w:t>
      </w:r>
      <w:r>
        <w:br/>
      </w:r>
      <w:r>
        <w:rPr>
          <w:rFonts w:ascii="Times New Roman"/>
          <w:b w:val="false"/>
          <w:i w:val="false"/>
          <w:color w:val="000000"/>
          <w:sz w:val="28"/>
        </w:rPr>
        <w:t>
      Тікелей нәтижелердің көрсеткіштеріне қол жеткізуге арналған іс-шаралар мынадай мазмұндағы жолдармен толықтырылсын:</w:t>
      </w:r>
      <w:r>
        <w:br/>
      </w:r>
      <w:r>
        <w:rPr>
          <w:rFonts w:ascii="Times New Roman"/>
          <w:b w:val="false"/>
          <w:i w:val="false"/>
          <w:color w:val="000000"/>
          <w:sz w:val="28"/>
        </w:rPr>
        <w:t xml:space="preserve">
«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2"/>
        <w:gridCol w:w="897"/>
        <w:gridCol w:w="897"/>
        <w:gridCol w:w="897"/>
        <w:gridCol w:w="897"/>
        <w:gridCol w:w="730"/>
      </w:tblGrid>
      <w:tr>
        <w:trPr>
          <w:trHeight w:val="150" w:hRule="atLeast"/>
        </w:trPr>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тиімділігін арттырудың кешенді жоспарын әзірлеу</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паркі» АЭА-ны басқару жөніндегі халықаралық компанияны тарту</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жобалардың көрмесін өткізу</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9" w:id="1"/>
    <w:p>
      <w:pPr>
        <w:spacing w:after="0"/>
        <w:ind w:left="0"/>
        <w:jc w:val="both"/>
      </w:pPr>
      <w:r>
        <w:rPr>
          <w:rFonts w:ascii="Times New Roman"/>
          <w:b w:val="false"/>
          <w:i w:val="false"/>
          <w:color w:val="000000"/>
          <w:sz w:val="28"/>
        </w:rPr>
        <w:t>
       «Индустриялық дамытуды инвестициялық қамтамасыз ету» деген 1.2-мақсатта:</w:t>
      </w:r>
      <w:r>
        <w:br/>
      </w:r>
      <w:r>
        <w:rPr>
          <w:rFonts w:ascii="Times New Roman"/>
          <w:b w:val="false"/>
          <w:i w:val="false"/>
          <w:color w:val="000000"/>
          <w:sz w:val="28"/>
        </w:rPr>
        <w:t>
</w:t>
      </w:r>
      <w:r>
        <w:rPr>
          <w:rFonts w:ascii="Times New Roman"/>
          <w:b w:val="false"/>
          <w:i w:val="false"/>
          <w:color w:val="000000"/>
          <w:sz w:val="28"/>
        </w:rPr>
        <w:t>
      «Шикізаттық емес және жоғары технологиялық өндірістерге инвестициялар тарту үшін жағдайлар жасау» деген 1.2.1-міндетте:</w:t>
      </w:r>
      <w:r>
        <w:br/>
      </w:r>
      <w:r>
        <w:rPr>
          <w:rFonts w:ascii="Times New Roman"/>
          <w:b w:val="false"/>
          <w:i w:val="false"/>
          <w:color w:val="000000"/>
          <w:sz w:val="28"/>
        </w:rPr>
        <w:t>
      Тікелей нәтижелердің көрсеткіштеріне қол жеткізуге арналған іс-шаралар мынадай мазмұндағы жолмен толықтырылсын:</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2"/>
        <w:gridCol w:w="897"/>
        <w:gridCol w:w="897"/>
        <w:gridCol w:w="897"/>
        <w:gridCol w:w="897"/>
        <w:gridCol w:w="730"/>
      </w:tblGrid>
      <w:tr>
        <w:trPr>
          <w:trHeight w:val="150" w:hRule="atLeast"/>
        </w:trPr>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инвестициялық көрме өткізу</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1" w:id="2"/>
    <w:p>
      <w:pPr>
        <w:spacing w:after="0"/>
        <w:ind w:left="0"/>
        <w:jc w:val="both"/>
      </w:pPr>
      <w:r>
        <w:rPr>
          <w:rFonts w:ascii="Times New Roman"/>
          <w:b w:val="false"/>
          <w:i w:val="false"/>
          <w:color w:val="000000"/>
          <w:sz w:val="28"/>
        </w:rPr>
        <w:t>
       «Техникалық реттеу және метрология жүйесін дамыту» деген 1.3-мақсатта:</w:t>
      </w:r>
      <w:r>
        <w:br/>
      </w:r>
      <w:r>
        <w:rPr>
          <w:rFonts w:ascii="Times New Roman"/>
          <w:b w:val="false"/>
          <w:i w:val="false"/>
          <w:color w:val="000000"/>
          <w:sz w:val="28"/>
        </w:rPr>
        <w:t>
</w:t>
      </w:r>
      <w:r>
        <w:rPr>
          <w:rFonts w:ascii="Times New Roman"/>
          <w:b w:val="false"/>
          <w:i w:val="false"/>
          <w:color w:val="000000"/>
          <w:sz w:val="28"/>
        </w:rPr>
        <w:t>
      «Әлемдік стандарттарға сай келетін өнім өндірісі үшін жағдайлар жасау» деген 1.3.1-міндетте:</w:t>
      </w:r>
      <w:r>
        <w:br/>
      </w:r>
      <w:r>
        <w:rPr>
          <w:rFonts w:ascii="Times New Roman"/>
          <w:b w:val="false"/>
          <w:i w:val="false"/>
          <w:color w:val="000000"/>
          <w:sz w:val="28"/>
        </w:rPr>
        <w:t xml:space="preserve">
      Тікелей нәтижелерге қол жеткізуге арналған іс-шараларда: </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2"/>
        <w:gridCol w:w="897"/>
        <w:gridCol w:w="897"/>
        <w:gridCol w:w="897"/>
        <w:gridCol w:w="897"/>
        <w:gridCol w:w="730"/>
      </w:tblGrid>
      <w:tr>
        <w:trPr>
          <w:trHeight w:val="150" w:hRule="atLeast"/>
        </w:trPr>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өңірлік және ұлттық стандарттарды сатып алу (жылына кемінде 100)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деген жол мынадай жаңа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2"/>
        <w:gridCol w:w="897"/>
        <w:gridCol w:w="897"/>
        <w:gridCol w:w="897"/>
        <w:gridCol w:w="897"/>
        <w:gridCol w:w="730"/>
      </w:tblGrid>
      <w:tr>
        <w:trPr>
          <w:trHeight w:val="150" w:hRule="atLeast"/>
        </w:trPr>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өңірлік және ұлттық стандарттарды сатып алу (жылына кемінде 100)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3" w:id="3"/>
    <w:p>
      <w:pPr>
        <w:spacing w:after="0"/>
        <w:ind w:left="0"/>
        <w:jc w:val="both"/>
      </w:pPr>
      <w:r>
        <w:rPr>
          <w:rFonts w:ascii="Times New Roman"/>
          <w:b w:val="false"/>
          <w:i w:val="false"/>
          <w:color w:val="000000"/>
          <w:sz w:val="28"/>
        </w:rPr>
        <w:t>
      «Өнеркәсіп салаларын дамыту» деген 2-стратегиялық бағытта:</w:t>
      </w:r>
      <w:r>
        <w:br/>
      </w:r>
      <w:r>
        <w:rPr>
          <w:rFonts w:ascii="Times New Roman"/>
          <w:b w:val="false"/>
          <w:i w:val="false"/>
          <w:color w:val="000000"/>
          <w:sz w:val="28"/>
        </w:rPr>
        <w:t>
</w:t>
      </w:r>
      <w:r>
        <w:rPr>
          <w:rFonts w:ascii="Times New Roman"/>
          <w:b w:val="false"/>
          <w:i w:val="false"/>
          <w:color w:val="000000"/>
          <w:sz w:val="28"/>
        </w:rPr>
        <w:t>
      «Өңдеуші өнеркәсіпті дамыту» деген 2.1-мақсатта:</w:t>
      </w:r>
      <w:r>
        <w:br/>
      </w:r>
      <w:r>
        <w:rPr>
          <w:rFonts w:ascii="Times New Roman"/>
          <w:b w:val="false"/>
          <w:i w:val="false"/>
          <w:color w:val="000000"/>
          <w:sz w:val="28"/>
        </w:rPr>
        <w:t>
      Нысаналы индикаторлар (қол жеткізудің түпкілікті мерзімін көрсете отырып) мынадай мазмұндағы жолдармен толықтырылсын:</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0"/>
        <w:gridCol w:w="1925"/>
        <w:gridCol w:w="1056"/>
        <w:gridCol w:w="600"/>
        <w:gridCol w:w="839"/>
        <w:gridCol w:w="752"/>
        <w:gridCol w:w="883"/>
        <w:gridCol w:w="883"/>
        <w:gridCol w:w="883"/>
        <w:gridCol w:w="819"/>
      </w:tblGrid>
      <w:tr>
        <w:trPr>
          <w:trHeight w:val="165" w:hRule="atLeast"/>
        </w:trPr>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 пен шығындарды қоса алғанда, бизнесті тіркеуге және іске қосуға байланысты (рұқсат, лицензия, сертификаттар алу; аккредиттеу; консультация алу жөніндегі) операциялық шығындарды 2011 жылға қарай 30%-ға және 2011 жылмен салыстырғанда 2015 жылға қарай тағы 30%-ға төмендету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Индустрия және жаңа технологиялар министрлігі үкіметтік емес ұйымдармен бірлесіп іске асыратын жобалар саны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5" w:hRule="atLeast"/>
        </w:trPr>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ұйымдармен және бизнес сектормен бірлесіп іске асырылған жобалар үлесі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w:t>
      </w:r>
    </w:p>
    <w:bookmarkStart w:name="z15" w:id="4"/>
    <w:p>
      <w:pPr>
        <w:spacing w:after="0"/>
        <w:ind w:left="0"/>
        <w:jc w:val="both"/>
      </w:pPr>
      <w:r>
        <w:rPr>
          <w:rFonts w:ascii="Times New Roman"/>
          <w:b w:val="false"/>
          <w:i w:val="false"/>
          <w:color w:val="000000"/>
          <w:sz w:val="28"/>
        </w:rPr>
        <w:t>
      «Тау-кен металлургия кешенін дамыту» деген 2.1.1-міндетте:</w:t>
      </w:r>
      <w:r>
        <w:br/>
      </w:r>
      <w:r>
        <w:rPr>
          <w:rFonts w:ascii="Times New Roman"/>
          <w:b w:val="false"/>
          <w:i w:val="false"/>
          <w:color w:val="000000"/>
          <w:sz w:val="28"/>
        </w:rPr>
        <w:t xml:space="preserve">
      Тікелей нәтижелердің көрсеткіштеріне қол жеткізуге арналған іс-шараларда: </w:t>
      </w:r>
      <w:r>
        <w:br/>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2"/>
        <w:gridCol w:w="1588"/>
        <w:gridCol w:w="1394"/>
        <w:gridCol w:w="1329"/>
        <w:gridCol w:w="1329"/>
        <w:gridCol w:w="1395"/>
      </w:tblGrid>
      <w:tr>
        <w:trPr>
          <w:trHeight w:val="435" w:hRule="atLeast"/>
        </w:trPr>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ТжКБ-ны дамыту және кадрларды даярлау бойынша кеңестерді құру мен жұмыс істеуін қамтамасыз ету</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 бойынша кәсіптік стандарттарды әзірлеу</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мамандарды сертификаттаудың тәуелсіз жүйесін енгізу</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6" w:id="5"/>
    <w:p>
      <w:pPr>
        <w:spacing w:after="0"/>
        <w:ind w:left="0"/>
        <w:jc w:val="both"/>
      </w:pPr>
      <w:r>
        <w:rPr>
          <w:rFonts w:ascii="Times New Roman"/>
          <w:b w:val="false"/>
          <w:i w:val="false"/>
          <w:color w:val="000000"/>
          <w:sz w:val="28"/>
        </w:rPr>
        <w:t>      деген жолдар алып тасталсын;</w:t>
      </w:r>
      <w:r>
        <w:br/>
      </w:r>
      <w:r>
        <w:rPr>
          <w:rFonts w:ascii="Times New Roman"/>
          <w:b w:val="false"/>
          <w:i w:val="false"/>
          <w:color w:val="000000"/>
          <w:sz w:val="28"/>
        </w:rPr>
        <w:t>
      «Машина жасау саласын дамыту» деген 2.1.2-міндетте:</w:t>
      </w:r>
      <w:r>
        <w:br/>
      </w:r>
      <w:r>
        <w:rPr>
          <w:rFonts w:ascii="Times New Roman"/>
          <w:b w:val="false"/>
          <w:i w:val="false"/>
          <w:color w:val="000000"/>
          <w:sz w:val="28"/>
        </w:rPr>
        <w:t xml:space="preserve">
      Тікелей нәтижелердің көрсеткіштеріне қол жеткізуге арналған іс-шараларда: </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2"/>
        <w:gridCol w:w="1588"/>
        <w:gridCol w:w="1415"/>
        <w:gridCol w:w="1329"/>
        <w:gridCol w:w="1351"/>
        <w:gridCol w:w="1352"/>
      </w:tblGrid>
      <w:tr>
        <w:trPr>
          <w:trHeight w:val="435" w:hRule="atLeast"/>
        </w:trPr>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ТжКБ-ны дамыту және кадрларды даярлау бойынша кеңестерді құру мен жұмыс істеуін қамтамасыз ету</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 бойынша кәсіптік стандарттарды әзірлеу</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мамандарды сертификаттаудың тәуелсіз жүйесін енгізу</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7" w:id="6"/>
    <w:p>
      <w:pPr>
        <w:spacing w:after="0"/>
        <w:ind w:left="0"/>
        <w:jc w:val="both"/>
      </w:pPr>
      <w:r>
        <w:rPr>
          <w:rFonts w:ascii="Times New Roman"/>
          <w:b w:val="false"/>
          <w:i w:val="false"/>
          <w:color w:val="000000"/>
          <w:sz w:val="28"/>
        </w:rPr>
        <w:t>       деген жолдар алып тасталсын;</w:t>
      </w:r>
      <w:r>
        <w:br/>
      </w:r>
      <w:r>
        <w:rPr>
          <w:rFonts w:ascii="Times New Roman"/>
          <w:b w:val="false"/>
          <w:i w:val="false"/>
          <w:color w:val="000000"/>
          <w:sz w:val="28"/>
        </w:rPr>
        <w:t>
      «Құрылыс индустриясы мен құрылыс материалдарын дамыту» деген 2.1.3-міндетте:</w:t>
      </w:r>
      <w:r>
        <w:br/>
      </w:r>
      <w:r>
        <w:rPr>
          <w:rFonts w:ascii="Times New Roman"/>
          <w:b w:val="false"/>
          <w:i w:val="false"/>
          <w:color w:val="000000"/>
          <w:sz w:val="28"/>
        </w:rPr>
        <w:t xml:space="preserve">
      Тікелей нәтижелерге қол жеткізуге арналған іс-шараларда: </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5"/>
        <w:gridCol w:w="1594"/>
        <w:gridCol w:w="1489"/>
        <w:gridCol w:w="1658"/>
        <w:gridCol w:w="1342"/>
        <w:gridCol w:w="1090"/>
      </w:tblGrid>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ТжКБ-ны дамыту және кадрларды даярлау бойынша кеңестерді құру мен жұмыс істеуін қамтамасыз ету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 бойынша кәсіптік стандарттарды әзірлеу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мамандарды сертификаттаудың тәуелсіз жүйесін енгізу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8" w:id="7"/>
    <w:p>
      <w:pPr>
        <w:spacing w:after="0"/>
        <w:ind w:left="0"/>
        <w:jc w:val="both"/>
      </w:pPr>
      <w:r>
        <w:rPr>
          <w:rFonts w:ascii="Times New Roman"/>
          <w:b w:val="false"/>
          <w:i w:val="false"/>
          <w:color w:val="000000"/>
          <w:sz w:val="28"/>
        </w:rPr>
        <w:t>      деген жолдар алып тасталсын;</w:t>
      </w:r>
      <w:r>
        <w:br/>
      </w:r>
      <w:r>
        <w:rPr>
          <w:rFonts w:ascii="Times New Roman"/>
          <w:b w:val="false"/>
          <w:i w:val="false"/>
          <w:color w:val="000000"/>
          <w:sz w:val="28"/>
        </w:rPr>
        <w:t>
      «Химия өнеркәсібін дамыту» деген 2.1.4-міндетте:</w:t>
      </w:r>
      <w:r>
        <w:br/>
      </w:r>
      <w:r>
        <w:rPr>
          <w:rFonts w:ascii="Times New Roman"/>
          <w:b w:val="false"/>
          <w:i w:val="false"/>
          <w:color w:val="000000"/>
          <w:sz w:val="28"/>
        </w:rPr>
        <w:t xml:space="preserve">
      Тікелей нәтижелерге қол жеткізуге арналған іс-шараларда: </w:t>
      </w:r>
      <w:r>
        <w:br/>
      </w: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7"/>
        <w:gridCol w:w="1510"/>
        <w:gridCol w:w="1336"/>
        <w:gridCol w:w="1380"/>
        <w:gridCol w:w="1337"/>
        <w:gridCol w:w="1208"/>
      </w:tblGrid>
      <w:tr>
        <w:trPr>
          <w:trHeight w:val="345" w:hRule="atLeast"/>
        </w:trPr>
        <w:tc>
          <w:tcPr>
            <w:tcW w:w="6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ТжКБ-ны дамыту және кадрларды даярлау бойынша кеңестерді құру мен жұмыс істеуін қамтамасыз ету</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 бойынша кәсіптік стандарттарды әзірлеу</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мамандарды сертификаттаудың тәуелсіз жүйесін енгізу</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9" w:id="8"/>
    <w:p>
      <w:pPr>
        <w:spacing w:after="0"/>
        <w:ind w:left="0"/>
        <w:jc w:val="both"/>
      </w:pPr>
      <w:r>
        <w:rPr>
          <w:rFonts w:ascii="Times New Roman"/>
          <w:b w:val="false"/>
          <w:i w:val="false"/>
          <w:color w:val="000000"/>
          <w:sz w:val="28"/>
        </w:rPr>
        <w:t>      деген жолдар алып тасталсын;</w:t>
      </w:r>
      <w:r>
        <w:br/>
      </w:r>
      <w:r>
        <w:rPr>
          <w:rFonts w:ascii="Times New Roman"/>
          <w:b w:val="false"/>
          <w:i w:val="false"/>
          <w:color w:val="000000"/>
          <w:sz w:val="28"/>
        </w:rPr>
        <w:t>
      «Фармацевтика өнеркәсібін дамыту» деген 2.1.5-міндетте:</w:t>
      </w:r>
      <w:r>
        <w:br/>
      </w:r>
      <w:r>
        <w:rPr>
          <w:rFonts w:ascii="Times New Roman"/>
          <w:b w:val="false"/>
          <w:i w:val="false"/>
          <w:color w:val="000000"/>
          <w:sz w:val="28"/>
        </w:rPr>
        <w:t xml:space="preserve">
      Тікелей нәтижелерге қол жеткізуге арналған іс-шараларда: </w:t>
      </w:r>
      <w:r>
        <w:br/>
      </w: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3"/>
        <w:gridCol w:w="1491"/>
        <w:gridCol w:w="1360"/>
        <w:gridCol w:w="1382"/>
        <w:gridCol w:w="1383"/>
        <w:gridCol w:w="1079"/>
      </w:tblGrid>
      <w:tr>
        <w:trPr>
          <w:trHeight w:val="435" w:hRule="atLeast"/>
        </w:trPr>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ТжКБ-ны дамыту және кадрларды даярлау бойынша кеңестерді құру мен жұмыс істеуін қамтамасыз ету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 бойынша кәсіптік стандарттарды әзірлеу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мамандарды сертификаттаудың тәуелсіз жүйесін енгізу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20" w:id="9"/>
    <w:p>
      <w:pPr>
        <w:spacing w:after="0"/>
        <w:ind w:left="0"/>
        <w:jc w:val="both"/>
      </w:pPr>
      <w:r>
        <w:rPr>
          <w:rFonts w:ascii="Times New Roman"/>
          <w:b w:val="false"/>
          <w:i w:val="false"/>
          <w:color w:val="000000"/>
          <w:sz w:val="28"/>
        </w:rPr>
        <w:t>      деген жолдар алып тасталсын;</w:t>
      </w:r>
      <w:r>
        <w:br/>
      </w:r>
      <w:r>
        <w:rPr>
          <w:rFonts w:ascii="Times New Roman"/>
          <w:b w:val="false"/>
          <w:i w:val="false"/>
          <w:color w:val="000000"/>
          <w:sz w:val="28"/>
        </w:rPr>
        <w:t>
      «Жеңіл өнеркәсіпті дамыту» деген 2.1.6-міндетте:</w:t>
      </w:r>
      <w:r>
        <w:br/>
      </w:r>
      <w:r>
        <w:rPr>
          <w:rFonts w:ascii="Times New Roman"/>
          <w:b w:val="false"/>
          <w:i w:val="false"/>
          <w:color w:val="000000"/>
          <w:sz w:val="28"/>
        </w:rPr>
        <w:t xml:space="preserve">
      Тікелей нәтиже көрсеткіштеріне қол жеткізуге арналған іс-шараларда: </w:t>
      </w:r>
      <w:r>
        <w:br/>
      </w: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7"/>
        <w:gridCol w:w="1457"/>
        <w:gridCol w:w="1371"/>
        <w:gridCol w:w="1350"/>
        <w:gridCol w:w="1329"/>
        <w:gridCol w:w="1114"/>
      </w:tblGrid>
      <w:tr>
        <w:trPr>
          <w:trHeight w:val="435" w:hRule="atLeast"/>
        </w:trPr>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ТжКБ-ны дамыту және кадрларды даярлау бойынша кеңестерді құру мен жұмыс істеуін қамтамасыз ету</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 бойынша кәсіптік стандарттарды әзірлеу</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мамандарды сертификаттаудың тәуелсіз жүйесін енгізу</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21" w:id="10"/>
    <w:p>
      <w:pPr>
        <w:spacing w:after="0"/>
        <w:ind w:left="0"/>
        <w:jc w:val="both"/>
      </w:pPr>
      <w:r>
        <w:rPr>
          <w:rFonts w:ascii="Times New Roman"/>
          <w:b w:val="false"/>
          <w:i w:val="false"/>
          <w:color w:val="000000"/>
          <w:sz w:val="28"/>
        </w:rPr>
        <w:t>      деген жолдар алып тасталсын;</w:t>
      </w:r>
      <w:r>
        <w:br/>
      </w:r>
      <w:r>
        <w:rPr>
          <w:rFonts w:ascii="Times New Roman"/>
          <w:b w:val="false"/>
          <w:i w:val="false"/>
          <w:color w:val="000000"/>
          <w:sz w:val="28"/>
        </w:rPr>
        <w:t>
      «Экономиканың электр энергиясына өскелең қажеттілігін қамтамасыз ету» деген 3-стратегиялық бағытта:</w:t>
      </w:r>
      <w:r>
        <w:br/>
      </w:r>
      <w:r>
        <w:rPr>
          <w:rFonts w:ascii="Times New Roman"/>
          <w:b w:val="false"/>
          <w:i w:val="false"/>
          <w:color w:val="000000"/>
          <w:sz w:val="28"/>
        </w:rPr>
        <w:t>
</w:t>
      </w:r>
      <w:r>
        <w:rPr>
          <w:rFonts w:ascii="Times New Roman"/>
          <w:b w:val="false"/>
          <w:i w:val="false"/>
          <w:color w:val="000000"/>
          <w:sz w:val="28"/>
        </w:rPr>
        <w:t>
      «Энергетикалық кешенді дамыту» деген 3.1-мақсатта:</w:t>
      </w:r>
      <w:r>
        <w:br/>
      </w:r>
      <w:r>
        <w:rPr>
          <w:rFonts w:ascii="Times New Roman"/>
          <w:b w:val="false"/>
          <w:i w:val="false"/>
          <w:color w:val="000000"/>
          <w:sz w:val="28"/>
        </w:rPr>
        <w:t>
</w:t>
      </w:r>
      <w:r>
        <w:rPr>
          <w:rFonts w:ascii="Times New Roman"/>
          <w:b w:val="false"/>
          <w:i w:val="false"/>
          <w:color w:val="000000"/>
          <w:sz w:val="28"/>
        </w:rPr>
        <w:t>
      «Электр энергетикасы мен көмір өнеркәсібін дамыту» деген 3.1.1-міндетте:</w:t>
      </w:r>
      <w:r>
        <w:br/>
      </w:r>
      <w:r>
        <w:rPr>
          <w:rFonts w:ascii="Times New Roman"/>
          <w:b w:val="false"/>
          <w:i w:val="false"/>
          <w:color w:val="000000"/>
          <w:sz w:val="28"/>
        </w:rPr>
        <w:t>
      Тікелей нәтижелер көрсеткіштеріне қол жеткізуге арналған іс-шараларда:</w:t>
      </w:r>
      <w:r>
        <w:br/>
      </w: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1"/>
        <w:gridCol w:w="1424"/>
        <w:gridCol w:w="1251"/>
        <w:gridCol w:w="1359"/>
        <w:gridCol w:w="990"/>
        <w:gridCol w:w="1513"/>
      </w:tblGrid>
      <w:tr>
        <w:trPr>
          <w:trHeight w:val="15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ТжКБ-ны дамыту және кадрларды даярлау бойынша кеңестерді құру мен жұмыс істеуін қамтамасыз ету</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 бойынша кәсіптік стандарттарды әзірлеу</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мамандарды сертификаттаудың тәуелсіз жүйесін енгізу</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24" w:id="11"/>
    <w:p>
      <w:pPr>
        <w:spacing w:after="0"/>
        <w:ind w:left="0"/>
        <w:jc w:val="both"/>
      </w:pPr>
      <w:r>
        <w:rPr>
          <w:rFonts w:ascii="Times New Roman"/>
          <w:b w:val="false"/>
          <w:i w:val="false"/>
          <w:color w:val="000000"/>
          <w:sz w:val="28"/>
        </w:rPr>
        <w:t xml:space="preserve">      деген жолдар алып тасталсын; </w:t>
      </w:r>
      <w:r>
        <w:br/>
      </w:r>
      <w:r>
        <w:rPr>
          <w:rFonts w:ascii="Times New Roman"/>
          <w:b w:val="false"/>
          <w:i w:val="false"/>
          <w:color w:val="000000"/>
          <w:sz w:val="28"/>
        </w:rPr>
        <w:t>
      «Атом энергетикасын және өнеркәсібін дамыту» деген 3.1.3-міндетте:</w:t>
      </w:r>
      <w:r>
        <w:br/>
      </w:r>
      <w:r>
        <w:rPr>
          <w:rFonts w:ascii="Times New Roman"/>
          <w:b w:val="false"/>
          <w:i w:val="false"/>
          <w:color w:val="000000"/>
          <w:sz w:val="28"/>
        </w:rPr>
        <w:t>
      Тікелей нәтижелердің көрсеткіштері мынадай редакцияда жазылсын:</w:t>
      </w:r>
      <w:r>
        <w:br/>
      </w: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8"/>
        <w:gridCol w:w="1623"/>
        <w:gridCol w:w="1432"/>
        <w:gridCol w:w="1517"/>
        <w:gridCol w:w="1348"/>
        <w:gridCol w:w="1644"/>
        <w:gridCol w:w="1221"/>
        <w:gridCol w:w="988"/>
        <w:gridCol w:w="1094"/>
        <w:gridCol w:w="926"/>
      </w:tblGrid>
      <w:tr>
        <w:trPr>
          <w:trHeight w:val="165" w:hRule="atLeast"/>
        </w:trPr>
        <w:tc>
          <w:tcPr>
            <w:tcW w:w="2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1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132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энергетикасы инфрақұрылымын дамыту:</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 дана)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ЦЯМБ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РЗК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ДЦ-350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Тікелей нәтижелер көрсеткіштеріне қол жеткізуге арналған іс-шараларда:</w:t>
      </w:r>
      <w:r>
        <w:br/>
      </w:r>
      <w:r>
        <w:rPr>
          <w:rFonts w:ascii="Times New Roman"/>
          <w:b w:val="false"/>
          <w:i w:val="false"/>
          <w:color w:val="000000"/>
          <w:sz w:val="28"/>
        </w:rPr>
        <w:t>
      «КТМ токамак құрылысы жобасын іске асыру» деген жол алып тасталсын;</w:t>
      </w:r>
      <w:r>
        <w:br/>
      </w:r>
      <w:r>
        <w:rPr>
          <w:rFonts w:ascii="Times New Roman"/>
          <w:b w:val="false"/>
          <w:i w:val="false"/>
          <w:color w:val="000000"/>
          <w:sz w:val="28"/>
        </w:rPr>
        <w:t xml:space="preserve">
      мынадай мазмұндағы жолдармен толықтырылсын: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4"/>
        <w:gridCol w:w="1315"/>
        <w:gridCol w:w="1423"/>
        <w:gridCol w:w="1054"/>
        <w:gridCol w:w="1315"/>
        <w:gridCol w:w="1880"/>
      </w:tblGrid>
      <w:tr>
        <w:trPr>
          <w:trHeight w:val="75" w:hRule="atLeast"/>
        </w:trPr>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Импульсті желілік үдеткіш – 10 электрондарды үдеткіш базасында радиациялық зарарсыздандыру корпусын салу жобасын іске асыру</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Радиоактивті ластанудан мұнай-газ құбырлары мен жабдықты тазарту жөнінде ұтқыр технологиялық кешен салу жобасын іске асыру</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25" w:id="12"/>
    <w:p>
      <w:pPr>
        <w:spacing w:after="0"/>
        <w:ind w:left="0"/>
        <w:jc w:val="both"/>
      </w:pPr>
      <w:r>
        <w:rPr>
          <w:rFonts w:ascii="Times New Roman"/>
          <w:b w:val="false"/>
          <w:i w:val="false"/>
          <w:color w:val="000000"/>
          <w:sz w:val="28"/>
        </w:rPr>
        <w:t>
      «Атом энергиясын пайдалану кезінде қауіпсіздікті қамтамасыз етуді мемлекеттік реттеу жүйесін дамыту» деген 3.1.4-міндетте:</w:t>
      </w:r>
      <w:r>
        <w:br/>
      </w:r>
      <w:r>
        <w:rPr>
          <w:rFonts w:ascii="Times New Roman"/>
          <w:b w:val="false"/>
          <w:i w:val="false"/>
          <w:color w:val="000000"/>
          <w:sz w:val="28"/>
        </w:rPr>
        <w:t>
      Тікелей нәтижелер көрсеткіштеріне қол жеткізуге арналған іс-шараларда:</w:t>
      </w:r>
      <w:r>
        <w:br/>
      </w:r>
      <w:r>
        <w:rPr>
          <w:rFonts w:ascii="Times New Roman"/>
          <w:b w:val="false"/>
          <w:i w:val="false"/>
          <w:color w:val="000000"/>
          <w:sz w:val="28"/>
        </w:rPr>
        <w:t>
      «Нормативтік-құқықтық құжаттар әзірленді (әзірленген құжаттар саны)» деген жолдың «2011» деген бағанындағы «7» деген сан алып тасталсын;</w:t>
      </w:r>
      <w:r>
        <w:br/>
      </w:r>
      <w:r>
        <w:rPr>
          <w:rFonts w:ascii="Times New Roman"/>
          <w:b w:val="false"/>
          <w:i w:val="false"/>
          <w:color w:val="000000"/>
          <w:sz w:val="28"/>
        </w:rPr>
        <w:t>
      «Функционалдық мүмкіндіктерді дамыту» деген 4-бөлімде:</w:t>
      </w:r>
      <w:r>
        <w:br/>
      </w:r>
      <w:r>
        <w:rPr>
          <w:rFonts w:ascii="Times New Roman"/>
          <w:b w:val="false"/>
          <w:i w:val="false"/>
          <w:color w:val="000000"/>
          <w:sz w:val="28"/>
        </w:rPr>
        <w:t>
      «Функционалдық мүмкіндіктерді дамытуға бағытталған іс-шаралар» деген бағандағы «Министрліктің қызметін материалдық-техникалық қамтамасыз ету» деген жолдан кейін мынадай мазмұндағы сөйлемдермен толықтырылсын:</w:t>
      </w:r>
      <w:r>
        <w:br/>
      </w:r>
      <w:r>
        <w:rPr>
          <w:rFonts w:ascii="Times New Roman"/>
          <w:b w:val="false"/>
          <w:i w:val="false"/>
          <w:color w:val="000000"/>
          <w:sz w:val="28"/>
        </w:rPr>
        <w:t>
      «2012 жылдан бастап кепілдікті міндеттемелерді (түпкілікті пайдаланушы сертификатын) беруді және тауарларды, технологияларды, жұмыстарды, қызметтерді, ақпаратты экспорттық бақылауға жататын өнімге жатқызу туралы қорытынды беруді электрондық форматқа кезең-кезеңмен көшіру;</w:t>
      </w:r>
      <w:r>
        <w:br/>
      </w:r>
      <w:r>
        <w:rPr>
          <w:rFonts w:ascii="Times New Roman"/>
          <w:b w:val="false"/>
          <w:i w:val="false"/>
          <w:color w:val="000000"/>
          <w:sz w:val="28"/>
        </w:rPr>
        <w:t>
      2014 жылы электрондық форматта көрсетілетін мемлекеттік қызметтер үлесін Министрлік көрсететін мемлекеттік қызметтердің жалпы санының 10%-на дейін жеткізу»;</w:t>
      </w:r>
      <w:r>
        <w:br/>
      </w:r>
      <w:r>
        <w:rPr>
          <w:rFonts w:ascii="Times New Roman"/>
          <w:b w:val="false"/>
          <w:i w:val="false"/>
          <w:color w:val="000000"/>
          <w:sz w:val="28"/>
        </w:rPr>
        <w:t>
</w:t>
      </w:r>
      <w:r>
        <w:rPr>
          <w:rFonts w:ascii="Times New Roman"/>
          <w:b w:val="false"/>
          <w:i w:val="false"/>
          <w:color w:val="000000"/>
          <w:sz w:val="28"/>
        </w:rPr>
        <w:t>
      «Ведомствоаралық өзара іс-қимыл» деген 5-бөлімде:</w:t>
      </w:r>
      <w:r>
        <w:br/>
      </w:r>
      <w:r>
        <w:rPr>
          <w:rFonts w:ascii="Times New Roman"/>
          <w:b w:val="false"/>
          <w:i w:val="false"/>
          <w:color w:val="000000"/>
          <w:sz w:val="28"/>
        </w:rPr>
        <w:t>
</w:t>
      </w:r>
      <w:r>
        <w:rPr>
          <w:rFonts w:ascii="Times New Roman"/>
          <w:b w:val="false"/>
          <w:i w:val="false"/>
          <w:color w:val="000000"/>
          <w:sz w:val="28"/>
        </w:rPr>
        <w:t>
      «Индустриялық-инновациялық даму үшін жағдай жасау» деген 1-стратегиялық бағытта:</w:t>
      </w:r>
      <w:r>
        <w:br/>
      </w:r>
      <w:r>
        <w:rPr>
          <w:rFonts w:ascii="Times New Roman"/>
          <w:b w:val="false"/>
          <w:i w:val="false"/>
          <w:color w:val="000000"/>
          <w:sz w:val="28"/>
        </w:rPr>
        <w:t>
</w:t>
      </w:r>
      <w:r>
        <w:rPr>
          <w:rFonts w:ascii="Times New Roman"/>
          <w:b w:val="false"/>
          <w:i w:val="false"/>
          <w:color w:val="000000"/>
          <w:sz w:val="28"/>
        </w:rPr>
        <w:t>
      «Техникалық реттеу және метрология жүйесін дамыту» деген 1.3-мақсатта:</w:t>
      </w:r>
      <w:r>
        <w:br/>
      </w:r>
      <w:r>
        <w:rPr>
          <w:rFonts w:ascii="Times New Roman"/>
          <w:b w:val="false"/>
          <w:i w:val="false"/>
          <w:color w:val="000000"/>
          <w:sz w:val="28"/>
        </w:rPr>
        <w:t>
</w:t>
      </w:r>
      <w:r>
        <w:rPr>
          <w:rFonts w:ascii="Times New Roman"/>
          <w:b w:val="false"/>
          <w:i w:val="false"/>
          <w:color w:val="000000"/>
          <w:sz w:val="28"/>
        </w:rPr>
        <w:t>
      «Әлемдік стандарттарға сәйкес келетін өнім өндіру үшін жағдай жасау, менеджмент жүйесін енгізу және технологиялық қайта жарақтандыру» деген 1.3.1-міндетте:</w:t>
      </w:r>
      <w:r>
        <w:br/>
      </w:r>
      <w:r>
        <w:rPr>
          <w:rFonts w:ascii="Times New Roman"/>
          <w:b w:val="false"/>
          <w:i w:val="false"/>
          <w:color w:val="000000"/>
          <w:sz w:val="28"/>
        </w:rPr>
        <w:t>
      1-жолдың «Жету үшін ведомствоаралық өзара іс-қимыл талап етілетін міндеттердің көрсеткіштері» деген бағанындағы «850» деген сандар «500»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«Өнеркәсіп саласын дамыту» деген 2-стратегиялық бағытта:</w:t>
      </w:r>
      <w:r>
        <w:br/>
      </w:r>
      <w:r>
        <w:rPr>
          <w:rFonts w:ascii="Times New Roman"/>
          <w:b w:val="false"/>
          <w:i w:val="false"/>
          <w:color w:val="000000"/>
          <w:sz w:val="28"/>
        </w:rPr>
        <w:t>
</w:t>
      </w:r>
      <w:r>
        <w:rPr>
          <w:rFonts w:ascii="Times New Roman"/>
          <w:b w:val="false"/>
          <w:i w:val="false"/>
          <w:color w:val="000000"/>
          <w:sz w:val="28"/>
        </w:rPr>
        <w:t>
      «Өңдеуші өнеркәсіпті дамыту» деген 2.1-мақсатта:</w:t>
      </w:r>
      <w:r>
        <w:br/>
      </w:r>
      <w:r>
        <w:rPr>
          <w:rFonts w:ascii="Times New Roman"/>
          <w:b w:val="false"/>
          <w:i w:val="false"/>
          <w:color w:val="000000"/>
          <w:sz w:val="28"/>
        </w:rPr>
        <w:t>
      «Ведомствоаралық байланыс орнату үшін болжанатын шаралар» деген баған «Шымкент 700 орынға өңдеуші салалар үшін кадрларды даярлау және қайта даярлау жөніндегі өңіраралық орталықты салу» деген жолдан кейін мынадай мазмұндағы жолдармен толықтырылсын:</w:t>
      </w:r>
      <w:r>
        <w:br/>
      </w:r>
      <w:r>
        <w:rPr>
          <w:rFonts w:ascii="Times New Roman"/>
          <w:b w:val="false"/>
          <w:i w:val="false"/>
          <w:color w:val="000000"/>
          <w:sz w:val="28"/>
        </w:rPr>
        <w:t>
      «ТжКБ-ны дамыту және кадрлар даярлау жөнінде кеңес құру және оның жұмыс істеуін қамтамасыз ету.</w:t>
      </w:r>
      <w:r>
        <w:br/>
      </w:r>
      <w:r>
        <w:rPr>
          <w:rFonts w:ascii="Times New Roman"/>
          <w:b w:val="false"/>
          <w:i w:val="false"/>
          <w:color w:val="000000"/>
          <w:sz w:val="28"/>
        </w:rPr>
        <w:t>
      Мамандықтар бойынша кәсіптік стандарттарды әзірлеу.</w:t>
      </w:r>
      <w:r>
        <w:br/>
      </w:r>
      <w:r>
        <w:rPr>
          <w:rFonts w:ascii="Times New Roman"/>
          <w:b w:val="false"/>
          <w:i w:val="false"/>
          <w:color w:val="000000"/>
          <w:sz w:val="28"/>
        </w:rPr>
        <w:t>
      Мамандардың біліктілігін сертификаттаудың тәуелсіз жүйесін енгізу»;</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7-бөлімде:</w:t>
      </w:r>
      <w:r>
        <w:br/>
      </w:r>
      <w:r>
        <w:rPr>
          <w:rFonts w:ascii="Times New Roman"/>
          <w:b w:val="false"/>
          <w:i w:val="false"/>
          <w:color w:val="000000"/>
          <w:sz w:val="28"/>
        </w:rPr>
        <w:t>
</w:t>
      </w:r>
      <w:r>
        <w:rPr>
          <w:rFonts w:ascii="Times New Roman"/>
          <w:b w:val="false"/>
          <w:i w:val="false"/>
          <w:color w:val="000000"/>
          <w:sz w:val="28"/>
        </w:rPr>
        <w:t>
      001 «Қазақстан экономикасының шикізаттық емес секторының бәсекеге қабілеттілігін және оның әлемдік шаруашылық байланыстары жүйесіне интеграциялануы, отандық тұтынушыны сапасыз өнімдерден қорғауды, елді мекендер мен аумақтарды орнықты дамытуды қалыптастыруды қамтамасыз ету жөніндегі, электр энергетикасы, геология, отын-энергетика кешені, көмір өнеркәсібі және атом энергетикасын пайдалану саласындағы қызметті үйлестіру жөніндегі қызметтер» деген бюджеттік бағдарламада:</w:t>
      </w:r>
      <w:r>
        <w:br/>
      </w:r>
      <w:r>
        <w:rPr>
          <w:rFonts w:ascii="Times New Roman"/>
          <w:b w:val="false"/>
          <w:i w:val="false"/>
          <w:color w:val="000000"/>
          <w:sz w:val="28"/>
        </w:rPr>
        <w:t>
      тікелей нәтиже көрсеткіштері мынадай мазмұндағы жолдармен толықтырылсын:</w:t>
      </w:r>
      <w:r>
        <w:br/>
      </w: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0"/>
        <w:gridCol w:w="1598"/>
        <w:gridCol w:w="980"/>
        <w:gridCol w:w="1372"/>
        <w:gridCol w:w="1310"/>
        <w:gridCol w:w="1434"/>
        <w:gridCol w:w="1414"/>
      </w:tblGrid>
      <w:tr>
        <w:trPr>
          <w:trHeight w:val="315" w:hRule="atLeast"/>
        </w:trPr>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Бірыңғай инвестициялық көрме өткізу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көрмелер саны</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15" w:hRule="atLeast"/>
        </w:trPr>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жанындағы Шетелдік инвесторлар кеңесінің пленарлық отырысын ұйымдастыру және өткізу</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отырыс</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w:t>
            </w:r>
          </w:p>
        </w:tc>
      </w:tr>
      <w:tr>
        <w:trPr>
          <w:trHeight w:val="315" w:hRule="atLeast"/>
        </w:trPr>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жанындағы Шетелдік инвесторлар кеңесінің аралық отырысын ұйымдастыру және өткізу</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отырыс</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w:t>
            </w:r>
          </w:p>
        </w:tc>
      </w:tr>
      <w:tr>
        <w:trPr>
          <w:trHeight w:val="315" w:hRule="atLeast"/>
        </w:trPr>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Еуразия Іскерлік Конгресінің отырысын ұйымдастыру және өткізу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отырыс</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90" w:hRule="atLeast"/>
        </w:trPr>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бизнес-форумдар ұйымдастыру және өткізу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 форум</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15" w:hRule="atLeast"/>
        </w:trPr>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 саласындағы зерттеулер</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Буклеттер дайындау (әзірлеу және басып шығару)</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буклет</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15" w:hRule="atLeast"/>
        </w:trPr>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Бейнероликтер дайындау және бұқаралық ақпарат құралдарында жалға беру</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бейнеролик</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бұқаралық ақпарат құралдарына орналастыру</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бұқаралық ақпарат құралдарына орналастыру</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«Investor s Guide» ақпараттық анықтамалығын дайындау (әзірлеу және басып шығару)</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анықтамалық</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15" w:hRule="atLeast"/>
        </w:trPr>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ЖІӨ-дегі тікелей шетелдік инвестициялардың үлесі</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bl>
    <w:p>
      <w:pPr>
        <w:spacing w:after="0"/>
        <w:ind w:left="0"/>
        <w:jc w:val="both"/>
      </w:pPr>
      <w:r>
        <w:rPr>
          <w:rFonts w:ascii="Times New Roman"/>
          <w:b w:val="false"/>
          <w:i w:val="false"/>
          <w:color w:val="000000"/>
          <w:sz w:val="28"/>
        </w:rPr>
        <w:t>»;</w:t>
      </w:r>
    </w:p>
    <w:bookmarkStart w:name="z34" w:id="13"/>
    <w:p>
      <w:pPr>
        <w:spacing w:after="0"/>
        <w:ind w:left="0"/>
        <w:jc w:val="both"/>
      </w:pPr>
      <w:r>
        <w:rPr>
          <w:rFonts w:ascii="Times New Roman"/>
          <w:b w:val="false"/>
          <w:i w:val="false"/>
          <w:color w:val="000000"/>
          <w:sz w:val="28"/>
        </w:rPr>
        <w:t>      сапа көрсеткіштеріндегі «Экономикалық даму және сауда» деген сөздер «Индустрия және жаңа технологиялар» деген сөздермен ауыстырылсын;</w:t>
      </w:r>
      <w:r>
        <w:br/>
      </w:r>
      <w:r>
        <w:rPr>
          <w:rFonts w:ascii="Times New Roman"/>
          <w:b w:val="false"/>
          <w:i w:val="false"/>
          <w:color w:val="000000"/>
          <w:sz w:val="28"/>
        </w:rPr>
        <w:t>
      «Бюджеттік шығыстардың көлемі» деген жолдың «2011» деген бағанындағы «2 342 958» деген сандар «2 373 888» деген сандармен ауыстырылсын;</w:t>
      </w:r>
      <w:r>
        <w:br/>
      </w:r>
      <w:r>
        <w:rPr>
          <w:rFonts w:ascii="Times New Roman"/>
          <w:b w:val="false"/>
          <w:i w:val="false"/>
          <w:color w:val="000000"/>
          <w:sz w:val="28"/>
        </w:rPr>
        <w:t>
      011 «Өнімділік–2020» бағыты шеңберінде жаңа өндірістерді құруды, жұмыс істеп тұрғандарын жаңғырту мен сауықтыруды қолдау» деген бюджеттік бағдарлама мынадай редакцияда жазылсын:</w:t>
      </w:r>
      <w:r>
        <w:br/>
      </w:r>
      <w:r>
        <w:rPr>
          <w:rFonts w:ascii="Times New Roman"/>
          <w:b w:val="false"/>
          <w:i w:val="false"/>
          <w:color w:val="000000"/>
          <w:sz w:val="28"/>
        </w:rPr>
        <w:t>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0"/>
        <w:gridCol w:w="2167"/>
        <w:gridCol w:w="1165"/>
        <w:gridCol w:w="1207"/>
        <w:gridCol w:w="1741"/>
        <w:gridCol w:w="1208"/>
        <w:gridCol w:w="700"/>
      </w:tblGrid>
      <w:tr>
        <w:trPr>
          <w:trHeight w:val="525" w:hRule="atLeast"/>
        </w:trPr>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«Өнімділік–2020» бағыты шеңберінде жаңа өндірістерді құруды, жұмыс істеп тұрғандарын жаңғырту мен сауықтыруды қолдау»</w:t>
            </w:r>
          </w:p>
        </w:tc>
      </w:tr>
      <w:tr>
        <w:trPr>
          <w:trHeight w:val="525" w:hRule="atLeast"/>
        </w:trPr>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өнімділігін ұлғайту арқылы экономиканың басым секторларында өнеркәсіптік кәсіпорындардың бәсекеге қабілеттілігін арттыру </w:t>
            </w:r>
          </w:p>
        </w:tc>
      </w:tr>
      <w:tr>
        <w:trPr>
          <w:trHeight w:val="270" w:hRule="atLeast"/>
        </w:trPr>
        <w:tc>
          <w:tcPr>
            <w:tcW w:w="5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450" w:hRule="atLeast"/>
        </w:trPr>
        <w:tc>
          <w:tcPr>
            <w:tcW w:w="5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көрсеткіштерінің атауы </w:t>
            </w:r>
          </w:p>
        </w:tc>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r>
      <w:tr>
        <w:trPr>
          <w:trHeight w:val="270" w:hRule="atLeast"/>
        </w:trPr>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көрсеткіштері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жобаның кешенді жоспарын әзірлеуге жұмсалатын шығынды бірлесіп қаржыландыру</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 жобалау және инжиниринг ұйымдарын тарту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білікті шетелдік мамандарды тарту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Түпкілікті нәтиже көрсеткіші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Бағдарламаға қатысушылар қатарынан жаңғыртылған кәсіпорындар үлесі</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көрсеткіші</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 жаңғырту жөніндегі жоспарды әзірлеуде отандық кәсіпорындарды мемлекеттік қолдауды қамтамасыз ету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жобаға арналған орташа шығын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4 900 798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w:t>
      </w:r>
    </w:p>
    <w:bookmarkStart w:name="z35" w:id="14"/>
    <w:p>
      <w:pPr>
        <w:spacing w:after="0"/>
        <w:ind w:left="0"/>
        <w:jc w:val="both"/>
      </w:pPr>
      <w:r>
        <w:rPr>
          <w:rFonts w:ascii="Times New Roman"/>
          <w:b w:val="false"/>
          <w:i w:val="false"/>
          <w:color w:val="000000"/>
          <w:sz w:val="28"/>
        </w:rPr>
        <w:t>
      012 «Ұлттық инновациялық жүйе институттарының қызметтеріне ақы төлеу» деген бюджеттік бағдарламада:</w:t>
      </w:r>
      <w:r>
        <w:br/>
      </w:r>
      <w:r>
        <w:rPr>
          <w:rFonts w:ascii="Times New Roman"/>
          <w:b w:val="false"/>
          <w:i w:val="false"/>
          <w:color w:val="000000"/>
          <w:sz w:val="28"/>
        </w:rPr>
        <w:t>
      тікелей нәтиженің көрсеткіштері мынадай мазмұндағы жолдармен толықтырылсын:</w:t>
      </w:r>
      <w:r>
        <w:br/>
      </w:r>
      <w:r>
        <w:rPr>
          <w:rFonts w:ascii="Times New Roman"/>
          <w:b w:val="false"/>
          <w:i w:val="false"/>
          <w:color w:val="000000"/>
          <w:sz w:val="28"/>
        </w:rPr>
        <w:t>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7"/>
        <w:gridCol w:w="1093"/>
        <w:gridCol w:w="781"/>
        <w:gridCol w:w="937"/>
        <w:gridCol w:w="1094"/>
        <w:gridCol w:w="1094"/>
        <w:gridCol w:w="1095"/>
      </w:tblGrid>
      <w:tr>
        <w:trPr>
          <w:trHeight w:val="345" w:hRule="atLeast"/>
        </w:trPr>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Коммерцияландыру кеңселерін дамытуға жәрдемдесу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Коммерцияландыруға арналған тұжырымдамалардың негіздемесі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саны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45" w:hRule="atLeast"/>
        </w:trPr>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АТП АЭА қатысушылары үшін материалдық-техникалық қолдау және инфрақұрылым ұсыну бойынша </w:t>
            </w:r>
            <w:r>
              <w:rPr>
                <w:rFonts w:ascii="Times New Roman"/>
                <w:b w:val="false"/>
                <w:i w:val="false"/>
                <w:color w:val="000000"/>
                <w:sz w:val="20"/>
              </w:rPr>
              <w:t xml:space="preserve">қызмет көрсету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45" w:hRule="atLeast"/>
        </w:trPr>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Басым салаларда технологиялық жол карталарының жобаларын әзірлеу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Әлемдегі және ҚР-дағы инновацияның даму үрдістері туралы есеп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саны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45" w:hRule="atLeast"/>
        </w:trPr>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оның ішінде өңірлер бөлінісінде инновациялық үдерістердің жай-күйі туралы есеп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саны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45" w:hRule="atLeast"/>
        </w:trPr>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Нормативтік-құқықтық актілер жобалары мен қолданыстағы заңнама бойынша инновациялық даму үрдістеріне ықпал ету тұрғысынан сараптамалық бағалау жүргізу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түпкілікті нәтиженің көрсеткіштері мынадай мазмұндағы жолдармен толықтырылсын: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8"/>
        <w:gridCol w:w="1349"/>
        <w:gridCol w:w="1043"/>
        <w:gridCol w:w="1021"/>
        <w:gridCol w:w="1175"/>
        <w:gridCol w:w="1043"/>
        <w:gridCol w:w="1132"/>
      </w:tblGrid>
      <w:tr>
        <w:trPr>
          <w:trHeight w:val="345" w:hRule="atLeast"/>
        </w:trPr>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Кәсіпорындарда қолданылатын конструкторлық құжаттама саны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коммерцияландыру жөніндегі тұжырымдамалар саны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45" w:hRule="atLeast"/>
        </w:trPr>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жол карталарының саны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Мәлімдеушілер қатарынан инкубациялаудан өткен компаниялар үлесі</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45" w:hRule="atLeast"/>
        </w:trPr>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АТП АЭА әкімшілік ғимаратында орналасқан компаниялар саны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Кәсіпорындардың инновациялық белсенділік деңгейі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bl>
    <w:p>
      <w:pPr>
        <w:spacing w:after="0"/>
        <w:ind w:left="0"/>
        <w:jc w:val="both"/>
      </w:pPr>
      <w:r>
        <w:rPr>
          <w:rFonts w:ascii="Times New Roman"/>
          <w:b w:val="false"/>
          <w:i w:val="false"/>
          <w:color w:val="000000"/>
          <w:sz w:val="28"/>
        </w:rPr>
        <w:t>»;</w:t>
      </w:r>
    </w:p>
    <w:bookmarkStart w:name="z36" w:id="15"/>
    <w:p>
      <w:pPr>
        <w:spacing w:after="0"/>
        <w:ind w:left="0"/>
        <w:jc w:val="both"/>
      </w:pPr>
      <w:r>
        <w:rPr>
          <w:rFonts w:ascii="Times New Roman"/>
          <w:b w:val="false"/>
          <w:i w:val="false"/>
          <w:color w:val="000000"/>
          <w:sz w:val="28"/>
        </w:rPr>
        <w:t>      «Бюджеттік шығыстардың көлемі» деген жолдың «2011» деген бағанындағы «849 078» деген сандар «1 003 504» деген сандармен ауыстырылсын;</w:t>
      </w:r>
      <w:r>
        <w:br/>
      </w:r>
      <w:r>
        <w:rPr>
          <w:rFonts w:ascii="Times New Roman"/>
          <w:b w:val="false"/>
          <w:i w:val="false"/>
          <w:color w:val="000000"/>
          <w:sz w:val="28"/>
        </w:rPr>
        <w:t>
      017 «Инновациялық белсенділікті ынталандыруды қамтамасыз ету жөніндегі қызметтер» деген бюджеттік бағдарлама мынадай редакцияда жазылсын:</w:t>
      </w:r>
      <w:r>
        <w:br/>
      </w:r>
      <w:r>
        <w:rPr>
          <w:rFonts w:ascii="Times New Roman"/>
          <w:b w:val="false"/>
          <w:i w:val="false"/>
          <w:color w:val="000000"/>
          <w:sz w:val="28"/>
        </w:rPr>
        <w:t xml:space="preserve">
«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1"/>
        <w:gridCol w:w="2201"/>
        <w:gridCol w:w="1435"/>
        <w:gridCol w:w="1632"/>
        <w:gridCol w:w="1961"/>
        <w:gridCol w:w="1305"/>
        <w:gridCol w:w="1743"/>
      </w:tblGrid>
      <w:tr>
        <w:trPr>
          <w:trHeight w:val="3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«Инновациялық белсенділікті ынталандыруды қамтамасыз ету жөніндегі қызметтер» </w:t>
            </w:r>
          </w:p>
        </w:tc>
      </w:tr>
      <w:tr>
        <w:trPr>
          <w:trHeight w:val="3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инновациялық даму саясатын іске асыру, оның ішінде:</w:t>
            </w:r>
            <w:r>
              <w:br/>
            </w:r>
            <w:r>
              <w:rPr>
                <w:rFonts w:ascii="Times New Roman"/>
                <w:b w:val="false"/>
                <w:i w:val="false"/>
                <w:color w:val="000000"/>
                <w:sz w:val="20"/>
              </w:rPr>
              <w:t>
</w:t>
            </w:r>
            <w:r>
              <w:rPr>
                <w:rFonts w:ascii="Times New Roman"/>
                <w:b w:val="false"/>
                <w:i w:val="false"/>
                <w:color w:val="000000"/>
                <w:sz w:val="20"/>
              </w:rPr>
              <w:t>1.1 елдің ғылыми-техникалық және инновациялық дамуының мемлекеттік саясатын іске асыру, оның ішінде ғылыми-технологиялық әзірлемелерді енгізу (ғылым мен техника жетістіктерін пайдалану) және жоғары технологиялы өндірістерді құру негізінде елдің экономикасын дамыту үшін жағдай жасау;</w:t>
            </w:r>
            <w:r>
              <w:br/>
            </w:r>
            <w:r>
              <w:rPr>
                <w:rFonts w:ascii="Times New Roman"/>
                <w:b w:val="false"/>
                <w:i w:val="false"/>
                <w:color w:val="000000"/>
                <w:sz w:val="20"/>
              </w:rPr>
              <w:t>
</w:t>
            </w:r>
            <w:r>
              <w:rPr>
                <w:rFonts w:ascii="Times New Roman"/>
                <w:b w:val="false"/>
                <w:i w:val="false"/>
                <w:color w:val="000000"/>
                <w:sz w:val="20"/>
              </w:rPr>
              <w:t>1.2 инновациялық қызметті көпшілікке танымал ету жөніндегі кешенді насихат жұмыстарын жүргізу;</w:t>
            </w:r>
            <w:r>
              <w:br/>
            </w:r>
            <w:r>
              <w:rPr>
                <w:rFonts w:ascii="Times New Roman"/>
                <w:b w:val="false"/>
                <w:i w:val="false"/>
                <w:color w:val="000000"/>
                <w:sz w:val="20"/>
              </w:rPr>
              <w:t>
</w:t>
            </w:r>
            <w:r>
              <w:rPr>
                <w:rFonts w:ascii="Times New Roman"/>
                <w:b w:val="false"/>
                <w:i w:val="false"/>
                <w:color w:val="000000"/>
                <w:sz w:val="20"/>
              </w:rPr>
              <w:t xml:space="preserve">1.3 технопарктер өткізетін инновациялық қызмет субъектілеріне қызмет көрсету (консультациялар, сараптамалар, консалтинг, инжиниринг) </w:t>
            </w:r>
          </w:p>
        </w:tc>
      </w:tr>
      <w:tr>
        <w:trPr>
          <w:trHeight w:val="30" w:hRule="atLeast"/>
        </w:trPr>
        <w:tc>
          <w:tcPr>
            <w:tcW w:w="3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түрі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3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көрсеткіштерінің атауы </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r>
      <w:tr>
        <w:trPr>
          <w:trHeight w:val="3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Президентінің қатысуымен АТП АЭА аумағында инновация айының шеңберінде көрмелер ұйымдастыру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конгресс пен Инновациялық жобалар көрме өткізу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ҰИҚ 50$K Инновациялық бизнес-жоспарлардың конкурсын өткізу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порталды сүйемелдеу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50KZ журналын шығару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Өнертабыс ұсыныстарының конкурсын өткізу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Президентінің қатысуымен инновациялық жобалар көрмесін өткізу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Түпкілікті нәтиже көрсеткіштері: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ҰИҚ50$K инновациялық бизнес-жоспарларының конкурсына қатысушылар үлесін ұлғайту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порталға кірулер саны (жылына)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кіру</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50KZ журналы нөмірлерінің саны (жылына)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12/3000</w:t>
            </w:r>
          </w:p>
        </w:tc>
      </w:tr>
      <w:tr>
        <w:trPr>
          <w:trHeight w:val="3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Өнертабыс ұсыныстар конкурсына қатысушылар үлесін ұлғайту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халқының ҚР-да жүргізілетін инновациялық саясат туралы хабардар болуының серпіні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186 570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307 091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37" w:id="16"/>
    <w:p>
      <w:pPr>
        <w:spacing w:after="0"/>
        <w:ind w:left="0"/>
        <w:jc w:val="both"/>
      </w:pPr>
      <w:r>
        <w:rPr>
          <w:rFonts w:ascii="Times New Roman"/>
          <w:b w:val="false"/>
          <w:i w:val="false"/>
          <w:color w:val="000000"/>
          <w:sz w:val="28"/>
        </w:rPr>
        <w:t>
      018 «Үдемелі индустриялық-инновациялық даму жөніндегі мемлекеттік бағдарламаны сүйемелдеу жөніндегі қызметтер» деген бюджеттік бағдарламада:</w:t>
      </w:r>
      <w:r>
        <w:br/>
      </w:r>
      <w:r>
        <w:rPr>
          <w:rFonts w:ascii="Times New Roman"/>
          <w:b w:val="false"/>
          <w:i w:val="false"/>
          <w:color w:val="000000"/>
          <w:sz w:val="28"/>
        </w:rPr>
        <w:t>
      тікелей нәтиженің көрсеткіштерінде:</w:t>
      </w:r>
      <w:r>
        <w:br/>
      </w:r>
      <w:r>
        <w:rPr>
          <w:rFonts w:ascii="Times New Roman"/>
          <w:b w:val="false"/>
          <w:i w:val="false"/>
          <w:color w:val="000000"/>
          <w:sz w:val="28"/>
        </w:rPr>
        <w:t>
      «Индустрияландыру картасы жобаларының іске асырылуын талдау, мониторингтеу, бағалау (ҮЕҰ тарту)» деген жолдың «2011» деген бағанындағы «5» деген сан «8» деген санмен ауыстырылсын;</w:t>
      </w:r>
      <w:r>
        <w:br/>
      </w:r>
      <w:r>
        <w:rPr>
          <w:rFonts w:ascii="Times New Roman"/>
          <w:b w:val="false"/>
          <w:i w:val="false"/>
          <w:color w:val="000000"/>
          <w:sz w:val="28"/>
        </w:rPr>
        <w:t>
      мынадай мазмұндағы жолдармен толықтырылсын:</w:t>
      </w:r>
      <w:r>
        <w:br/>
      </w:r>
      <w:r>
        <w:rPr>
          <w:rFonts w:ascii="Times New Roman"/>
          <w:b w:val="false"/>
          <w:i w:val="false"/>
          <w:color w:val="000000"/>
          <w:sz w:val="28"/>
        </w:rPr>
        <w:t>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2"/>
        <w:gridCol w:w="1704"/>
        <w:gridCol w:w="1291"/>
        <w:gridCol w:w="1312"/>
        <w:gridCol w:w="1168"/>
        <w:gridCol w:w="1292"/>
        <w:gridCol w:w="2118"/>
      </w:tblGrid>
      <w:tr>
        <w:trPr>
          <w:trHeight w:val="345" w:hRule="atLeast"/>
        </w:trPr>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Индустрияландыру картасының жобаларын іске асыру барысы туралы есептер беру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жылғы бірінші және екінші жартыжылдықтардың қорытындылары бойынша Индустрияландыру картасы жобаларын таныстыру бойынша жалпыұлттық телекөпір ұйымдастыру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түпкілікті нәтиженің көрсеткіштері мынадай мазмұндағы жолмен толықтырылсын: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3"/>
        <w:gridCol w:w="1324"/>
        <w:gridCol w:w="1236"/>
        <w:gridCol w:w="1369"/>
        <w:gridCol w:w="1125"/>
        <w:gridCol w:w="1281"/>
        <w:gridCol w:w="2259"/>
      </w:tblGrid>
      <w:tr>
        <w:trPr>
          <w:trHeight w:val="345" w:hRule="atLeast"/>
        </w:trPr>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Индустрияландыру картасының жобаларын таныстыру</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тиімділік көрсеткішінде:</w:t>
      </w:r>
      <w:r>
        <w:br/>
      </w:r>
      <w:r>
        <w:rPr>
          <w:rFonts w:ascii="Times New Roman"/>
          <w:b w:val="false"/>
          <w:i w:val="false"/>
          <w:color w:val="000000"/>
          <w:sz w:val="28"/>
        </w:rPr>
        <w:t>
      «Индустрияландыру картасы жобасын іске асыруды талдауды, мониторингін және бағалауды жүргізуге орташа шығындар» деген жолдың «2011» деген бағанындағы «31 800» деген сандар «10 003» деген сандармен ауыстырылсын;</w:t>
      </w:r>
      <w:r>
        <w:br/>
      </w:r>
      <w:r>
        <w:rPr>
          <w:rFonts w:ascii="Times New Roman"/>
          <w:b w:val="false"/>
          <w:i w:val="false"/>
          <w:color w:val="000000"/>
          <w:sz w:val="28"/>
        </w:rPr>
        <w:t>
      мынадай мазмұндағы жолмен толықтырылсын: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5"/>
        <w:gridCol w:w="1330"/>
        <w:gridCol w:w="979"/>
        <w:gridCol w:w="1024"/>
        <w:gridCol w:w="1441"/>
        <w:gridCol w:w="1463"/>
        <w:gridCol w:w="2034"/>
      </w:tblGrid>
      <w:tr>
        <w:trPr>
          <w:trHeight w:val="345"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Индустрияландыру картасы жобаларын таныстыру бойынша жалпыұлттық телекөпір өткізуге орташа шығындар</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38" w:id="17"/>
    <w:p>
      <w:pPr>
        <w:spacing w:after="0"/>
        <w:ind w:left="0"/>
        <w:jc w:val="both"/>
      </w:pPr>
      <w:r>
        <w:rPr>
          <w:rFonts w:ascii="Times New Roman"/>
          <w:b w:val="false"/>
          <w:i w:val="false"/>
          <w:color w:val="000000"/>
          <w:sz w:val="28"/>
        </w:rPr>
        <w:t>      «Бюджеттік шығыстардың көлемі» деген жолдың «2011» деген бағанындағы «159 000» деген сандар «329 630» деген сандармен ауыстырылсын;</w:t>
      </w:r>
      <w:r>
        <w:br/>
      </w:r>
      <w:r>
        <w:rPr>
          <w:rFonts w:ascii="Times New Roman"/>
          <w:b w:val="false"/>
          <w:i w:val="false"/>
          <w:color w:val="000000"/>
          <w:sz w:val="28"/>
        </w:rPr>
        <w:t>
      022 ««Экспорттаушы – 2020» бағыты шеңберінде қазақстандық тауарлардың экспортын сыртқы нарыққа жылжытуға жәрдемдесу»» деген бюджеттік бағдарлама мынадай редакцияда жазылсын:</w:t>
      </w:r>
      <w:r>
        <w:br/>
      </w:r>
      <w:r>
        <w:rPr>
          <w:rFonts w:ascii="Times New Roman"/>
          <w:b w:val="false"/>
          <w:i w:val="false"/>
          <w:color w:val="000000"/>
          <w:sz w:val="28"/>
        </w:rPr>
        <w:t>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7"/>
        <w:gridCol w:w="1262"/>
        <w:gridCol w:w="1641"/>
        <w:gridCol w:w="1586"/>
        <w:gridCol w:w="1615"/>
        <w:gridCol w:w="1816"/>
        <w:gridCol w:w="1960"/>
      </w:tblGrid>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«Экспорттаушы – 2020» бағыты шеңберінде қазақстандық тауарлардың экспортын сыртқы нарыққа жылжытуға жәрдемдесу»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түрі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міндеттемелерін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3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көрсеткіштерінің атауы </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көрсеткіштері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өткізу нарықтары бойынша экспортқа бағдарланған қазақстандық кәсіпорындарға талдамалық ақпарат беру (елдер бойынша шолулар / бриф-талдаулар)</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Кәсіпкерлерді экспорттық қызметке оқыту</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 (кәсіпорын)</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өңделген өнімді гуманитарлық сатып алу нарығына жылжыту</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 (кәсіпорын)</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 үшін экспортты дамытуға және ілгерілетуге жәрдемдесу жөніндегі мемлекеттік шараларды көпшілікке танытуға бағытталған іс-шаралар жүргізу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тел. бағ дарлама/1 бейнеролик/ БАҚ-қа 225 мақала/1 дөңгелек үстел</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тел. бағ дарлама /1 бейнеролик / БАҚ-қа 225 мақала /1 дөңгелек үстел</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тел. бағ дарлама /1 бейнеролик/ БАҚ-қа 225 мақала</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тел. бағ дарлама /1 бейнеролик / БАҚ-қа 225 мақала</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тел. бағ дарлама /1 бейнеролик ик/ БАҚ-қа 225 мақала</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KAZNEX INVEST шетелдік өкілдігін ашу</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экспорттық гранттардың көлемі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қолдау шараларын көрсету кезінде жасалған экспорттық келісімшарттар сомасы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АҚШ долл.</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көрсеткіші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нарықтарға ілгерілеу кезінде мемлекеттік қолдау алған кәсіпорындар саны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нарықтарға 1 кәсіпорынды ілгерілету кезіндегі бюджеттік шығындардың орташа құны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5 353</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6 258</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5 754</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1 253 950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1 338 265</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1 877 471</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1 841 356</w:t>
            </w:r>
          </w:p>
        </w:tc>
      </w:tr>
    </w:tbl>
    <w:p>
      <w:pPr>
        <w:spacing w:after="0"/>
        <w:ind w:left="0"/>
        <w:jc w:val="both"/>
      </w:pPr>
      <w:r>
        <w:rPr>
          <w:rFonts w:ascii="Times New Roman"/>
          <w:b w:val="false"/>
          <w:i w:val="false"/>
          <w:color w:val="000000"/>
          <w:sz w:val="28"/>
        </w:rPr>
        <w:t>»;</w:t>
      </w:r>
    </w:p>
    <w:bookmarkStart w:name="z39" w:id="18"/>
    <w:p>
      <w:pPr>
        <w:spacing w:after="0"/>
        <w:ind w:left="0"/>
        <w:jc w:val="both"/>
      </w:pPr>
      <w:r>
        <w:rPr>
          <w:rFonts w:ascii="Times New Roman"/>
          <w:b w:val="false"/>
          <w:i w:val="false"/>
          <w:color w:val="000000"/>
          <w:sz w:val="28"/>
        </w:rPr>
        <w:t>
      029 «Қазақстан Республикасында өндіру салалары қызметінің ашықтығы бастамасын іске асыру» деген бюджеттік бағдарламада:</w:t>
      </w:r>
      <w:r>
        <w:br/>
      </w:r>
      <w:r>
        <w:rPr>
          <w:rFonts w:ascii="Times New Roman"/>
          <w:b w:val="false"/>
          <w:i w:val="false"/>
          <w:color w:val="000000"/>
          <w:sz w:val="28"/>
        </w:rPr>
        <w:t>
      бүкіл мәтін бойынша «EITI» деген аббревиатура «өңдеуші сала қызметі ашықтығының бастамасы»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031 «Қазақстан Республикасы Индустрия және жаңа технологиялар министрлігінің күрделі шығыстары» деген бюджеттік бағдарлама мынадай редакцияда жазылсын:</w:t>
      </w:r>
      <w:r>
        <w:br/>
      </w:r>
      <w:r>
        <w:rPr>
          <w:rFonts w:ascii="Times New Roman"/>
          <w:b w:val="false"/>
          <w:i w:val="false"/>
          <w:color w:val="000000"/>
          <w:sz w:val="28"/>
        </w:rPr>
        <w:t>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4"/>
        <w:gridCol w:w="1670"/>
        <w:gridCol w:w="1421"/>
        <w:gridCol w:w="1359"/>
        <w:gridCol w:w="1691"/>
        <w:gridCol w:w="1650"/>
        <w:gridCol w:w="1133"/>
      </w:tblGrid>
      <w:tr>
        <w:trPr>
          <w:trHeight w:val="30" w:hRule="atLeast"/>
        </w:trPr>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«Қазақстан Республикасы Индустрия және жаңа технологиялар министрлігінің күрделі шығыстары»</w:t>
            </w:r>
          </w:p>
        </w:tc>
      </w:tr>
      <w:tr>
        <w:trPr>
          <w:trHeight w:val="30" w:hRule="atLeast"/>
        </w:trPr>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Министрлікті материалдық-техникалық жарақтандыру</w:t>
            </w:r>
            <w:r>
              <w:br/>
            </w:r>
            <w:r>
              <w:rPr>
                <w:rFonts w:ascii="Times New Roman"/>
                <w:b w:val="false"/>
                <w:i w:val="false"/>
                <w:color w:val="000000"/>
                <w:sz w:val="20"/>
              </w:rPr>
              <w:t>
</w:t>
            </w:r>
            <w:r>
              <w:rPr>
                <w:rFonts w:ascii="Times New Roman"/>
                <w:b w:val="false"/>
                <w:i w:val="false"/>
                <w:color w:val="000000"/>
                <w:sz w:val="20"/>
              </w:rPr>
              <w:t xml:space="preserve">2. Министрліктің, ведомстволардың және аумақтық органдардың жұмыс істеуін қамтамасыз ету </w:t>
            </w:r>
          </w:p>
        </w:tc>
      </w:tr>
      <w:tr>
        <w:trPr>
          <w:trHeight w:val="30" w:hRule="atLeast"/>
        </w:trPr>
        <w:tc>
          <w:tcPr>
            <w:tcW w:w="4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4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p>
            <w:pPr>
              <w:spacing w:after="20"/>
              <w:ind w:left="20"/>
              <w:jc w:val="both"/>
            </w:pPr>
            <w:r>
              <w:rPr>
                <w:rFonts w:ascii="Times New Roman"/>
                <w:b w:val="false"/>
                <w:i w:val="false"/>
                <w:color w:val="000000"/>
                <w:sz w:val="20"/>
              </w:rPr>
              <w:t>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r>
      <w:tr>
        <w:trPr>
          <w:trHeight w:val="30" w:hRule="atLeast"/>
        </w:trPr>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Телефонияны (АТС) жаңғырту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Сервер жабдығы паркін жаңарту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желісіне қол жеткізу үшін жаңа құрылымдық-кәбілдік жүйе (ҚКЖ) құру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Лицензиялық бағдарламалық қамтамасыз етуді сатып алу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техника паркін жаңарту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Түпкілікті нәтиже көрсеткіштері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ИЖТМ орталық аппаратының құрылымдық-кәбілдік жүйесінің «Қазақстан Республикасындағы ақпараттық қауіпсіздікті қамтамасыз ету жөніндегі кейбір шаралар туралы» ҚР Үкіметінің 2004 жылғы 14 қыркүйектегі № 965 қаулысында айқындалған ақпараттық қауіпсіздік талаптарына сәйкестігі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ИЖТМ орталық аппараты блоктарының жүйесін жаңарту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ИЖТМ орталық аппаратының мониторларын жаңарту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Есептеуіш және ұйымдастыру техникасы құралдарының үздіксіз жұмысы, материалдық-техникалық базаны жақсарту, қызметкерлердің еңбек жағдайын жақсарту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Есептеуіш техника паркін және серверлік жабдықты жаңарту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шығыстардың көлемі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2 679,3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133 573</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w:t>
      </w:r>
    </w:p>
    <w:bookmarkStart w:name="z41" w:id="19"/>
    <w:p>
      <w:pPr>
        <w:spacing w:after="0"/>
        <w:ind w:left="0"/>
        <w:jc w:val="both"/>
      </w:pPr>
      <w:r>
        <w:rPr>
          <w:rFonts w:ascii="Times New Roman"/>
          <w:b w:val="false"/>
          <w:i w:val="false"/>
          <w:color w:val="000000"/>
          <w:sz w:val="28"/>
        </w:rPr>
        <w:t>
      034 «Уран кеніштерін консервациялау және жою, техногендік қалдықтарды көму» деген бюджеттік бағдарламада:</w:t>
      </w:r>
      <w:r>
        <w:br/>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«РАҚ бар контейнерлерді сақтау алаңын жобалау» деген жол мынадай редакцияда жазылсын:</w:t>
      </w:r>
      <w:r>
        <w:br/>
      </w:r>
      <w:r>
        <w:rPr>
          <w:rFonts w:ascii="Times New Roman"/>
          <w:b w:val="false"/>
          <w:i w:val="false"/>
          <w:color w:val="000000"/>
          <w:sz w:val="28"/>
        </w:rPr>
        <w:t>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2"/>
        <w:gridCol w:w="1657"/>
        <w:gridCol w:w="1394"/>
        <w:gridCol w:w="1175"/>
        <w:gridCol w:w="1284"/>
        <w:gridCol w:w="1548"/>
        <w:gridCol w:w="1658"/>
      </w:tblGrid>
      <w:tr>
        <w:trPr>
          <w:trHeight w:val="30" w:hRule="atLeast"/>
        </w:trPr>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РАҚ бар контейнерлерді сақтау алаңын құру жөніндегі қызметтер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«Натрий гидроксидін геоцемент тасқа өңдейтін кешен салу» деген 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0"/>
        <w:gridCol w:w="1511"/>
        <w:gridCol w:w="1445"/>
        <w:gridCol w:w="1224"/>
        <w:gridCol w:w="1313"/>
        <w:gridCol w:w="1379"/>
        <w:gridCol w:w="1776"/>
      </w:tblGrid>
      <w:tr>
        <w:trPr>
          <w:trHeight w:val="30"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гидроксидін геоцементтік тасқа қайта өңдейтін қондырғыны жасау жөніндегі қызметтер</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мына: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7"/>
        <w:gridCol w:w="1531"/>
        <w:gridCol w:w="1355"/>
        <w:gridCol w:w="1223"/>
        <w:gridCol w:w="1356"/>
        <w:gridCol w:w="1268"/>
        <w:gridCol w:w="2038"/>
      </w:tblGrid>
      <w:tr>
        <w:trPr>
          <w:trHeight w:val="30" w:hRule="atLeast"/>
        </w:trPr>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СРҚ резервтік көлемін салу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Б ғимаратының сұйық радиоактивті қалдықтың (СРҚ) № 1 және 2 іске қосу кешенін салу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СРҚ ӨК салу үшін жұмыс және конструкторлық құжаттамалар әзірлеу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емес жабдықтарды әзірлеу және СРҚ ӨК үлгілік жабдықтарын сатып алу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майы бар РАҚ өңдеуді қоса алғанда, СРҚ ӨК салу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w:t>
      </w:r>
    </w:p>
    <w:bookmarkStart w:name="z42" w:id="20"/>
    <w:p>
      <w:pPr>
        <w:spacing w:after="0"/>
        <w:ind w:left="0"/>
        <w:jc w:val="both"/>
      </w:pPr>
      <w:r>
        <w:rPr>
          <w:rFonts w:ascii="Times New Roman"/>
          <w:b w:val="false"/>
          <w:i w:val="false"/>
          <w:color w:val="000000"/>
          <w:sz w:val="28"/>
        </w:rPr>
        <w:t>      деген жолдар алып тасталсын;</w:t>
      </w:r>
      <w:r>
        <w:br/>
      </w:r>
      <w:r>
        <w:rPr>
          <w:rFonts w:ascii="Times New Roman"/>
          <w:b w:val="false"/>
          <w:i w:val="false"/>
          <w:color w:val="000000"/>
          <w:sz w:val="28"/>
        </w:rPr>
        <w:t>
      052 «Халықаралық ұйымдармен бірлесіп жүзеге асырылатын жобаларды зерттеуді іске асыруды қамтамасыз ету» деген бюджеттік бағдарламадан кейін мынадай мазмұндағы 053 «Энергия тиімділігін арттыруды қамтамасыз ету» деген бюджеттік бағдарламамен толықтырылсын:</w:t>
      </w:r>
      <w:r>
        <w:br/>
      </w:r>
      <w:r>
        <w:rPr>
          <w:rFonts w:ascii="Times New Roman"/>
          <w:b w:val="false"/>
          <w:i w:val="false"/>
          <w:color w:val="000000"/>
          <w:sz w:val="28"/>
        </w:rPr>
        <w:t>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1"/>
        <w:gridCol w:w="1541"/>
        <w:gridCol w:w="1272"/>
        <w:gridCol w:w="1830"/>
        <w:gridCol w:w="1686"/>
        <w:gridCol w:w="1273"/>
        <w:gridCol w:w="1935"/>
      </w:tblGrid>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 «Энергия тиімділігін арттыруды қамтамасыз ету»</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тиімділігін арттырудың кешенді жоспарын әзірлеу, оның ішінде:</w:t>
            </w:r>
            <w:r>
              <w:br/>
            </w:r>
            <w:r>
              <w:rPr>
                <w:rFonts w:ascii="Times New Roman"/>
                <w:b w:val="false"/>
                <w:i w:val="false"/>
                <w:color w:val="000000"/>
                <w:sz w:val="20"/>
              </w:rPr>
              <w:t>
</w:t>
            </w:r>
            <w:r>
              <w:rPr>
                <w:rFonts w:ascii="Times New Roman"/>
                <w:b w:val="false"/>
                <w:i w:val="false"/>
                <w:color w:val="000000"/>
                <w:sz w:val="20"/>
              </w:rPr>
              <w:t>– ұйымдастыру іс-шаралары;</w:t>
            </w:r>
            <w:r>
              <w:br/>
            </w:r>
            <w:r>
              <w:rPr>
                <w:rFonts w:ascii="Times New Roman"/>
                <w:b w:val="false"/>
                <w:i w:val="false"/>
                <w:color w:val="000000"/>
                <w:sz w:val="20"/>
              </w:rPr>
              <w:t>
</w:t>
            </w:r>
            <w:r>
              <w:rPr>
                <w:rFonts w:ascii="Times New Roman"/>
                <w:b w:val="false"/>
                <w:i w:val="false"/>
                <w:color w:val="000000"/>
                <w:sz w:val="20"/>
              </w:rPr>
              <w:t>– нормативтік-құқықтық іс-шаралар;</w:t>
            </w:r>
            <w:r>
              <w:br/>
            </w:r>
            <w:r>
              <w:rPr>
                <w:rFonts w:ascii="Times New Roman"/>
                <w:b w:val="false"/>
                <w:i w:val="false"/>
                <w:color w:val="000000"/>
                <w:sz w:val="20"/>
              </w:rPr>
              <w:t>
</w:t>
            </w:r>
            <w:r>
              <w:rPr>
                <w:rFonts w:ascii="Times New Roman"/>
                <w:b w:val="false"/>
                <w:i w:val="false"/>
                <w:color w:val="000000"/>
                <w:sz w:val="20"/>
              </w:rPr>
              <w:t>– білім беру іс-шаралары;</w:t>
            </w:r>
            <w:r>
              <w:br/>
            </w:r>
            <w:r>
              <w:rPr>
                <w:rFonts w:ascii="Times New Roman"/>
                <w:b w:val="false"/>
                <w:i w:val="false"/>
                <w:color w:val="000000"/>
                <w:sz w:val="20"/>
              </w:rPr>
              <w:t>
</w:t>
            </w:r>
            <w:r>
              <w:rPr>
                <w:rFonts w:ascii="Times New Roman"/>
                <w:b w:val="false"/>
                <w:i w:val="false"/>
                <w:color w:val="000000"/>
                <w:sz w:val="20"/>
              </w:rPr>
              <w:t>– ақпараттық қамтамасыз ету;</w:t>
            </w:r>
            <w:r>
              <w:br/>
            </w:r>
            <w:r>
              <w:rPr>
                <w:rFonts w:ascii="Times New Roman"/>
                <w:b w:val="false"/>
                <w:i w:val="false"/>
                <w:color w:val="000000"/>
                <w:sz w:val="20"/>
              </w:rPr>
              <w:t>
</w:t>
            </w:r>
            <w:r>
              <w:rPr>
                <w:rFonts w:ascii="Times New Roman"/>
                <w:b w:val="false"/>
                <w:i w:val="false"/>
                <w:color w:val="000000"/>
                <w:sz w:val="20"/>
              </w:rPr>
              <w:t>– стандарттау және сертификаттау бойынша іс-шаралар;</w:t>
            </w:r>
            <w:r>
              <w:br/>
            </w:r>
            <w:r>
              <w:rPr>
                <w:rFonts w:ascii="Times New Roman"/>
                <w:b w:val="false"/>
                <w:i w:val="false"/>
                <w:color w:val="000000"/>
                <w:sz w:val="20"/>
              </w:rPr>
              <w:t>
</w:t>
            </w:r>
            <w:r>
              <w:rPr>
                <w:rFonts w:ascii="Times New Roman"/>
                <w:b w:val="false"/>
                <w:i w:val="false"/>
                <w:color w:val="000000"/>
                <w:sz w:val="20"/>
              </w:rPr>
              <w:t>– халықаралық ынтымақтастық іс-шаралары;</w:t>
            </w:r>
            <w:r>
              <w:br/>
            </w:r>
            <w:r>
              <w:rPr>
                <w:rFonts w:ascii="Times New Roman"/>
                <w:b w:val="false"/>
                <w:i w:val="false"/>
                <w:color w:val="000000"/>
                <w:sz w:val="20"/>
              </w:rPr>
              <w:t>
</w:t>
            </w:r>
            <w:r>
              <w:rPr>
                <w:rFonts w:ascii="Times New Roman"/>
                <w:b w:val="false"/>
                <w:i w:val="false"/>
                <w:color w:val="000000"/>
                <w:sz w:val="20"/>
              </w:rPr>
              <w:t>– қаржы-экономикалық шаралар мен тетіктер, инвестициялық саясат.</w:t>
            </w:r>
          </w:p>
        </w:tc>
      </w:tr>
      <w:tr>
        <w:trPr>
          <w:trHeight w:val="30" w:hRule="atLeast"/>
        </w:trPr>
        <w:tc>
          <w:tcPr>
            <w:tcW w:w="4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4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тиімділігін арттырудың кешенді жоспарының жобасы</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Түпкілікті нәтиже көрсеткіштері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тиімділігін арттырудың кешенді жоспары</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тиімділігін арттырудың кешенді жоспарын әзірлеуге арналған орташа шығындар</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106642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w:t>
      </w:r>
    </w:p>
    <w:bookmarkStart w:name="z43" w:id="21"/>
    <w:p>
      <w:pPr>
        <w:spacing w:after="0"/>
        <w:ind w:left="0"/>
        <w:jc w:val="both"/>
      </w:pPr>
      <w:r>
        <w:rPr>
          <w:rFonts w:ascii="Times New Roman"/>
          <w:b w:val="false"/>
          <w:i w:val="false"/>
          <w:color w:val="000000"/>
          <w:sz w:val="28"/>
        </w:rPr>
        <w:t>
      015 «Облыстық бюджеттерге, Астана және Алматы қалаларының бюджеттеріне «Инвестор – 2020» бағыты шеңберінде индустриялық-инновациялық инфрақұрылымды дамыту үшін берілетін нысаналы даму трансферттері» деген бюджеттік бағдарламада:</w:t>
      </w:r>
      <w:r>
        <w:br/>
      </w:r>
      <w:r>
        <w:rPr>
          <w:rFonts w:ascii="Times New Roman"/>
          <w:b w:val="false"/>
          <w:i w:val="false"/>
          <w:color w:val="000000"/>
          <w:sz w:val="28"/>
        </w:rPr>
        <w:t>
      «2011» деген бағанда:</w:t>
      </w:r>
      <w:r>
        <w:br/>
      </w:r>
      <w:r>
        <w:rPr>
          <w:rFonts w:ascii="Times New Roman"/>
          <w:b w:val="false"/>
          <w:i w:val="false"/>
          <w:color w:val="000000"/>
          <w:sz w:val="28"/>
        </w:rPr>
        <w:t>
      «Жол құрылысы» деген жолдағы «4,0» деген сандар «1,4» деген сандармен ауыстырылсын;</w:t>
      </w:r>
      <w:r>
        <w:br/>
      </w:r>
      <w:r>
        <w:rPr>
          <w:rFonts w:ascii="Times New Roman"/>
          <w:b w:val="false"/>
          <w:i w:val="false"/>
          <w:color w:val="000000"/>
          <w:sz w:val="28"/>
        </w:rPr>
        <w:t>
      «Жолдардың гүлзарлық бөліктерін абаттандыру» деген жолдағы «6,1» деген сандар «1,4» деген сандармен ауыстырылсын;</w:t>
      </w:r>
      <w:r>
        <w:br/>
      </w:r>
      <w:r>
        <w:rPr>
          <w:rFonts w:ascii="Times New Roman"/>
          <w:b w:val="false"/>
          <w:i w:val="false"/>
          <w:color w:val="000000"/>
          <w:sz w:val="28"/>
        </w:rPr>
        <w:t>
      «Техникалық су құбырлары құрылысы» деген жолда:</w:t>
      </w:r>
      <w:r>
        <w:br/>
      </w:r>
      <w:r>
        <w:rPr>
          <w:rFonts w:ascii="Times New Roman"/>
          <w:b w:val="false"/>
          <w:i w:val="false"/>
          <w:color w:val="000000"/>
          <w:sz w:val="28"/>
        </w:rPr>
        <w:t>
      «техникалық» деген сөз алып тасталсын;</w:t>
      </w:r>
      <w:r>
        <w:br/>
      </w:r>
      <w:r>
        <w:rPr>
          <w:rFonts w:ascii="Times New Roman"/>
          <w:b w:val="false"/>
          <w:i w:val="false"/>
          <w:color w:val="000000"/>
          <w:sz w:val="28"/>
        </w:rPr>
        <w:t>
      «2011» деген бағандағы «2,9» деген сандар «6,2» деген сандармен ауыстырылсын;</w:t>
      </w:r>
      <w:r>
        <w:br/>
      </w:r>
      <w:r>
        <w:rPr>
          <w:rFonts w:ascii="Times New Roman"/>
          <w:b w:val="false"/>
          <w:i w:val="false"/>
          <w:color w:val="000000"/>
          <w:sz w:val="28"/>
        </w:rPr>
        <w:t>
      «2011» деген бағанда:</w:t>
      </w:r>
      <w:r>
        <w:br/>
      </w:r>
      <w:r>
        <w:rPr>
          <w:rFonts w:ascii="Times New Roman"/>
          <w:b w:val="false"/>
          <w:i w:val="false"/>
          <w:color w:val="000000"/>
          <w:sz w:val="28"/>
        </w:rPr>
        <w:t>
      «Тұрмыстық кәріздер құрылысы» деген жолдағы «4,1» деген сандар «5,2» деген сандармен ауыстырылсын;</w:t>
      </w:r>
      <w:r>
        <w:br/>
      </w:r>
      <w:r>
        <w:rPr>
          <w:rFonts w:ascii="Times New Roman"/>
          <w:b w:val="false"/>
          <w:i w:val="false"/>
          <w:color w:val="000000"/>
          <w:sz w:val="28"/>
        </w:rPr>
        <w:t>
      «Нөсерлік кәріздер құрылысы» деген жолдағы «2,8» деген сандар «9,7» деген сандармен ауыстырылсын;</w:t>
      </w:r>
      <w:r>
        <w:br/>
      </w:r>
      <w:r>
        <w:rPr>
          <w:rFonts w:ascii="Times New Roman"/>
          <w:b w:val="false"/>
          <w:i w:val="false"/>
          <w:color w:val="000000"/>
          <w:sz w:val="28"/>
        </w:rPr>
        <w:t>
      «Жылу магистралінің құрылысы» деген жолдағы «6,4» деген сандар «2,1» деген сандармен ауыстырылсын;</w:t>
      </w:r>
      <w:r>
        <w:br/>
      </w:r>
      <w:r>
        <w:rPr>
          <w:rFonts w:ascii="Times New Roman"/>
          <w:b w:val="false"/>
          <w:i w:val="false"/>
          <w:color w:val="000000"/>
          <w:sz w:val="28"/>
        </w:rPr>
        <w:t>
      «Телефон кәріздері құрылысы» деген жолдағы «3,1» деген сандар «4,7» деген сандармен ауыстырылсын;</w:t>
      </w:r>
      <w:r>
        <w:br/>
      </w:r>
      <w:r>
        <w:rPr>
          <w:rFonts w:ascii="Times New Roman"/>
          <w:b w:val="false"/>
          <w:i w:val="false"/>
          <w:color w:val="000000"/>
          <w:sz w:val="28"/>
        </w:rPr>
        <w:t xml:space="preserve">
      «ТЭН әзірлеудің бекітілген талаптарға сәйкестігі» деген жол мынадай редакцияда жазылсын: </w:t>
      </w:r>
      <w:r>
        <w:br/>
      </w:r>
      <w:r>
        <w:rPr>
          <w:rFonts w:ascii="Times New Roman"/>
          <w:b w:val="false"/>
          <w:i w:val="false"/>
          <w:color w:val="000000"/>
          <w:sz w:val="28"/>
        </w:rPr>
        <w:t>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4"/>
        <w:gridCol w:w="1586"/>
        <w:gridCol w:w="1237"/>
        <w:gridCol w:w="1346"/>
        <w:gridCol w:w="1455"/>
        <w:gridCol w:w="1106"/>
        <w:gridCol w:w="1194"/>
      </w:tblGrid>
      <w:tr>
        <w:trPr>
          <w:trHeight w:val="345" w:hRule="atLeast"/>
        </w:trPr>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Инвесторлардың инженерлік желілермен қамтамасыз етілген индустриялық аймақтардың жер учаскелерін игеруі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bl>
    <w:p>
      <w:pPr>
        <w:spacing w:after="0"/>
        <w:ind w:left="0"/>
        <w:jc w:val="both"/>
      </w:pPr>
      <w:r>
        <w:rPr>
          <w:rFonts w:ascii="Times New Roman"/>
          <w:b w:val="false"/>
          <w:i w:val="false"/>
          <w:color w:val="000000"/>
          <w:sz w:val="28"/>
        </w:rPr>
        <w:t>»;</w:t>
      </w:r>
    </w:p>
    <w:bookmarkStart w:name="z44" w:id="22"/>
    <w:p>
      <w:pPr>
        <w:spacing w:after="0"/>
        <w:ind w:left="0"/>
        <w:jc w:val="both"/>
      </w:pPr>
      <w:r>
        <w:rPr>
          <w:rFonts w:ascii="Times New Roman"/>
          <w:b w:val="false"/>
          <w:i w:val="false"/>
          <w:color w:val="000000"/>
          <w:sz w:val="28"/>
        </w:rPr>
        <w:t>      «Бюджеттік шығыстардың көлемі» деген жолдағы «4 557 046» деген сандар «6 557 046» деген сандармен ауыстырылсын;</w:t>
      </w:r>
      <w:r>
        <w:br/>
      </w:r>
      <w:r>
        <w:rPr>
          <w:rFonts w:ascii="Times New Roman"/>
          <w:b w:val="false"/>
          <w:i w:val="false"/>
          <w:color w:val="000000"/>
          <w:sz w:val="28"/>
        </w:rPr>
        <w:t>
      048 «Облыстық бюджеттерге, Астана және Алматы қалаларының бюджеттеріне жылу-энергетика жүйесін дамытуға берілетін нысаналы даму трансферттері» деген бюджеттік бағдарламада:</w:t>
      </w:r>
      <w:r>
        <w:br/>
      </w:r>
      <w:r>
        <w:rPr>
          <w:rFonts w:ascii="Times New Roman"/>
          <w:b w:val="false"/>
          <w:i w:val="false"/>
          <w:color w:val="000000"/>
          <w:sz w:val="28"/>
        </w:rPr>
        <w:t xml:space="preserve">
      тікелей нәтиже көрсеткіштерінде: </w:t>
      </w:r>
      <w:r>
        <w:br/>
      </w:r>
      <w:r>
        <w:rPr>
          <w:rFonts w:ascii="Times New Roman"/>
          <w:b w:val="false"/>
          <w:i w:val="false"/>
          <w:color w:val="000000"/>
          <w:sz w:val="28"/>
        </w:rPr>
        <w:t>
      «Облыстардың және Астана мен Алматы қалаларының жылу-энергетикалық жүйелерін дамытуға бағытталған трансферттер, оның ішінде:» деген жолдың «2011» деген бағанындағы «21» деген сандар «23» деген сандармен ауыстырылсын;</w:t>
      </w:r>
      <w:r>
        <w:br/>
      </w:r>
      <w:r>
        <w:rPr>
          <w:rFonts w:ascii="Times New Roman"/>
          <w:b w:val="false"/>
          <w:i w:val="false"/>
          <w:color w:val="000000"/>
          <w:sz w:val="28"/>
        </w:rPr>
        <w:t xml:space="preserve">
      мынадай мазмұндағы жолмен толықтырылсын: </w:t>
      </w:r>
      <w:r>
        <w:br/>
      </w:r>
      <w:r>
        <w:rPr>
          <w:rFonts w:ascii="Times New Roman"/>
          <w:b w:val="false"/>
          <w:i w:val="false"/>
          <w:color w:val="000000"/>
          <w:sz w:val="28"/>
        </w:rPr>
        <w:t>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5"/>
        <w:gridCol w:w="1267"/>
        <w:gridCol w:w="1290"/>
        <w:gridCol w:w="1379"/>
        <w:gridCol w:w="1537"/>
        <w:gridCol w:w="1089"/>
        <w:gridCol w:w="1291"/>
      </w:tblGrid>
      <w:tr>
        <w:trPr>
          <w:trHeight w:val="345" w:hRule="atLeast"/>
        </w:trPr>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45" w:id="23"/>
    <w:p>
      <w:pPr>
        <w:spacing w:after="0"/>
        <w:ind w:left="0"/>
        <w:jc w:val="both"/>
      </w:pPr>
      <w:r>
        <w:rPr>
          <w:rFonts w:ascii="Times New Roman"/>
          <w:b w:val="false"/>
          <w:i w:val="false"/>
          <w:color w:val="000000"/>
          <w:sz w:val="28"/>
        </w:rPr>
        <w:t>      тиімділік көрсеткішінде:</w:t>
      </w:r>
      <w:r>
        <w:br/>
      </w:r>
      <w:r>
        <w:rPr>
          <w:rFonts w:ascii="Times New Roman"/>
          <w:b w:val="false"/>
          <w:i w:val="false"/>
          <w:color w:val="000000"/>
          <w:sz w:val="28"/>
        </w:rPr>
        <w:t>
      «2011» деген бағанда:</w:t>
      </w:r>
      <w:r>
        <w:br/>
      </w:r>
      <w:r>
        <w:rPr>
          <w:rFonts w:ascii="Times New Roman"/>
          <w:b w:val="false"/>
          <w:i w:val="false"/>
          <w:color w:val="000000"/>
          <w:sz w:val="28"/>
        </w:rPr>
        <w:t>
      «1 жобаның құрылысына жұмсалған орташа шығын» деген жолдағы «2489,1» деген сандар «2784,1» деген сандармен ауыстырылсын;</w:t>
      </w:r>
      <w:r>
        <w:br/>
      </w:r>
      <w:r>
        <w:rPr>
          <w:rFonts w:ascii="Times New Roman"/>
          <w:b w:val="false"/>
          <w:i w:val="false"/>
          <w:color w:val="000000"/>
          <w:sz w:val="28"/>
        </w:rPr>
        <w:t>
      «Бюджеттік шығыстардың көлемі» деген жолдағы «52 271 463» деген сандар «64 035 722» деген сандармен ауыстырылсын;</w:t>
      </w:r>
      <w:r>
        <w:br/>
      </w:r>
      <w:r>
        <w:rPr>
          <w:rFonts w:ascii="Times New Roman"/>
          <w:b w:val="false"/>
          <w:i w:val="false"/>
          <w:color w:val="000000"/>
          <w:sz w:val="28"/>
        </w:rPr>
        <w:t>
      050 «Ұлттық экономиканың бәсекеге қабілеттілігі мен орнықтылығын қамтамасыз ету үшін «Самұрық-Қазына» ұлттық әл-ауқат қоры» АҚ жарғылық капиталын ұлғайту» деген бюджеттік бағдарлама мынадай редакцияда жазылсын:</w:t>
      </w:r>
      <w:r>
        <w:br/>
      </w:r>
      <w:r>
        <w:rPr>
          <w:rFonts w:ascii="Times New Roman"/>
          <w:b w:val="false"/>
          <w:i w:val="false"/>
          <w:color w:val="000000"/>
          <w:sz w:val="28"/>
        </w:rPr>
        <w:t>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6"/>
        <w:gridCol w:w="2314"/>
        <w:gridCol w:w="1174"/>
        <w:gridCol w:w="1837"/>
        <w:gridCol w:w="2563"/>
        <w:gridCol w:w="2045"/>
        <w:gridCol w:w="1278"/>
      </w:tblGrid>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 «Ұлттық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Кейіннен мыналардың жарғылық капиталын ұлғайта отырып, «Самұрық-Қазына» ұлттық әл-ауқат қоры» АҚ жарғылық капиталын ұлғайту: - «220 кВ ЦГПП–Осакаровка ӘЖ қайта жаңғырту» жобасын іске асыру үшін «КЕГОК» АҚ;</w:t>
            </w:r>
            <w:r>
              <w:br/>
            </w:r>
            <w:r>
              <w:rPr>
                <w:rFonts w:ascii="Times New Roman"/>
                <w:b w:val="false"/>
                <w:i w:val="false"/>
                <w:color w:val="000000"/>
                <w:sz w:val="20"/>
              </w:rPr>
              <w:t>
</w:t>
            </w:r>
            <w:r>
              <w:rPr>
                <w:rFonts w:ascii="Times New Roman"/>
                <w:b w:val="false"/>
                <w:i w:val="false"/>
                <w:color w:val="000000"/>
                <w:sz w:val="20"/>
              </w:rPr>
              <w:t>- «Балқаш ЖЭС салу», «Кеңсай» қосалқы станциясын салу», АлЭС ЖЭЦ-1 күл-қож тазалау аралас жүйесі», «ЖЭЦ-3 күл үйіндісін қайта жаңарту және кеңейту, құрылыстың 2-кезеңі», «АлЭС» АҚ Алматы ЖЭЦ-2 қайта жаңарту және кеңейту. III кезек. Бойлерлік жүйе» жобаларын іске асыру үшін «Самұрық-Энерго» АҚ;</w:t>
            </w:r>
            <w:r>
              <w:br/>
            </w:r>
            <w:r>
              <w:rPr>
                <w:rFonts w:ascii="Times New Roman"/>
                <w:b w:val="false"/>
                <w:i w:val="false"/>
                <w:color w:val="000000"/>
                <w:sz w:val="20"/>
              </w:rPr>
              <w:t>
</w:t>
            </w:r>
            <w:r>
              <w:rPr>
                <w:rFonts w:ascii="Times New Roman"/>
                <w:b w:val="false"/>
                <w:i w:val="false"/>
                <w:color w:val="000000"/>
                <w:sz w:val="20"/>
              </w:rPr>
              <w:t>- АҚ «Қорғас-Жетіген ТЖ салу», «Өзен - Түрiкменстанмен мемлекеттiк шекара ТЖ салу» жобаларын іске асыру үшін «Қазақстан темір жолы» АҚ;</w:t>
            </w:r>
            <w:r>
              <w:br/>
            </w:r>
            <w:r>
              <w:rPr>
                <w:rFonts w:ascii="Times New Roman"/>
                <w:b w:val="false"/>
                <w:i w:val="false"/>
                <w:color w:val="000000"/>
                <w:sz w:val="20"/>
              </w:rPr>
              <w:t>
</w:t>
            </w:r>
            <w:r>
              <w:rPr>
                <w:rFonts w:ascii="Times New Roman"/>
                <w:b w:val="false"/>
                <w:i w:val="false"/>
                <w:color w:val="000000"/>
                <w:sz w:val="20"/>
              </w:rPr>
              <w:t>- «Бейнеу-Бозой-Ақбұлақ газ құбырын салу» жобасын іске асыру үшін Қазмұнайгаз» ҰК» АҚ</w:t>
            </w:r>
          </w:p>
        </w:tc>
      </w:tr>
      <w:tr>
        <w:trPr>
          <w:trHeight w:val="30" w:hRule="atLeast"/>
        </w:trPr>
        <w:tc>
          <w:tcPr>
            <w:tcW w:w="2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2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2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ЖЭС салу Жобаны іске асыру кезеңі 2010-2015 жылдар Жобаны іске асыру оңтүстік өңірдегі электр энергиясының тапшылығын жабуды қамтамасыз етеді, ол жылына сағ. 6,86 млрд. кВ құрайды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«Кеңсай» кіші станциясын салу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Трансформаторлық қуатты өсіру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МВА</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АлЭС ЖЭО-1 күл-қожды жоюдың құрама жүйесі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жіберу көлемін сақтай отырып, станцияны одан әрі пайдалану мүмкіндігін қамтамасыз ету: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кВт сағ</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Гкал</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ЖЭО-3 күл үйіндісін қайта жаңарту және кеңейту, құрылыстың 2-кезеңі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жіберу көлемін сақтай отырып, станцияны одан әрі пайдалану мүмкіндігін қамтамасыз ету: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кВт сағ</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Гкал</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«АлЭС» АҚ Алматы ЖЭО-2 қайта жаңарту және кеңейту. III кезек. Бойлерлік</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жіберілетін жылу энергиясының ұлғаюы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Гкал</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 – Жетіген темір жолын салу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салу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293,73</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Қытайдан Қазақстанның оңтүстік өңірлеріне және Орталық Азия елдеріне дейінгі арақашықтықты қысқарту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 – Түрікменстан-мен мемлекеттік шекара темір жолын салу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салу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 – Түрікменстан-мен мемлекеттік шекара учаскесінде бөлек жаңа пункттер ашу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мен Иран арасындағы теміржол желісінің арақашықтығын қысқарту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Бейнеу-Бозой-Ақбұлақ газ құбыры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Компрессорлық станциялардың саны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қамту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кезеңінде жұмыс орындарын құру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«ЦГПП –Осакаровка 220 кВ ӘЖ қайта жаңғырту»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Трансформатрлық қуаттардың артуы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МВА</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 көзделген қаражат шеңберінде  «Самұрық-Қазына» ҰӘҚ» АҚ еншілес компанияларын капиталдандыру жолымен  экономиканың перспективалы салаларының серпінді жобаларының, сондай-ақ рентабельдігі төмен әлеуметтік маңызы бар жобалардың тиімді іске асырылуын қамтамасыз ету (Жарғылық капиталдары ұлғайған еншілес кәсіпорындар саны).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 көзделген қаражат шеңберінде «Самұрық-Қазына» ҰӘҚ» АҚ капиталдандыру жолымен іске асырылатын жобалардың саны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жобаға бөлінетін бюджет қаражатының орташа сомасы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9996276,21</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10415946,3</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12774000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11880600</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139947867</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83327571</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63870000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59403000</w:t>
            </w:r>
          </w:p>
        </w:tc>
      </w:tr>
    </w:tbl>
    <w:p>
      <w:pPr>
        <w:spacing w:after="0"/>
        <w:ind w:left="0"/>
        <w:jc w:val="both"/>
      </w:pPr>
      <w:r>
        <w:rPr>
          <w:rFonts w:ascii="Times New Roman"/>
          <w:b w:val="false"/>
          <w:i w:val="false"/>
          <w:color w:val="000000"/>
          <w:sz w:val="28"/>
        </w:rPr>
        <w:t>»;</w:t>
      </w:r>
    </w:p>
    <w:bookmarkStart w:name="z46" w:id="24"/>
    <w:p>
      <w:pPr>
        <w:spacing w:after="0"/>
        <w:ind w:left="0"/>
        <w:jc w:val="both"/>
      </w:pPr>
      <w:r>
        <w:rPr>
          <w:rFonts w:ascii="Times New Roman"/>
          <w:b w:val="false"/>
          <w:i w:val="false"/>
          <w:color w:val="000000"/>
          <w:sz w:val="28"/>
        </w:rPr>
        <w:t>
      051 «Ұлттық экономиканың бәсекеге қабілеттілігі мен орнықтылығын қамтамасыз ету үшін «Самұрық-Қазына» ұлттық әл-ауқат қоры» АҚ кредит беру» деген бюджеттік бағдарлама мынадай редакцияда жазылсын:</w:t>
      </w:r>
      <w:r>
        <w:br/>
      </w:r>
      <w:r>
        <w:rPr>
          <w:rFonts w:ascii="Times New Roman"/>
          <w:b w:val="false"/>
          <w:i w:val="false"/>
          <w:color w:val="000000"/>
          <w:sz w:val="28"/>
        </w:rPr>
        <w:t>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4"/>
        <w:gridCol w:w="1554"/>
        <w:gridCol w:w="1211"/>
        <w:gridCol w:w="2067"/>
        <w:gridCol w:w="2067"/>
        <w:gridCol w:w="1726"/>
        <w:gridCol w:w="1619"/>
      </w:tblGrid>
      <w:tr>
        <w:trPr>
          <w:trHeight w:val="1245" w:hRule="atLeast"/>
        </w:trPr>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 «Ұлттық экономиканың бәсекеге қабілеттілігі мен орнықтылығын қамтамасыз ету үшін «Самұрық-Қазына» ұлттық әл-ауқат қоры» АҚ кредит беру»</w:t>
            </w:r>
          </w:p>
        </w:tc>
      </w:tr>
      <w:tr>
        <w:trPr>
          <w:trHeight w:val="2850" w:hRule="atLeast"/>
        </w:trPr>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Кейіннен мыналарға кредит беру үшін «Самұрық-Қазына» ұлттық әл-ауқат қоры» АҚ бюджеттік кредит беру:</w:t>
            </w:r>
            <w:r>
              <w:br/>
            </w:r>
            <w:r>
              <w:rPr>
                <w:rFonts w:ascii="Times New Roman"/>
                <w:b w:val="false"/>
                <w:i w:val="false"/>
                <w:color w:val="000000"/>
                <w:sz w:val="20"/>
              </w:rPr>
              <w:t>
</w:t>
            </w:r>
            <w:r>
              <w:rPr>
                <w:rFonts w:ascii="Times New Roman"/>
                <w:b w:val="false"/>
                <w:i w:val="false"/>
                <w:color w:val="000000"/>
                <w:sz w:val="20"/>
              </w:rPr>
              <w:t>- «Қазақстан темір жолы» АҚ-ға жолаушылар вагондарын сатып алу үшін;</w:t>
            </w:r>
            <w:r>
              <w:br/>
            </w:r>
            <w:r>
              <w:rPr>
                <w:rFonts w:ascii="Times New Roman"/>
                <w:b w:val="false"/>
                <w:i w:val="false"/>
                <w:color w:val="000000"/>
                <w:sz w:val="20"/>
              </w:rPr>
              <w:t>
</w:t>
            </w:r>
            <w:r>
              <w:rPr>
                <w:rFonts w:ascii="Times New Roman"/>
                <w:b w:val="false"/>
                <w:i w:val="false"/>
                <w:color w:val="000000"/>
                <w:sz w:val="20"/>
              </w:rPr>
              <w:t>- «Досжан темір жолы (ДТЖ)» АҚ-ға «Шар-Өскемен ТЖ құрылысы» жобасын іске асыру үшін;</w:t>
            </w:r>
            <w:r>
              <w:br/>
            </w:r>
            <w:r>
              <w:rPr>
                <w:rFonts w:ascii="Times New Roman"/>
                <w:b w:val="false"/>
                <w:i w:val="false"/>
                <w:color w:val="000000"/>
                <w:sz w:val="20"/>
              </w:rPr>
              <w:t>
</w:t>
            </w:r>
            <w:r>
              <w:rPr>
                <w:rFonts w:ascii="Times New Roman"/>
                <w:b w:val="false"/>
                <w:i w:val="false"/>
                <w:color w:val="000000"/>
                <w:sz w:val="20"/>
              </w:rPr>
              <w:t>- «2011 жылы қазақстандық локомотивтер экспортын қаржылай қолдау мақсатында ҚазЭкспортГарант» АҚ-ға;</w:t>
            </w:r>
            <w:r>
              <w:br/>
            </w:r>
            <w:r>
              <w:rPr>
                <w:rFonts w:ascii="Times New Roman"/>
                <w:b w:val="false"/>
                <w:i w:val="false"/>
                <w:color w:val="000000"/>
                <w:sz w:val="20"/>
              </w:rPr>
              <w:t>
</w:t>
            </w:r>
            <w:r>
              <w:rPr>
                <w:rFonts w:ascii="Times New Roman"/>
                <w:b w:val="false"/>
                <w:i w:val="false"/>
                <w:color w:val="000000"/>
                <w:sz w:val="20"/>
              </w:rPr>
              <w:t>- «Өнімділік 2020» бағыты шеңберінде өнеркәсіптік кәсіпорындардың негізгі қорларын жаңарту үшін «ҚДБ Лизинг» АҚ-ға</w:t>
            </w:r>
          </w:p>
        </w:tc>
      </w:tr>
      <w:tr>
        <w:trPr>
          <w:trHeight w:val="480" w:hRule="atLeast"/>
        </w:trPr>
        <w:tc>
          <w:tcPr>
            <w:tcW w:w="3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w:t>
            </w:r>
          </w:p>
        </w:tc>
      </w:tr>
      <w:tr>
        <w:trPr>
          <w:trHeight w:val="30" w:hRule="atLeast"/>
        </w:trPr>
        <w:tc>
          <w:tcPr>
            <w:tcW w:w="3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r>
      <w:tr>
        <w:trPr>
          <w:trHeight w:val="30" w:hRule="atLeast"/>
        </w:trPr>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жолаушылар вагондарымен қамтамасыз етілуі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w:t>
            </w:r>
          </w:p>
        </w:tc>
      </w:tr>
      <w:tr>
        <w:trPr>
          <w:trHeight w:val="30" w:hRule="atLeast"/>
        </w:trPr>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 – Өскемен темір жолының құрылысы» жобасы бойынша ТЭН әзірлеудің бекітілген талаптарға сәйкестігі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Локомотивтер экспорты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«ҚДБ-Лизинг» АҚ қаржыландыру есебінен негізгі құралдарды жаңарту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ұлттық әл-ауқат қоры» АҚ-ның кредит беруі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35" w:hRule="atLeast"/>
        </w:trPr>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ұлттық әл-ауқат қоры» АҚ-тан кредит алған түпкілікті қарыз алушылардың саны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20" w:hRule="atLeast"/>
        </w:trPr>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жобаға ұсынылған кредиттердің орташа сомасы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9401500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4565000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5500000</w:t>
            </w:r>
          </w:p>
        </w:tc>
      </w:tr>
      <w:tr>
        <w:trPr>
          <w:trHeight w:val="435" w:hRule="atLeast"/>
        </w:trPr>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шығыстардың көлемі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18803000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31600000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9130000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11000000</w:t>
            </w:r>
          </w:p>
        </w:tc>
      </w:tr>
    </w:tbl>
    <w:p>
      <w:pPr>
        <w:spacing w:after="0"/>
        <w:ind w:left="0"/>
        <w:jc w:val="both"/>
      </w:pPr>
      <w:r>
        <w:rPr>
          <w:rFonts w:ascii="Times New Roman"/>
          <w:b w:val="false"/>
          <w:i w:val="false"/>
          <w:color w:val="000000"/>
          <w:sz w:val="28"/>
        </w:rPr>
        <w:t>»;</w:t>
      </w:r>
    </w:p>
    <w:bookmarkStart w:name="z47" w:id="25"/>
    <w:p>
      <w:pPr>
        <w:spacing w:after="0"/>
        <w:ind w:left="0"/>
        <w:jc w:val="both"/>
      </w:pPr>
      <w:r>
        <w:rPr>
          <w:rFonts w:ascii="Times New Roman"/>
          <w:b w:val="false"/>
          <w:i w:val="false"/>
          <w:color w:val="000000"/>
          <w:sz w:val="28"/>
        </w:rPr>
        <w:t>      «Бюджеттік шығыстардың жиынтығы» деген бөлімде:</w:t>
      </w:r>
      <w:r>
        <w:br/>
      </w:r>
      <w:r>
        <w:rPr>
          <w:rFonts w:ascii="Times New Roman"/>
          <w:b w:val="false"/>
          <w:i w:val="false"/>
          <w:color w:val="000000"/>
          <w:sz w:val="28"/>
        </w:rPr>
        <w:t>
      5-бағанда:</w:t>
      </w:r>
      <w:r>
        <w:br/>
      </w:r>
      <w:r>
        <w:rPr>
          <w:rFonts w:ascii="Times New Roman"/>
          <w:b w:val="false"/>
          <w:i w:val="false"/>
          <w:color w:val="000000"/>
          <w:sz w:val="28"/>
        </w:rPr>
        <w:t>
      «Бюджеттік шығыстардың БАРЛЫҒЫ:» деген жолдағы «165 345 085» деген сандар «229 950 270» деген сандармен ауыстырылсын;</w:t>
      </w:r>
      <w:r>
        <w:br/>
      </w:r>
      <w:r>
        <w:rPr>
          <w:rFonts w:ascii="Times New Roman"/>
          <w:b w:val="false"/>
          <w:i w:val="false"/>
          <w:color w:val="000000"/>
          <w:sz w:val="28"/>
        </w:rPr>
        <w:t>
      «ағымдағы бюджеттік бағдарламалар» деген жолдағы «38 381 045» деген сандар «38 467 668» деген сандармен ауыстырылсын;</w:t>
      </w:r>
      <w:r>
        <w:br/>
      </w:r>
      <w:r>
        <w:rPr>
          <w:rFonts w:ascii="Times New Roman"/>
          <w:b w:val="false"/>
          <w:i w:val="false"/>
          <w:color w:val="000000"/>
          <w:sz w:val="28"/>
        </w:rPr>
        <w:t>
      «бюджеттік бағдарламаларды дамыту» деген жолдағы «126 964 040» деген сандар «191 482 602»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25"/>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