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1f8a" w14:textId="cf51f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25 наурыздағы № 410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17 мамырдағы № 526 Қаулысы. Күші жойылды - Қазақстан Республикасы Үкіметінің 2015 жылғы 28 қыркүйектегі № 802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28.09.2015 </w:t>
      </w:r>
      <w:r>
        <w:rPr>
          <w:rFonts w:ascii="Times New Roman"/>
          <w:b w:val="false"/>
          <w:i w:val="false"/>
          <w:color w:val="ff0000"/>
          <w:sz w:val="28"/>
        </w:rPr>
        <w:t>№ 802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«Міндетті сақтандыруға жататын өсімдік шаруашылығы өнімдерінің түрлерін өндіру үшін егістік алқаптың бір гектарына жұмсалатын шығындар нормативтерін бекіту туралы» Қазақстан Республикасы Үкіметінің 2009 жылғы 25 наурыздағы № 410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17, 146-құжат)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міндетті сақтандыруға жататын өсімдік шаруашылығы өнімдерінің түрлерін өндіру үшін егістік алқаптың бір гектарына жұмсалатын шығындар </w:t>
      </w:r>
      <w:r>
        <w:rPr>
          <w:rFonts w:ascii="Times New Roman"/>
          <w:b w:val="false"/>
          <w:i w:val="false"/>
          <w:color w:val="000000"/>
          <w:sz w:val="28"/>
        </w:rPr>
        <w:t>нормативтерінде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міндетті сақтандыруға жататын өсімдік щаруашылығы өнімдерінің түрлерін өндіру үшін егістік алқаптың бір гектарына жұмсалатын шығындар нормативтерін қолдану жөніндегі ескертпенің 3-тармағы мынадай мазмұндағы бөлікпен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«Бұл ретте осы тармақтың қолданысы 2010 жылғы 1 қаңтардан бастап жасалған өсімдік шаруашылығындағы міндетті сақтандыруға арналған шарттарға таралады.».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