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ad400" w14:textId="1cad4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28 желтоқсандағы № 1310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17 мамырдағы № 527 Қаулысы. Күші жойылды - Қазақстан Республикасы Үкіметінің 2015 жылғы 11 тамыздағы № 638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11.08.2015 </w:t>
      </w:r>
      <w:r>
        <w:rPr>
          <w:rFonts w:ascii="Times New Roman"/>
          <w:b w:val="false"/>
          <w:i w:val="false"/>
          <w:color w:val="ff0000"/>
          <w:sz w:val="28"/>
        </w:rPr>
        <w:t>№ 638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«Білім туралы мемлекеттік үлгідегі құжаттардың түрлері мен нысандарын және оларды беру ережесін бекіту туралы» Қазақстан Республикасы Үкіметінің 2007 жылғы 28 желтоқсандағы № 1310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50, 607-құжат)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білім туралы мемлекеттік үлгідегі құжаттардың түрлері мен нысандарында:</w:t>
      </w:r>
      <w:r>
        <w:br/>
      </w:r>
      <w:r>
        <w:rPr>
          <w:rFonts w:ascii="Times New Roman"/>
          <w:b w:val="false"/>
          <w:i w:val="false"/>
          <w:color w:val="000000"/>
          <w:sz w:val="28"/>
        </w:rPr>
        <w:t>
      мемлекеттік тілдегі мәтін өзгермейді;</w:t>
      </w:r>
      <w:r>
        <w:br/>
      </w:r>
      <w:r>
        <w:rPr>
          <w:rFonts w:ascii="Times New Roman"/>
          <w:b w:val="false"/>
          <w:i w:val="false"/>
          <w:color w:val="000000"/>
          <w:sz w:val="28"/>
        </w:rPr>
        <w:t>
      Негізгі орта білім туралы куәлікке қосымшаның нысанында «қоғамдық білім негіздері________» деген жолдан кейін мынадай мазмұндағы жолмен толықтырылсын:</w:t>
      </w:r>
      <w:r>
        <w:br/>
      </w:r>
      <w:r>
        <w:rPr>
          <w:rFonts w:ascii="Times New Roman"/>
          <w:b w:val="false"/>
          <w:i w:val="false"/>
          <w:color w:val="000000"/>
          <w:sz w:val="28"/>
        </w:rPr>
        <w:t>
      «өзін-өзі тану______________»;</w:t>
      </w:r>
      <w:r>
        <w:br/>
      </w:r>
      <w:r>
        <w:rPr>
          <w:rFonts w:ascii="Times New Roman"/>
          <w:b w:val="false"/>
          <w:i w:val="false"/>
          <w:color w:val="000000"/>
          <w:sz w:val="28"/>
        </w:rPr>
        <w:t>
      Білім туралы куәлік нысанында «өлкетану_______» деген жолдан кейін мынадай мазмұндағы жолмен толықтырылсын:</w:t>
      </w:r>
      <w:r>
        <w:br/>
      </w:r>
      <w:r>
        <w:rPr>
          <w:rFonts w:ascii="Times New Roman"/>
          <w:b w:val="false"/>
          <w:i w:val="false"/>
          <w:color w:val="000000"/>
          <w:sz w:val="28"/>
        </w:rPr>
        <w:t>
      «өзін-өзі тану________»;</w:t>
      </w:r>
      <w:r>
        <w:br/>
      </w:r>
      <w:r>
        <w:rPr>
          <w:rFonts w:ascii="Times New Roman"/>
          <w:b w:val="false"/>
          <w:i w:val="false"/>
          <w:color w:val="000000"/>
          <w:sz w:val="28"/>
        </w:rPr>
        <w:t>
      Жалпы орта білім туралы аттестатқа қосымшаның нысанында «құқық негіздері_______» деген жолдан кейін мынадай мазмұндағы жолмен толықтырылсын:</w:t>
      </w:r>
      <w:r>
        <w:br/>
      </w:r>
      <w:r>
        <w:rPr>
          <w:rFonts w:ascii="Times New Roman"/>
          <w:b w:val="false"/>
          <w:i w:val="false"/>
          <w:color w:val="000000"/>
          <w:sz w:val="28"/>
        </w:rPr>
        <w:t>
      «өзін-өзі тану________»;</w:t>
      </w:r>
      <w:r>
        <w:br/>
      </w:r>
      <w:r>
        <w:rPr>
          <w:rFonts w:ascii="Times New Roman"/>
          <w:b w:val="false"/>
          <w:i w:val="false"/>
          <w:color w:val="000000"/>
          <w:sz w:val="28"/>
        </w:rPr>
        <w:t>
      Жоғары білім туралы дипломы, Жоғары білім туралы үздік дипломның, Жоғары білім туралы үздік дипломның, Жоғары білім туралы дипломның, Магистр дипломының, Доктор дипломының, Интернатураны бітіргені туралы куәліктің және Дипломға қосымшаның (транскрипт) қосымшаның парақтарының нысандары тиісінші осы қаулының 1, 2, 3, 4, 5, 6, 7, және 8-қосымшаларына сәйкес жаңа редакцияда жазылсын;</w:t>
      </w:r>
      <w:r>
        <w:br/>
      </w:r>
      <w:r>
        <w:rPr>
          <w:rFonts w:ascii="Times New Roman"/>
          <w:b w:val="false"/>
          <w:i w:val="false"/>
          <w:color w:val="000000"/>
          <w:sz w:val="28"/>
        </w:rPr>
        <w:t>
      осы қаулыға 9-қосымшаға сәйкес Магистр дипломына куәлік</w:t>
      </w:r>
      <w:r>
        <w:br/>
      </w:r>
      <w:r>
        <w:rPr>
          <w:rFonts w:ascii="Times New Roman"/>
          <w:b w:val="false"/>
          <w:i w:val="false"/>
          <w:color w:val="000000"/>
          <w:sz w:val="28"/>
        </w:rPr>
        <w:t>
нысанымен толықтырылсын;</w:t>
      </w:r>
      <w:r>
        <w:br/>
      </w:r>
      <w:r>
        <w:rPr>
          <w:rFonts w:ascii="Times New Roman"/>
          <w:b w:val="false"/>
          <w:i w:val="false"/>
          <w:color w:val="000000"/>
          <w:sz w:val="28"/>
        </w:rPr>
        <w:t>
      көрсетілген қаулымен бекітілген Білім туралы мемлекеттік үлгідегі құжаттарды беру ережесінде:</w:t>
      </w:r>
      <w:r>
        <w:br/>
      </w:r>
      <w:r>
        <w:rPr>
          <w:rFonts w:ascii="Times New Roman"/>
          <w:b w:val="false"/>
          <w:i w:val="false"/>
          <w:color w:val="000000"/>
          <w:sz w:val="28"/>
        </w:rPr>
        <w:t>
      5-тармақта «он күннен» деген сөздер «он бес жұмыс күнінен»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қаулы алғашқы рет ресми түрде жарияланған күнінен бастап он күнтізбелік күн өткен соң қолданысқа енгізіледі.</w:t>
      </w:r>
    </w:p>
    <w:bookmarkEnd w:id="1"/>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17 мамырдағы</w:t>
      </w:r>
      <w:r>
        <w:br/>
      </w:r>
      <w:r>
        <w:rPr>
          <w:rFonts w:ascii="Times New Roman"/>
          <w:b w:val="false"/>
          <w:i w:val="false"/>
          <w:color w:val="000000"/>
          <w:sz w:val="28"/>
        </w:rPr>
        <w:t xml:space="preserve">
№ 527 қаулысына   </w:t>
      </w:r>
      <w:r>
        <w:br/>
      </w:r>
      <w:r>
        <w:rPr>
          <w:rFonts w:ascii="Times New Roman"/>
          <w:b w:val="false"/>
          <w:i w:val="false"/>
          <w:color w:val="000000"/>
          <w:sz w:val="28"/>
        </w:rPr>
        <w:t xml:space="preserve">
1-қосымша       </w:t>
      </w:r>
    </w:p>
    <w:bookmarkEnd w:id="2"/>
    <w:p>
      <w:pPr>
        <w:spacing w:after="0"/>
        <w:ind w:left="0"/>
        <w:jc w:val="both"/>
      </w:pPr>
      <w:r>
        <w:rPr>
          <w:rFonts w:ascii="Times New Roman"/>
          <w:b w:val="false"/>
          <w:i w:val="false"/>
          <w:color w:val="000000"/>
          <w:sz w:val="28"/>
        </w:rPr>
        <w:t>             </w:t>
      </w:r>
      <w:r>
        <w:drawing>
          <wp:inline distT="0" distB="0" distL="0" distR="0">
            <wp:extent cx="73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6600" cy="622300"/>
                    </a:xfrm>
                    <a:prstGeom prst="rect">
                      <a:avLst/>
                    </a:prstGeom>
                  </pic:spPr>
                </pic:pic>
              </a:graphicData>
            </a:graphic>
          </wp:inline>
        </w:drawing>
      </w:r>
      <w:r>
        <w:rPr>
          <w:rFonts w:ascii="Times New Roman"/>
          <w:b w:val="false"/>
          <w:i w:val="false"/>
          <w:color w:val="000000"/>
          <w:sz w:val="28"/>
        </w:rPr>
        <w:t>                 Решением Государственной аттестационной комиссии</w:t>
      </w:r>
      <w:r>
        <w:br/>
      </w:r>
      <w:r>
        <w:rPr>
          <w:rFonts w:ascii="Times New Roman"/>
          <w:b w:val="false"/>
          <w:i w:val="false"/>
          <w:color w:val="000000"/>
          <w:sz w:val="28"/>
        </w:rPr>
        <w:t>
</w:t>
      </w:r>
      <w:r>
        <w:rPr>
          <w:rFonts w:ascii="Times New Roman"/>
          <w:b w:val="false"/>
          <w:i w:val="false"/>
          <w:color w:val="000000"/>
          <w:sz w:val="28"/>
        </w:rPr>
        <w:t>________________________________     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     __________________________________________________</w:t>
      </w:r>
      <w:r>
        <w:br/>
      </w:r>
      <w:r>
        <w:rPr>
          <w:rFonts w:ascii="Times New Roman"/>
          <w:b w:val="false"/>
          <w:i w:val="false"/>
          <w:color w:val="000000"/>
          <w:sz w:val="28"/>
        </w:rPr>
        <w:t>
</w:t>
      </w:r>
      <w:r>
        <w:rPr>
          <w:rFonts w:ascii="Times New Roman"/>
          <w:b w:val="false"/>
          <w:i w:val="false"/>
          <w:color w:val="000000"/>
          <w:sz w:val="28"/>
        </w:rPr>
        <w:t>(жоғары оқу орнының толық атауы)      (полное наименование высшего учебного заведения)</w:t>
      </w:r>
      <w:r>
        <w:br/>
      </w:r>
      <w:r>
        <w:rPr>
          <w:rFonts w:ascii="Times New Roman"/>
          <w:b w:val="false"/>
          <w:i w:val="false"/>
          <w:color w:val="000000"/>
          <w:sz w:val="28"/>
        </w:rPr>
        <w:t>
</w:t>
      </w:r>
      <w:r>
        <w:rPr>
          <w:rFonts w:ascii="Times New Roman"/>
          <w:b w:val="false"/>
          <w:i w:val="false"/>
          <w:color w:val="000000"/>
          <w:sz w:val="28"/>
        </w:rPr>
        <w:t>                                     от "__" __________ 20__ года (протокол №__)</w:t>
      </w:r>
      <w:r>
        <w:br/>
      </w:r>
      <w:r>
        <w:rPr>
          <w:rFonts w:ascii="Times New Roman"/>
          <w:b w:val="false"/>
          <w:i w:val="false"/>
          <w:color w:val="000000"/>
          <w:sz w:val="28"/>
        </w:rPr>
        <w:t>
</w:t>
      </w:r>
      <w:r>
        <w:rPr>
          <w:rFonts w:ascii="Times New Roman"/>
          <w:b w:val="false"/>
          <w:i w:val="false"/>
          <w:color w:val="000000"/>
          <w:sz w:val="28"/>
        </w:rPr>
        <w:t>                                     __________________________________________________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аттестаттау              __________________________________________________</w:t>
      </w:r>
      <w:r>
        <w:br/>
      </w:r>
      <w:r>
        <w:rPr>
          <w:rFonts w:ascii="Times New Roman"/>
          <w:b w:val="false"/>
          <w:i w:val="false"/>
          <w:color w:val="000000"/>
          <w:sz w:val="28"/>
        </w:rPr>
        <w:t>
</w:t>
      </w:r>
      <w:r>
        <w:rPr>
          <w:rFonts w:ascii="Times New Roman"/>
          <w:b w:val="false"/>
          <w:i w:val="false"/>
          <w:color w:val="000000"/>
          <w:sz w:val="28"/>
        </w:rPr>
        <w:t>комиссиясының 20__ жылғы "__"                     (фамилия, имя, отчество)</w:t>
      </w:r>
      <w:r>
        <w:br/>
      </w:r>
      <w:r>
        <w:rPr>
          <w:rFonts w:ascii="Times New Roman"/>
          <w:b w:val="false"/>
          <w:i w:val="false"/>
          <w:color w:val="000000"/>
          <w:sz w:val="28"/>
        </w:rPr>
        <w:t>
</w:t>
      </w:r>
      <w:r>
        <w:rPr>
          <w:rFonts w:ascii="Times New Roman"/>
          <w:b w:val="false"/>
          <w:i w:val="false"/>
          <w:color w:val="000000"/>
          <w:sz w:val="28"/>
        </w:rPr>
        <w:t>______ шешімімен (№ _____ хаттама)            присуждена академическая степень</w:t>
      </w:r>
    </w:p>
    <w:p>
      <w:pPr>
        <w:spacing w:after="0"/>
        <w:ind w:left="0"/>
        <w:jc w:val="both"/>
      </w:pPr>
      <w:r>
        <w:rPr>
          <w:rFonts w:ascii="Times New Roman"/>
          <w:b w:val="false"/>
          <w:i w:val="false"/>
          <w:color w:val="000000"/>
          <w:sz w:val="28"/>
        </w:rPr>
        <w:t xml:space="preserve">_________________________________                      </w:t>
      </w:r>
      <w:r>
        <w:rPr>
          <w:rFonts w:ascii="Times New Roman"/>
          <w:b/>
          <w:i w:val="false"/>
          <w:color w:val="000000"/>
          <w:sz w:val="28"/>
        </w:rPr>
        <w:t>БАКАЛАВР</w:t>
      </w:r>
      <w:r>
        <w:br/>
      </w:r>
      <w:r>
        <w:rPr>
          <w:rFonts w:ascii="Times New Roman"/>
          <w:b w:val="false"/>
          <w:i w:val="false"/>
          <w:color w:val="000000"/>
          <w:sz w:val="28"/>
        </w:rPr>
        <w:t>
</w:t>
      </w:r>
      <w:r>
        <w:rPr>
          <w:rFonts w:ascii="Times New Roman"/>
          <w:b w:val="false"/>
          <w:i w:val="false"/>
          <w:color w:val="000000"/>
          <w:sz w:val="28"/>
        </w:rPr>
        <w:t>_________________________________    __________________________________________________</w:t>
      </w:r>
      <w:r>
        <w:br/>
      </w:r>
      <w:r>
        <w:rPr>
          <w:rFonts w:ascii="Times New Roman"/>
          <w:b w:val="false"/>
          <w:i w:val="false"/>
          <w:color w:val="000000"/>
          <w:sz w:val="28"/>
        </w:rPr>
        <w:t>
</w:t>
      </w:r>
      <w:r>
        <w:rPr>
          <w:rFonts w:ascii="Times New Roman"/>
          <w:b w:val="false"/>
          <w:i w:val="false"/>
          <w:color w:val="000000"/>
          <w:sz w:val="28"/>
        </w:rPr>
        <w:t>   (тегі, аты, әкесінің аты)         по специальности _________________________________</w:t>
      </w:r>
      <w:r>
        <w:br/>
      </w:r>
      <w:r>
        <w:rPr>
          <w:rFonts w:ascii="Times New Roman"/>
          <w:b w:val="false"/>
          <w:i w:val="false"/>
          <w:color w:val="000000"/>
          <w:sz w:val="28"/>
        </w:rPr>
        <w:t>
</w:t>
      </w:r>
      <w:r>
        <w:rPr>
          <w:rFonts w:ascii="Times New Roman"/>
          <w:b w:val="false"/>
          <w:i w:val="false"/>
          <w:color w:val="000000"/>
          <w:sz w:val="28"/>
        </w:rPr>
        <w:t>_______________ мамандығы бойынша    __________________________________________________</w:t>
      </w:r>
      <w:r>
        <w:br/>
      </w:r>
      <w:r>
        <w:rPr>
          <w:rFonts w:ascii="Times New Roman"/>
          <w:b w:val="false"/>
          <w:i w:val="false"/>
          <w:color w:val="000000"/>
          <w:sz w:val="28"/>
        </w:rPr>
        <w:t>
</w:t>
      </w:r>
      <w:r>
        <w:rPr>
          <w:rFonts w:ascii="Times New Roman"/>
          <w:b w:val="false"/>
          <w:i w:val="false"/>
          <w:color w:val="000000"/>
          <w:sz w:val="28"/>
        </w:rPr>
        <w:t>(мамандықтың атауы)                            (наименование специальности)</w:t>
      </w:r>
      <w:r>
        <w:br/>
      </w:r>
      <w:r>
        <w:rPr>
          <w:rFonts w:ascii="Times New Roman"/>
          <w:b w:val="false"/>
          <w:i w:val="false"/>
          <w:color w:val="000000"/>
          <w:sz w:val="28"/>
        </w:rPr>
        <w:t>
</w:t>
      </w:r>
      <w:r>
        <w:rPr>
          <w:rFonts w:ascii="Times New Roman"/>
          <w:b w:val="false"/>
          <w:i w:val="false"/>
          <w:color w:val="000000"/>
          <w:sz w:val="28"/>
        </w:rPr>
        <w:t>_________________________________    __________________________________________________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__________________________________________________</w:t>
      </w:r>
      <w:r>
        <w:br/>
      </w:r>
      <w:r>
        <w:rPr>
          <w:rFonts w:ascii="Times New Roman"/>
          <w:b w:val="false"/>
          <w:i w:val="false"/>
          <w:color w:val="000000"/>
          <w:sz w:val="28"/>
        </w:rPr>
        <w:t>
           </w:t>
      </w:r>
      <w:r>
        <w:rPr>
          <w:rFonts w:ascii="Times New Roman"/>
          <w:b/>
          <w:i w:val="false"/>
          <w:color w:val="000000"/>
          <w:sz w:val="28"/>
        </w:rPr>
        <w:t>БАКАЛАВРЫ</w:t>
      </w:r>
      <w:r>
        <w:rPr>
          <w:rFonts w:ascii="Times New Roman"/>
          <w:b w:val="false"/>
          <w:i w:val="false"/>
          <w:color w:val="000000"/>
          <w:sz w:val="28"/>
        </w:rPr>
        <w:t>                   (full name of higher education institution)</w:t>
      </w:r>
      <w:r>
        <w:br/>
      </w:r>
      <w:r>
        <w:rPr>
          <w:rFonts w:ascii="Times New Roman"/>
          <w:b w:val="false"/>
          <w:i w:val="false"/>
          <w:color w:val="000000"/>
          <w:sz w:val="28"/>
        </w:rPr>
        <w:t>
</w:t>
      </w:r>
      <w:r>
        <w:rPr>
          <w:rFonts w:ascii="Times New Roman"/>
          <w:b w:val="false"/>
          <w:i w:val="false"/>
          <w:color w:val="000000"/>
          <w:sz w:val="28"/>
        </w:rPr>
        <w:t>   академиялық дәрежесі берілді       by the authority of the State Certification</w:t>
      </w:r>
      <w:r>
        <w:br/>
      </w:r>
      <w:r>
        <w:rPr>
          <w:rFonts w:ascii="Times New Roman"/>
          <w:b w:val="false"/>
          <w:i w:val="false"/>
          <w:color w:val="000000"/>
          <w:sz w:val="28"/>
        </w:rPr>
        <w:t>
</w:t>
      </w:r>
      <w:r>
        <w:rPr>
          <w:rFonts w:ascii="Times New Roman"/>
          <w:b w:val="false"/>
          <w:i w:val="false"/>
          <w:color w:val="000000"/>
          <w:sz w:val="28"/>
        </w:rPr>
        <w:t>                                             Commission has conferred upon</w:t>
      </w:r>
      <w:r>
        <w:br/>
      </w:r>
      <w:r>
        <w:rPr>
          <w:rFonts w:ascii="Times New Roman"/>
          <w:b w:val="false"/>
          <w:i w:val="false"/>
          <w:color w:val="000000"/>
          <w:sz w:val="28"/>
        </w:rPr>
        <w:t>
</w:t>
      </w:r>
      <w:r>
        <w:rPr>
          <w:rFonts w:ascii="Times New Roman"/>
          <w:b w:val="false"/>
          <w:i w:val="false"/>
          <w:color w:val="000000"/>
          <w:sz w:val="28"/>
        </w:rPr>
        <w:t>Мемлекеттік аттестаттау              __________________________________________________</w:t>
      </w:r>
      <w:r>
        <w:br/>
      </w:r>
      <w:r>
        <w:rPr>
          <w:rFonts w:ascii="Times New Roman"/>
          <w:b w:val="false"/>
          <w:i w:val="false"/>
          <w:color w:val="000000"/>
          <w:sz w:val="28"/>
        </w:rPr>
        <w:t>
</w:t>
      </w:r>
      <w:r>
        <w:rPr>
          <w:rFonts w:ascii="Times New Roman"/>
          <w:b w:val="false"/>
          <w:i w:val="false"/>
          <w:color w:val="000000"/>
          <w:sz w:val="28"/>
        </w:rPr>
        <w:t>комиссиясының төрағасы __________    __________________________________________________</w:t>
      </w:r>
      <w:r>
        <w:br/>
      </w:r>
      <w:r>
        <w:rPr>
          <w:rFonts w:ascii="Times New Roman"/>
          <w:b w:val="false"/>
          <w:i w:val="false"/>
          <w:color w:val="000000"/>
          <w:sz w:val="28"/>
        </w:rPr>
        <w:t>
</w:t>
      </w:r>
      <w:r>
        <w:rPr>
          <w:rFonts w:ascii="Times New Roman"/>
          <w:b w:val="false"/>
          <w:i w:val="false"/>
          <w:color w:val="000000"/>
          <w:sz w:val="28"/>
        </w:rPr>
        <w:t>                                               (graduate's full name)</w:t>
      </w:r>
      <w:r>
        <w:br/>
      </w:r>
      <w:r>
        <w:rPr>
          <w:rFonts w:ascii="Times New Roman"/>
          <w:b w:val="false"/>
          <w:i w:val="false"/>
          <w:color w:val="000000"/>
          <w:sz w:val="28"/>
        </w:rPr>
        <w:t>
</w:t>
      </w:r>
      <w:r>
        <w:rPr>
          <w:rFonts w:ascii="Times New Roman"/>
          <w:b w:val="false"/>
          <w:i w:val="false"/>
          <w:color w:val="000000"/>
          <w:sz w:val="28"/>
        </w:rPr>
        <w:t xml:space="preserve">Peктор                 __________    the degree of </w:t>
      </w:r>
      <w:r>
        <w:rPr>
          <w:rFonts w:ascii="Times New Roman"/>
          <w:b/>
          <w:i w:val="false"/>
          <w:color w:val="000000"/>
          <w:sz w:val="28"/>
        </w:rPr>
        <w:t>Bachelor</w:t>
      </w:r>
      <w:r>
        <w:rPr>
          <w:rFonts w:ascii="Times New Roman"/>
          <w:b w:val="false"/>
          <w:i w:val="false"/>
          <w:color w:val="000000"/>
          <w:sz w:val="28"/>
        </w:rPr>
        <w:t xml:space="preserve"> __________________________</w:t>
      </w:r>
      <w:r>
        <w:br/>
      </w:r>
      <w:r>
        <w:rPr>
          <w:rFonts w:ascii="Times New Roman"/>
          <w:b w:val="false"/>
          <w:i w:val="false"/>
          <w:color w:val="000000"/>
          <w:sz w:val="28"/>
        </w:rPr>
        <w:t>
</w:t>
      </w:r>
      <w:r>
        <w:rPr>
          <w:rFonts w:ascii="Times New Roman"/>
          <w:b w:val="false"/>
          <w:i w:val="false"/>
          <w:color w:val="000000"/>
          <w:sz w:val="28"/>
        </w:rPr>
        <w:t>Хатшы                  __________    in _______________________________________________</w:t>
      </w:r>
      <w:r>
        <w:br/>
      </w:r>
      <w:r>
        <w:rPr>
          <w:rFonts w:ascii="Times New Roman"/>
          <w:b w:val="false"/>
          <w:i w:val="false"/>
          <w:color w:val="000000"/>
          <w:sz w:val="28"/>
        </w:rPr>
        <w:t>
</w:t>
      </w:r>
      <w:r>
        <w:rPr>
          <w:rFonts w:ascii="Times New Roman"/>
          <w:b w:val="false"/>
          <w:i w:val="false"/>
          <w:color w:val="000000"/>
          <w:sz w:val="28"/>
        </w:rPr>
        <w:t>                                                 (name of speciality)</w:t>
      </w:r>
      <w:r>
        <w:br/>
      </w:r>
      <w:r>
        <w:rPr>
          <w:rFonts w:ascii="Times New Roman"/>
          <w:b w:val="false"/>
          <w:i w:val="false"/>
          <w:color w:val="000000"/>
          <w:sz w:val="28"/>
        </w:rPr>
        <w:t>
</w:t>
      </w:r>
      <w:r>
        <w:rPr>
          <w:rFonts w:ascii="Times New Roman"/>
          <w:b w:val="false"/>
          <w:i w:val="false"/>
          <w:color w:val="000000"/>
          <w:sz w:val="28"/>
        </w:rPr>
        <w:t>M.О.                                 Date "__" ___________ 20__</w:t>
      </w:r>
      <w:r>
        <w:br/>
      </w:r>
      <w:r>
        <w:rPr>
          <w:rFonts w:ascii="Times New Roman"/>
          <w:b w:val="false"/>
          <w:i w:val="false"/>
          <w:color w:val="000000"/>
          <w:sz w:val="28"/>
        </w:rPr>
        <w:t>
</w:t>
      </w:r>
      <w:r>
        <w:rPr>
          <w:rFonts w:ascii="Times New Roman"/>
          <w:b w:val="false"/>
          <w:i w:val="false"/>
          <w:color w:val="000000"/>
          <w:sz w:val="28"/>
        </w:rPr>
        <w:t>ЖБ-Б № 0000001 Тіркеу нөмірі ____    ЖБ-Б № 0000001</w:t>
      </w:r>
      <w:r>
        <w:br/>
      </w:r>
      <w:r>
        <w:rPr>
          <w:rFonts w:ascii="Times New Roman"/>
          <w:b w:val="false"/>
          <w:i w:val="false"/>
          <w:color w:val="000000"/>
          <w:sz w:val="28"/>
        </w:rPr>
        <w:t>
</w:t>
      </w:r>
      <w:r>
        <w:rPr>
          <w:rFonts w:ascii="Times New Roman"/>
          <w:b w:val="false"/>
          <w:i w:val="false"/>
          <w:color w:val="000000"/>
          <w:sz w:val="28"/>
        </w:rPr>
        <w:t>______ жылғы "___" _____ _______қ.   "__" __________ ___ года    г.____________________</w:t>
      </w:r>
      <w:r>
        <w:br/>
      </w:r>
      <w:r>
        <w:rPr>
          <w:rFonts w:ascii="Times New Roman"/>
          <w:b w:val="false"/>
          <w:i w:val="false"/>
          <w:color w:val="000000"/>
          <w:sz w:val="28"/>
        </w:rPr>
        <w:t>
</w:t>
      </w:r>
      <w:r>
        <w:rPr>
          <w:rFonts w:ascii="Times New Roman"/>
          <w:b w:val="false"/>
          <w:i w:val="false"/>
          <w:color w:val="000000"/>
          <w:sz w:val="28"/>
        </w:rPr>
        <w:t>іш жағы/внутренняя сторона</w:t>
      </w:r>
    </w:p>
    <w:bookmarkStart w:name="z5"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17 мамырдағы</w:t>
      </w:r>
      <w:r>
        <w:br/>
      </w:r>
      <w:r>
        <w:rPr>
          <w:rFonts w:ascii="Times New Roman"/>
          <w:b w:val="false"/>
          <w:i w:val="false"/>
          <w:color w:val="000000"/>
          <w:sz w:val="28"/>
        </w:rPr>
        <w:t xml:space="preserve">
№ 527 қаулысына   </w:t>
      </w:r>
      <w:r>
        <w:br/>
      </w:r>
      <w:r>
        <w:rPr>
          <w:rFonts w:ascii="Times New Roman"/>
          <w:b w:val="false"/>
          <w:i w:val="false"/>
          <w:color w:val="000000"/>
          <w:sz w:val="28"/>
        </w:rPr>
        <w:t xml:space="preserve">
2-қосымша       </w:t>
      </w:r>
    </w:p>
    <w:bookmarkEnd w:id="3"/>
    <w:p>
      <w:pPr>
        <w:spacing w:after="0"/>
        <w:ind w:left="0"/>
        <w:jc w:val="both"/>
      </w:pPr>
      <w:r>
        <w:rPr>
          <w:rFonts w:ascii="Times New Roman"/>
          <w:b w:val="false"/>
          <w:i w:val="false"/>
          <w:color w:val="000000"/>
          <w:sz w:val="28"/>
        </w:rPr>
        <w:t>             </w:t>
      </w:r>
      <w:r>
        <w:drawing>
          <wp:inline distT="0" distB="0" distL="0" distR="0">
            <wp:extent cx="73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6600" cy="622300"/>
                    </a:xfrm>
                    <a:prstGeom prst="rect">
                      <a:avLst/>
                    </a:prstGeom>
                  </pic:spPr>
                </pic:pic>
              </a:graphicData>
            </a:graphic>
          </wp:inline>
        </w:drawing>
      </w:r>
      <w:r>
        <w:rPr>
          <w:rFonts w:ascii="Times New Roman"/>
          <w:b w:val="false"/>
          <w:i w:val="false"/>
          <w:color w:val="000000"/>
          <w:sz w:val="28"/>
        </w:rPr>
        <w:t>                 Решением Государственной аттестационной комиссии</w:t>
      </w:r>
      <w:r>
        <w:br/>
      </w:r>
      <w:r>
        <w:rPr>
          <w:rFonts w:ascii="Times New Roman"/>
          <w:b w:val="false"/>
          <w:i w:val="false"/>
          <w:color w:val="000000"/>
          <w:sz w:val="28"/>
        </w:rPr>
        <w:t>
</w:t>
      </w:r>
      <w:r>
        <w:rPr>
          <w:rFonts w:ascii="Times New Roman"/>
          <w:b w:val="false"/>
          <w:i w:val="false"/>
          <w:color w:val="000000"/>
          <w:sz w:val="28"/>
        </w:rPr>
        <w:t>________________________________     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     __________________________________________________</w:t>
      </w:r>
      <w:r>
        <w:br/>
      </w:r>
      <w:r>
        <w:rPr>
          <w:rFonts w:ascii="Times New Roman"/>
          <w:b w:val="false"/>
          <w:i w:val="false"/>
          <w:color w:val="000000"/>
          <w:sz w:val="28"/>
        </w:rPr>
        <w:t>
</w:t>
      </w:r>
      <w:r>
        <w:rPr>
          <w:rFonts w:ascii="Times New Roman"/>
          <w:b w:val="false"/>
          <w:i w:val="false"/>
          <w:color w:val="000000"/>
          <w:sz w:val="28"/>
        </w:rPr>
        <w:t>(жоғары оқу орнының толық атауы)      (полное наименование высшего учебного заведения)</w:t>
      </w:r>
      <w:r>
        <w:br/>
      </w:r>
      <w:r>
        <w:rPr>
          <w:rFonts w:ascii="Times New Roman"/>
          <w:b w:val="false"/>
          <w:i w:val="false"/>
          <w:color w:val="000000"/>
          <w:sz w:val="28"/>
        </w:rPr>
        <w:t>
</w:t>
      </w:r>
      <w:r>
        <w:rPr>
          <w:rFonts w:ascii="Times New Roman"/>
          <w:b w:val="false"/>
          <w:i w:val="false"/>
          <w:color w:val="000000"/>
          <w:sz w:val="28"/>
        </w:rPr>
        <w:t>                                     от "__" __________ 20__ года (протокол №__)</w:t>
      </w:r>
      <w:r>
        <w:br/>
      </w:r>
      <w:r>
        <w:rPr>
          <w:rFonts w:ascii="Times New Roman"/>
          <w:b w:val="false"/>
          <w:i w:val="false"/>
          <w:color w:val="000000"/>
          <w:sz w:val="28"/>
        </w:rPr>
        <w:t>
</w:t>
      </w:r>
      <w:r>
        <w:rPr>
          <w:rFonts w:ascii="Times New Roman"/>
          <w:b w:val="false"/>
          <w:i w:val="false"/>
          <w:color w:val="000000"/>
          <w:sz w:val="28"/>
        </w:rPr>
        <w:t>                                     __________________________________________________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аттестаттау              __________________________________________________</w:t>
      </w:r>
      <w:r>
        <w:br/>
      </w:r>
      <w:r>
        <w:rPr>
          <w:rFonts w:ascii="Times New Roman"/>
          <w:b w:val="false"/>
          <w:i w:val="false"/>
          <w:color w:val="000000"/>
          <w:sz w:val="28"/>
        </w:rPr>
        <w:t>
</w:t>
      </w:r>
      <w:r>
        <w:rPr>
          <w:rFonts w:ascii="Times New Roman"/>
          <w:b w:val="false"/>
          <w:i w:val="false"/>
          <w:color w:val="000000"/>
          <w:sz w:val="28"/>
        </w:rPr>
        <w:t>комиссиясының 20__ жылғы "__"                     (фамилия, имя, отчество)</w:t>
      </w:r>
      <w:r>
        <w:br/>
      </w:r>
      <w:r>
        <w:rPr>
          <w:rFonts w:ascii="Times New Roman"/>
          <w:b w:val="false"/>
          <w:i w:val="false"/>
          <w:color w:val="000000"/>
          <w:sz w:val="28"/>
        </w:rPr>
        <w:t>
</w:t>
      </w:r>
      <w:r>
        <w:rPr>
          <w:rFonts w:ascii="Times New Roman"/>
          <w:b w:val="false"/>
          <w:i w:val="false"/>
          <w:color w:val="000000"/>
          <w:sz w:val="28"/>
        </w:rPr>
        <w:t>______ шешімімен (№ _____ хаттама)            присуждена академическая степень</w:t>
      </w:r>
    </w:p>
    <w:p>
      <w:pPr>
        <w:spacing w:after="0"/>
        <w:ind w:left="0"/>
        <w:jc w:val="both"/>
      </w:pPr>
      <w:r>
        <w:rPr>
          <w:rFonts w:ascii="Times New Roman"/>
          <w:b w:val="false"/>
          <w:i w:val="false"/>
          <w:color w:val="000000"/>
          <w:sz w:val="28"/>
        </w:rPr>
        <w:t xml:space="preserve">_________________________________                      </w:t>
      </w:r>
      <w:r>
        <w:rPr>
          <w:rFonts w:ascii="Times New Roman"/>
          <w:b/>
          <w:i w:val="false"/>
          <w:color w:val="000000"/>
          <w:sz w:val="28"/>
        </w:rPr>
        <w:t>БАКАЛАВР</w:t>
      </w:r>
      <w:r>
        <w:br/>
      </w:r>
      <w:r>
        <w:rPr>
          <w:rFonts w:ascii="Times New Roman"/>
          <w:b w:val="false"/>
          <w:i w:val="false"/>
          <w:color w:val="000000"/>
          <w:sz w:val="28"/>
        </w:rPr>
        <w:t>
</w:t>
      </w:r>
      <w:r>
        <w:rPr>
          <w:rFonts w:ascii="Times New Roman"/>
          <w:b w:val="false"/>
          <w:i w:val="false"/>
          <w:color w:val="000000"/>
          <w:sz w:val="28"/>
        </w:rPr>
        <w:t>_________________________________    __________________________________________________</w:t>
      </w:r>
      <w:r>
        <w:br/>
      </w:r>
      <w:r>
        <w:rPr>
          <w:rFonts w:ascii="Times New Roman"/>
          <w:b w:val="false"/>
          <w:i w:val="false"/>
          <w:color w:val="000000"/>
          <w:sz w:val="28"/>
        </w:rPr>
        <w:t>
</w:t>
      </w:r>
      <w:r>
        <w:rPr>
          <w:rFonts w:ascii="Times New Roman"/>
          <w:b w:val="false"/>
          <w:i w:val="false"/>
          <w:color w:val="000000"/>
          <w:sz w:val="28"/>
        </w:rPr>
        <w:t>   (тегі, аты, әкесінің аты)         по специальности _________________________________</w:t>
      </w:r>
      <w:r>
        <w:br/>
      </w:r>
      <w:r>
        <w:rPr>
          <w:rFonts w:ascii="Times New Roman"/>
          <w:b w:val="false"/>
          <w:i w:val="false"/>
          <w:color w:val="000000"/>
          <w:sz w:val="28"/>
        </w:rPr>
        <w:t>
</w:t>
      </w:r>
      <w:r>
        <w:rPr>
          <w:rFonts w:ascii="Times New Roman"/>
          <w:b w:val="false"/>
          <w:i w:val="false"/>
          <w:color w:val="000000"/>
          <w:sz w:val="28"/>
        </w:rPr>
        <w:t>_______________ мамандығы бойынша    __________________________________________________</w:t>
      </w:r>
      <w:r>
        <w:br/>
      </w:r>
      <w:r>
        <w:rPr>
          <w:rFonts w:ascii="Times New Roman"/>
          <w:b w:val="false"/>
          <w:i w:val="false"/>
          <w:color w:val="000000"/>
          <w:sz w:val="28"/>
        </w:rPr>
        <w:t>
</w:t>
      </w:r>
      <w:r>
        <w:rPr>
          <w:rFonts w:ascii="Times New Roman"/>
          <w:b w:val="false"/>
          <w:i w:val="false"/>
          <w:color w:val="000000"/>
          <w:sz w:val="28"/>
        </w:rPr>
        <w:t>(мамандықтың атауы)                            (наименование специальности)</w:t>
      </w:r>
      <w:r>
        <w:br/>
      </w:r>
      <w:r>
        <w:rPr>
          <w:rFonts w:ascii="Times New Roman"/>
          <w:b w:val="false"/>
          <w:i w:val="false"/>
          <w:color w:val="000000"/>
          <w:sz w:val="28"/>
        </w:rPr>
        <w:t>
</w:t>
      </w:r>
      <w:r>
        <w:rPr>
          <w:rFonts w:ascii="Times New Roman"/>
          <w:b w:val="false"/>
          <w:i w:val="false"/>
          <w:color w:val="000000"/>
          <w:sz w:val="28"/>
        </w:rPr>
        <w:t>_________________________________    __________________________________________________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__________________________________________________</w:t>
      </w:r>
      <w:r>
        <w:br/>
      </w:r>
      <w:r>
        <w:rPr>
          <w:rFonts w:ascii="Times New Roman"/>
          <w:b w:val="false"/>
          <w:i w:val="false"/>
          <w:color w:val="000000"/>
          <w:sz w:val="28"/>
        </w:rPr>
        <w:t>
           </w:t>
      </w:r>
      <w:r>
        <w:rPr>
          <w:rFonts w:ascii="Times New Roman"/>
          <w:b/>
          <w:i w:val="false"/>
          <w:color w:val="000000"/>
          <w:sz w:val="28"/>
        </w:rPr>
        <w:t>БАКАЛАВРЫ</w:t>
      </w:r>
      <w:r>
        <w:rPr>
          <w:rFonts w:ascii="Times New Roman"/>
          <w:b w:val="false"/>
          <w:i w:val="false"/>
          <w:color w:val="000000"/>
          <w:sz w:val="28"/>
        </w:rPr>
        <w:t>                   (full name of higher education institution)</w:t>
      </w:r>
      <w:r>
        <w:br/>
      </w:r>
      <w:r>
        <w:rPr>
          <w:rFonts w:ascii="Times New Roman"/>
          <w:b w:val="false"/>
          <w:i w:val="false"/>
          <w:color w:val="000000"/>
          <w:sz w:val="28"/>
        </w:rPr>
        <w:t>
</w:t>
      </w:r>
      <w:r>
        <w:rPr>
          <w:rFonts w:ascii="Times New Roman"/>
          <w:b w:val="false"/>
          <w:i w:val="false"/>
          <w:color w:val="000000"/>
          <w:sz w:val="28"/>
        </w:rPr>
        <w:t>   академиялық дәрежесі берілді       by the authority of the State Certification</w:t>
      </w:r>
      <w:r>
        <w:br/>
      </w:r>
      <w:r>
        <w:rPr>
          <w:rFonts w:ascii="Times New Roman"/>
          <w:b w:val="false"/>
          <w:i w:val="false"/>
          <w:color w:val="000000"/>
          <w:sz w:val="28"/>
        </w:rPr>
        <w:t>
</w:t>
      </w:r>
      <w:r>
        <w:rPr>
          <w:rFonts w:ascii="Times New Roman"/>
          <w:b w:val="false"/>
          <w:i w:val="false"/>
          <w:color w:val="000000"/>
          <w:sz w:val="28"/>
        </w:rPr>
        <w:t>                                             Commission has conferred upon</w:t>
      </w:r>
      <w:r>
        <w:br/>
      </w:r>
      <w:r>
        <w:rPr>
          <w:rFonts w:ascii="Times New Roman"/>
          <w:b w:val="false"/>
          <w:i w:val="false"/>
          <w:color w:val="000000"/>
          <w:sz w:val="28"/>
        </w:rPr>
        <w:t>
</w:t>
      </w:r>
      <w:r>
        <w:rPr>
          <w:rFonts w:ascii="Times New Roman"/>
          <w:b w:val="false"/>
          <w:i w:val="false"/>
          <w:color w:val="000000"/>
          <w:sz w:val="28"/>
        </w:rPr>
        <w:t>Мемлекеттік аттестаттау              __________________________________________________</w:t>
      </w:r>
      <w:r>
        <w:br/>
      </w:r>
      <w:r>
        <w:rPr>
          <w:rFonts w:ascii="Times New Roman"/>
          <w:b w:val="false"/>
          <w:i w:val="false"/>
          <w:color w:val="000000"/>
          <w:sz w:val="28"/>
        </w:rPr>
        <w:t>
</w:t>
      </w:r>
      <w:r>
        <w:rPr>
          <w:rFonts w:ascii="Times New Roman"/>
          <w:b w:val="false"/>
          <w:i w:val="false"/>
          <w:color w:val="000000"/>
          <w:sz w:val="28"/>
        </w:rPr>
        <w:t>комиссиясының төрағасы __________    __________________________________________________</w:t>
      </w:r>
      <w:r>
        <w:br/>
      </w:r>
      <w:r>
        <w:rPr>
          <w:rFonts w:ascii="Times New Roman"/>
          <w:b w:val="false"/>
          <w:i w:val="false"/>
          <w:color w:val="000000"/>
          <w:sz w:val="28"/>
        </w:rPr>
        <w:t>
</w:t>
      </w:r>
      <w:r>
        <w:rPr>
          <w:rFonts w:ascii="Times New Roman"/>
          <w:b w:val="false"/>
          <w:i w:val="false"/>
          <w:color w:val="000000"/>
          <w:sz w:val="28"/>
        </w:rPr>
        <w:t>                                               (graduate's full name)</w:t>
      </w:r>
      <w:r>
        <w:br/>
      </w:r>
      <w:r>
        <w:rPr>
          <w:rFonts w:ascii="Times New Roman"/>
          <w:b w:val="false"/>
          <w:i w:val="false"/>
          <w:color w:val="000000"/>
          <w:sz w:val="28"/>
        </w:rPr>
        <w:t>
</w:t>
      </w:r>
      <w:r>
        <w:rPr>
          <w:rFonts w:ascii="Times New Roman"/>
          <w:b w:val="false"/>
          <w:i w:val="false"/>
          <w:color w:val="000000"/>
          <w:sz w:val="28"/>
        </w:rPr>
        <w:t xml:space="preserve">Peктор                 __________    the degree of </w:t>
      </w:r>
      <w:r>
        <w:rPr>
          <w:rFonts w:ascii="Times New Roman"/>
          <w:b/>
          <w:i w:val="false"/>
          <w:color w:val="000000"/>
          <w:sz w:val="28"/>
        </w:rPr>
        <w:t xml:space="preserve">Bachelor </w:t>
      </w:r>
      <w:r>
        <w:rPr>
          <w:rFonts w:ascii="Times New Roman"/>
          <w:b w:val="false"/>
          <w:i w:val="false"/>
          <w:color w:val="000000"/>
          <w:sz w:val="28"/>
        </w:rPr>
        <w:t>__________________________</w:t>
      </w:r>
      <w:r>
        <w:br/>
      </w:r>
      <w:r>
        <w:rPr>
          <w:rFonts w:ascii="Times New Roman"/>
          <w:b w:val="false"/>
          <w:i w:val="false"/>
          <w:color w:val="000000"/>
          <w:sz w:val="28"/>
        </w:rPr>
        <w:t>
</w:t>
      </w:r>
      <w:r>
        <w:rPr>
          <w:rFonts w:ascii="Times New Roman"/>
          <w:b w:val="false"/>
          <w:i w:val="false"/>
          <w:color w:val="000000"/>
          <w:sz w:val="28"/>
        </w:rPr>
        <w:t>Хатшы                  __________    in _______________________________________________</w:t>
      </w:r>
      <w:r>
        <w:br/>
      </w:r>
      <w:r>
        <w:rPr>
          <w:rFonts w:ascii="Times New Roman"/>
          <w:b w:val="false"/>
          <w:i w:val="false"/>
          <w:color w:val="000000"/>
          <w:sz w:val="28"/>
        </w:rPr>
        <w:t>
</w:t>
      </w:r>
      <w:r>
        <w:rPr>
          <w:rFonts w:ascii="Times New Roman"/>
          <w:b w:val="false"/>
          <w:i w:val="false"/>
          <w:color w:val="000000"/>
          <w:sz w:val="28"/>
        </w:rPr>
        <w:t>                                                 (name of speciality)</w:t>
      </w:r>
      <w:r>
        <w:br/>
      </w:r>
      <w:r>
        <w:rPr>
          <w:rFonts w:ascii="Times New Roman"/>
          <w:b w:val="false"/>
          <w:i w:val="false"/>
          <w:color w:val="000000"/>
          <w:sz w:val="28"/>
        </w:rPr>
        <w:t>
</w:t>
      </w:r>
      <w:r>
        <w:rPr>
          <w:rFonts w:ascii="Times New Roman"/>
          <w:b w:val="false"/>
          <w:i w:val="false"/>
          <w:color w:val="000000"/>
          <w:sz w:val="28"/>
        </w:rPr>
        <w:t>M.О.                                 Date "__" ___________ 20__</w:t>
      </w:r>
      <w:r>
        <w:br/>
      </w:r>
      <w:r>
        <w:rPr>
          <w:rFonts w:ascii="Times New Roman"/>
          <w:b w:val="false"/>
          <w:i w:val="false"/>
          <w:color w:val="000000"/>
          <w:sz w:val="28"/>
        </w:rPr>
        <w:t>
</w:t>
      </w:r>
      <w:r>
        <w:rPr>
          <w:rFonts w:ascii="Times New Roman"/>
          <w:b w:val="false"/>
          <w:i w:val="false"/>
          <w:color w:val="000000"/>
          <w:sz w:val="28"/>
        </w:rPr>
        <w:t>ЖБ-Б № 0000001 Тіркеу нөмірі ____    ЖБ-Б № 0000001</w:t>
      </w:r>
      <w:r>
        <w:br/>
      </w:r>
      <w:r>
        <w:rPr>
          <w:rFonts w:ascii="Times New Roman"/>
          <w:b w:val="false"/>
          <w:i w:val="false"/>
          <w:color w:val="000000"/>
          <w:sz w:val="28"/>
        </w:rPr>
        <w:t>
</w:t>
      </w:r>
      <w:r>
        <w:rPr>
          <w:rFonts w:ascii="Times New Roman"/>
          <w:b w:val="false"/>
          <w:i w:val="false"/>
          <w:color w:val="000000"/>
          <w:sz w:val="28"/>
        </w:rPr>
        <w:t>______ жылғы "___" _____ _______қ.   "__" __________ ___ года    г.____________________</w:t>
      </w:r>
      <w:r>
        <w:br/>
      </w:r>
      <w:r>
        <w:rPr>
          <w:rFonts w:ascii="Times New Roman"/>
          <w:b w:val="false"/>
          <w:i w:val="false"/>
          <w:color w:val="000000"/>
          <w:sz w:val="28"/>
        </w:rPr>
        <w:t>
</w:t>
      </w:r>
      <w:r>
        <w:rPr>
          <w:rFonts w:ascii="Times New Roman"/>
          <w:b w:val="false"/>
          <w:i w:val="false"/>
          <w:color w:val="000000"/>
          <w:sz w:val="28"/>
        </w:rPr>
        <w:t>іш жағы/внутренняя сторона</w:t>
      </w:r>
    </w:p>
    <w:bookmarkStart w:name="z6"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17 мамырдағы</w:t>
      </w:r>
      <w:r>
        <w:br/>
      </w:r>
      <w:r>
        <w:rPr>
          <w:rFonts w:ascii="Times New Roman"/>
          <w:b w:val="false"/>
          <w:i w:val="false"/>
          <w:color w:val="000000"/>
          <w:sz w:val="28"/>
        </w:rPr>
        <w:t xml:space="preserve">
№ 527 қаулысына   </w:t>
      </w:r>
      <w:r>
        <w:br/>
      </w:r>
      <w:r>
        <w:rPr>
          <w:rFonts w:ascii="Times New Roman"/>
          <w:b w:val="false"/>
          <w:i w:val="false"/>
          <w:color w:val="000000"/>
          <w:sz w:val="28"/>
        </w:rPr>
        <w:t xml:space="preserve">
3-қосымша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3"/>
        <w:gridCol w:w="7497"/>
      </w:tblGrid>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3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6600" cy="6223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(жоғары оқу орнының толық атауы)</w:t>
            </w:r>
            <w:r>
              <w:br/>
            </w:r>
            <w:r>
              <w:rPr>
                <w:rFonts w:ascii="Times New Roman"/>
                <w:b w:val="false"/>
                <w:i w:val="false"/>
                <w:color w:val="000000"/>
                <w:sz w:val="20"/>
              </w:rPr>
              <w:t>
</w:t>
            </w:r>
            <w:r>
              <w:rPr>
                <w:rFonts w:ascii="Times New Roman"/>
                <w:b w:val="false"/>
                <w:i w:val="false"/>
                <w:color w:val="000000"/>
                <w:sz w:val="20"/>
              </w:rPr>
              <w:t>Мемлекеттік аттестаттау</w:t>
            </w:r>
            <w:r>
              <w:br/>
            </w:r>
            <w:r>
              <w:rPr>
                <w:rFonts w:ascii="Times New Roman"/>
                <w:b w:val="false"/>
                <w:i w:val="false"/>
                <w:color w:val="000000"/>
                <w:sz w:val="20"/>
              </w:rPr>
              <w:t>
</w:t>
            </w:r>
            <w:r>
              <w:rPr>
                <w:rFonts w:ascii="Times New Roman"/>
                <w:b w:val="false"/>
                <w:i w:val="false"/>
                <w:color w:val="000000"/>
                <w:sz w:val="20"/>
              </w:rPr>
              <w:t>комиссиясының 20__ жылғы "__" ____</w:t>
            </w:r>
            <w:r>
              <w:br/>
            </w:r>
            <w:r>
              <w:rPr>
                <w:rFonts w:ascii="Times New Roman"/>
                <w:b w:val="false"/>
                <w:i w:val="false"/>
                <w:color w:val="000000"/>
                <w:sz w:val="20"/>
              </w:rPr>
              <w:t>
</w:t>
            </w:r>
            <w:r>
              <w:rPr>
                <w:rFonts w:ascii="Times New Roman"/>
                <w:b w:val="false"/>
                <w:i w:val="false"/>
                <w:color w:val="000000"/>
                <w:sz w:val="20"/>
              </w:rPr>
              <w:t>шешімімен (№ ___ хаттама)</w:t>
            </w:r>
            <w:r>
              <w:br/>
            </w:r>
            <w:r>
              <w:rPr>
                <w:rFonts w:ascii="Times New Roman"/>
                <w:b w:val="false"/>
                <w:i w:val="false"/>
                <w:color w:val="000000"/>
                <w:sz w:val="20"/>
              </w:rPr>
              <w:t>
</w:t>
            </w:r>
            <w:r>
              <w:rPr>
                <w:rFonts w:ascii="Times New Roman"/>
                <w:b w:val="false"/>
                <w:i w:val="false"/>
                <w:color w:val="000000"/>
                <w:sz w:val="20"/>
              </w:rPr>
              <w:t>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     (тегі, аты, әкесінің аты)</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_________________ мамандығы бойынша</w:t>
            </w:r>
            <w:r>
              <w:br/>
            </w:r>
            <w:r>
              <w:rPr>
                <w:rFonts w:ascii="Times New Roman"/>
                <w:b w:val="false"/>
                <w:i w:val="false"/>
                <w:color w:val="000000"/>
                <w:sz w:val="20"/>
              </w:rPr>
              <w:t>
</w:t>
            </w:r>
            <w:r>
              <w:rPr>
                <w:rFonts w:ascii="Times New Roman"/>
                <w:b w:val="false"/>
                <w:i w:val="false"/>
                <w:color w:val="000000"/>
                <w:sz w:val="20"/>
              </w:rPr>
              <w:t>(мамандықтың атауы)</w:t>
            </w:r>
            <w:r>
              <w:br/>
            </w: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біліктілігі</w:t>
            </w:r>
            <w:r>
              <w:rPr>
                <w:rFonts w:ascii="Times New Roman"/>
                <w:b w:val="false"/>
                <w:i w:val="false"/>
                <w:color w:val="000000"/>
                <w:sz w:val="20"/>
              </w:rPr>
              <w:t>           берілді</w:t>
            </w:r>
            <w:r>
              <w:br/>
            </w:r>
            <w:r>
              <w:rPr>
                <w:rFonts w:ascii="Times New Roman"/>
                <w:b w:val="false"/>
                <w:i w:val="false"/>
                <w:color w:val="000000"/>
                <w:sz w:val="20"/>
              </w:rPr>
              <w:t>
</w:t>
            </w:r>
            <w:r>
              <w:rPr>
                <w:rFonts w:ascii="Times New Roman"/>
                <w:b w:val="false"/>
                <w:i w:val="false"/>
                <w:color w:val="000000"/>
                <w:sz w:val="20"/>
              </w:rPr>
              <w:t>Мемлекеттік аттестаттау</w:t>
            </w:r>
            <w:r>
              <w:br/>
            </w:r>
            <w:r>
              <w:rPr>
                <w:rFonts w:ascii="Times New Roman"/>
                <w:b w:val="false"/>
                <w:i w:val="false"/>
                <w:color w:val="000000"/>
                <w:sz w:val="20"/>
              </w:rPr>
              <w:t>
</w:t>
            </w:r>
            <w:r>
              <w:rPr>
                <w:rFonts w:ascii="Times New Roman"/>
                <w:b w:val="false"/>
                <w:i w:val="false"/>
                <w:color w:val="000000"/>
                <w:sz w:val="20"/>
              </w:rPr>
              <w:t>комиссиясының төрағасы   ___________</w:t>
            </w:r>
            <w:r>
              <w:br/>
            </w:r>
            <w:r>
              <w:rPr>
                <w:rFonts w:ascii="Times New Roman"/>
                <w:b w:val="false"/>
                <w:i w:val="false"/>
                <w:color w:val="000000"/>
                <w:sz w:val="20"/>
              </w:rPr>
              <w:t>
</w:t>
            </w:r>
            <w:r>
              <w:rPr>
                <w:rFonts w:ascii="Times New Roman"/>
                <w:b w:val="false"/>
                <w:i w:val="false"/>
                <w:color w:val="000000"/>
                <w:sz w:val="20"/>
              </w:rPr>
              <w:t>Ректор                   ___________</w:t>
            </w:r>
            <w:r>
              <w:br/>
            </w:r>
            <w:r>
              <w:rPr>
                <w:rFonts w:ascii="Times New Roman"/>
                <w:b w:val="false"/>
                <w:i w:val="false"/>
                <w:color w:val="000000"/>
                <w:sz w:val="20"/>
              </w:rPr>
              <w:t>
</w:t>
            </w:r>
            <w:r>
              <w:rPr>
                <w:rFonts w:ascii="Times New Roman"/>
                <w:b w:val="false"/>
                <w:i w:val="false"/>
                <w:color w:val="000000"/>
                <w:sz w:val="20"/>
              </w:rPr>
              <w:t>Хатшы                    ___________</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ЖБ № 0000001 Тіркеу нөмірі _________</w:t>
            </w:r>
            <w:r>
              <w:br/>
            </w:r>
            <w:r>
              <w:rPr>
                <w:rFonts w:ascii="Times New Roman"/>
                <w:b w:val="false"/>
                <w:i w:val="false"/>
                <w:color w:val="000000"/>
                <w:sz w:val="20"/>
              </w:rPr>
              <w:t>
</w:t>
            </w:r>
            <w:r>
              <w:rPr>
                <w:rFonts w:ascii="Times New Roman"/>
                <w:b w:val="false"/>
                <w:i w:val="false"/>
                <w:color w:val="000000"/>
                <w:sz w:val="20"/>
              </w:rPr>
              <w:t>_____ жылғы "__" _________ ______ қ.</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Решением Государственной аттестационной комиссии</w:t>
            </w:r>
            <w:r>
              <w:br/>
            </w:r>
            <w:r>
              <w:rPr>
                <w:rFonts w:ascii="Times New Roman"/>
                <w:b w:val="false"/>
                <w:i w:val="false"/>
                <w:color w:val="000000"/>
                <w:sz w:val="20"/>
              </w:rPr>
              <w:t>
</w:t>
            </w:r>
            <w:r>
              <w:rPr>
                <w:rFonts w:ascii="Times New Roman"/>
                <w:b w:val="false"/>
                <w:i w:val="false"/>
                <w:color w:val="000000"/>
                <w:sz w:val="20"/>
              </w:rPr>
              <w:t>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(полное наименование высшего учебного заведения)</w:t>
            </w:r>
            <w:r>
              <w:br/>
            </w:r>
            <w:r>
              <w:rPr>
                <w:rFonts w:ascii="Times New Roman"/>
                <w:b w:val="false"/>
                <w:i w:val="false"/>
                <w:color w:val="000000"/>
                <w:sz w:val="20"/>
              </w:rPr>
              <w:t>
</w:t>
            </w:r>
            <w:r>
              <w:rPr>
                <w:rFonts w:ascii="Times New Roman"/>
                <w:b w:val="false"/>
                <w:i w:val="false"/>
                <w:color w:val="000000"/>
                <w:sz w:val="20"/>
              </w:rPr>
              <w:t>от "__" ____________ 20__ года (протокол № ____)</w:t>
            </w:r>
            <w:r>
              <w:br/>
            </w:r>
            <w:r>
              <w:rPr>
                <w:rFonts w:ascii="Times New Roman"/>
                <w:b w:val="false"/>
                <w:i w:val="false"/>
                <w:color w:val="000000"/>
                <w:sz w:val="20"/>
              </w:rPr>
              <w:t>
</w:t>
            </w:r>
            <w:r>
              <w:rPr>
                <w:rFonts w:ascii="Times New Roman"/>
                <w:b w:val="false"/>
                <w:i w:val="false"/>
                <w:color w:val="000000"/>
                <w:sz w:val="20"/>
              </w:rPr>
              <w:t>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             (фамилия, имя, отчество)</w:t>
            </w:r>
            <w:r>
              <w:br/>
            </w:r>
            <w:r>
              <w:rPr>
                <w:rFonts w:ascii="Times New Roman"/>
                <w:b w:val="false"/>
                <w:i w:val="false"/>
                <w:color w:val="000000"/>
                <w:sz w:val="20"/>
              </w:rPr>
              <w:t>
</w:t>
            </w:r>
            <w:r>
              <w:rPr>
                <w:rFonts w:ascii="Times New Roman"/>
                <w:b w:val="false"/>
                <w:i w:val="false"/>
                <w:color w:val="000000"/>
                <w:sz w:val="20"/>
              </w:rPr>
              <w:t>             присвоена квалификация</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по специальности 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специальности)</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  (full name of higher education institution)</w:t>
            </w:r>
            <w:r>
              <w:br/>
            </w:r>
            <w:r>
              <w:rPr>
                <w:rFonts w:ascii="Times New Roman"/>
                <w:b w:val="false"/>
                <w:i w:val="false"/>
                <w:color w:val="000000"/>
                <w:sz w:val="20"/>
              </w:rPr>
              <w:t>
</w:t>
            </w:r>
            <w:r>
              <w:rPr>
                <w:rFonts w:ascii="Times New Roman"/>
                <w:b w:val="false"/>
                <w:i w:val="false"/>
                <w:color w:val="000000"/>
                <w:sz w:val="20"/>
              </w:rPr>
              <w:t>by the authority of the State Certification</w:t>
            </w:r>
            <w:r>
              <w:br/>
            </w:r>
            <w:r>
              <w:rPr>
                <w:rFonts w:ascii="Times New Roman"/>
                <w:b w:val="false"/>
                <w:i w:val="false"/>
                <w:color w:val="000000"/>
                <w:sz w:val="20"/>
              </w:rPr>
              <w:t>
</w:t>
            </w:r>
            <w:r>
              <w:rPr>
                <w:rFonts w:ascii="Times New Roman"/>
                <w:b w:val="false"/>
                <w:i w:val="false"/>
                <w:color w:val="000000"/>
                <w:sz w:val="20"/>
              </w:rPr>
              <w:t>Commission has conferred upon</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w:t>
            </w:r>
            <w:r>
              <w:br/>
            </w:r>
            <w:r>
              <w:rPr>
                <w:rFonts w:ascii="Times New Roman"/>
                <w:b w:val="false"/>
                <w:i w:val="false"/>
                <w:color w:val="000000"/>
                <w:sz w:val="20"/>
              </w:rPr>
              <w:t>
</w:t>
            </w:r>
            <w:r>
              <w:rPr>
                <w:rFonts w:ascii="Times New Roman"/>
                <w:b w:val="false"/>
                <w:i w:val="false"/>
                <w:color w:val="000000"/>
                <w:sz w:val="20"/>
              </w:rPr>
              <w:t>             (graduate's full name)</w:t>
            </w:r>
            <w:r>
              <w:br/>
            </w:r>
            <w:r>
              <w:rPr>
                <w:rFonts w:ascii="Times New Roman"/>
                <w:b w:val="false"/>
                <w:i w:val="false"/>
                <w:color w:val="000000"/>
                <w:sz w:val="20"/>
              </w:rPr>
              <w:t>
</w:t>
            </w:r>
            <w:r>
              <w:rPr>
                <w:rFonts w:ascii="Times New Roman"/>
                <w:b w:val="false"/>
                <w:i w:val="false"/>
                <w:color w:val="000000"/>
                <w:sz w:val="20"/>
              </w:rPr>
              <w:t>the qualification of 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w:t>
            </w:r>
            <w:r>
              <w:br/>
            </w:r>
            <w:r>
              <w:rPr>
                <w:rFonts w:ascii="Times New Roman"/>
                <w:b w:val="false"/>
                <w:i w:val="false"/>
                <w:color w:val="000000"/>
                <w:sz w:val="20"/>
              </w:rPr>
              <w:t>
</w:t>
            </w:r>
            <w:r>
              <w:rPr>
                <w:rFonts w:ascii="Times New Roman"/>
                <w:b w:val="false"/>
                <w:i w:val="false"/>
                <w:color w:val="000000"/>
                <w:sz w:val="20"/>
              </w:rPr>
              <w:t>in 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w:t>
            </w:r>
            <w:r>
              <w:br/>
            </w:r>
            <w:r>
              <w:rPr>
                <w:rFonts w:ascii="Times New Roman"/>
                <w:b w:val="false"/>
                <w:i w:val="false"/>
                <w:color w:val="000000"/>
                <w:sz w:val="20"/>
              </w:rPr>
              <w:t>
</w:t>
            </w:r>
            <w:r>
              <w:rPr>
                <w:rFonts w:ascii="Times New Roman"/>
                <w:b w:val="false"/>
                <w:i w:val="false"/>
                <w:color w:val="000000"/>
                <w:sz w:val="20"/>
              </w:rPr>
              <w:t>            (name of speciality)</w:t>
            </w:r>
            <w:r>
              <w:br/>
            </w:r>
            <w:r>
              <w:rPr>
                <w:rFonts w:ascii="Times New Roman"/>
                <w:b w:val="false"/>
                <w:i w:val="false"/>
                <w:color w:val="000000"/>
                <w:sz w:val="20"/>
              </w:rPr>
              <w:t>
</w:t>
            </w:r>
            <w:r>
              <w:rPr>
                <w:rFonts w:ascii="Times New Roman"/>
                <w:b w:val="false"/>
                <w:i w:val="false"/>
                <w:color w:val="000000"/>
                <w:sz w:val="20"/>
              </w:rPr>
              <w:t>Date "___" ___________ 20___</w:t>
            </w:r>
            <w:r>
              <w:br/>
            </w:r>
            <w:r>
              <w:rPr>
                <w:rFonts w:ascii="Times New Roman"/>
                <w:b w:val="false"/>
                <w:i w:val="false"/>
                <w:color w:val="000000"/>
                <w:sz w:val="20"/>
              </w:rPr>
              <w:t>
</w:t>
            </w:r>
            <w:r>
              <w:rPr>
                <w:rFonts w:ascii="Times New Roman"/>
                <w:b w:val="false"/>
                <w:i w:val="false"/>
                <w:color w:val="000000"/>
                <w:sz w:val="20"/>
              </w:rPr>
              <w:t>ЖБ № 0000001</w:t>
            </w:r>
            <w:r>
              <w:br/>
            </w:r>
            <w:r>
              <w:rPr>
                <w:rFonts w:ascii="Times New Roman"/>
                <w:b w:val="false"/>
                <w:i w:val="false"/>
                <w:color w:val="000000"/>
                <w:sz w:val="20"/>
              </w:rPr>
              <w:t>
</w:t>
            </w:r>
            <w:r>
              <w:rPr>
                <w:rFonts w:ascii="Times New Roman"/>
                <w:b w:val="false"/>
                <w:i w:val="false"/>
                <w:color w:val="000000"/>
                <w:sz w:val="20"/>
              </w:rPr>
              <w:t>"__" __________ ___ года  г.____________________</w:t>
            </w:r>
          </w:p>
        </w:tc>
      </w:tr>
    </w:tbl>
    <w:bookmarkStart w:name="z7"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17 мамырдағы</w:t>
      </w:r>
      <w:r>
        <w:br/>
      </w:r>
      <w:r>
        <w:rPr>
          <w:rFonts w:ascii="Times New Roman"/>
          <w:b w:val="false"/>
          <w:i w:val="false"/>
          <w:color w:val="000000"/>
          <w:sz w:val="28"/>
        </w:rPr>
        <w:t xml:space="preserve">
№ 527 қаулысына     </w:t>
      </w:r>
      <w:r>
        <w:br/>
      </w:r>
      <w:r>
        <w:rPr>
          <w:rFonts w:ascii="Times New Roman"/>
          <w:b w:val="false"/>
          <w:i w:val="false"/>
          <w:color w:val="000000"/>
          <w:sz w:val="28"/>
        </w:rPr>
        <w:t xml:space="preserve">
4-қосымша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3"/>
        <w:gridCol w:w="7497"/>
      </w:tblGrid>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3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6600" cy="6223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(жоғары оқу орнының толық атауы)</w:t>
            </w:r>
            <w:r>
              <w:br/>
            </w:r>
            <w:r>
              <w:rPr>
                <w:rFonts w:ascii="Times New Roman"/>
                <w:b w:val="false"/>
                <w:i w:val="false"/>
                <w:color w:val="000000"/>
                <w:sz w:val="20"/>
              </w:rPr>
              <w:t>
</w:t>
            </w:r>
            <w:r>
              <w:rPr>
                <w:rFonts w:ascii="Times New Roman"/>
                <w:b w:val="false"/>
                <w:i w:val="false"/>
                <w:color w:val="000000"/>
                <w:sz w:val="20"/>
              </w:rPr>
              <w:t>Мемлекеттік аттестаттау</w:t>
            </w:r>
            <w:r>
              <w:br/>
            </w:r>
            <w:r>
              <w:rPr>
                <w:rFonts w:ascii="Times New Roman"/>
                <w:b w:val="false"/>
                <w:i w:val="false"/>
                <w:color w:val="000000"/>
                <w:sz w:val="20"/>
              </w:rPr>
              <w:t>
</w:t>
            </w:r>
            <w:r>
              <w:rPr>
                <w:rFonts w:ascii="Times New Roman"/>
                <w:b w:val="false"/>
                <w:i w:val="false"/>
                <w:color w:val="000000"/>
                <w:sz w:val="20"/>
              </w:rPr>
              <w:t>комиссиясының 20__ жылғы "__" ____</w:t>
            </w:r>
            <w:r>
              <w:br/>
            </w:r>
            <w:r>
              <w:rPr>
                <w:rFonts w:ascii="Times New Roman"/>
                <w:b w:val="false"/>
                <w:i w:val="false"/>
                <w:color w:val="000000"/>
                <w:sz w:val="20"/>
              </w:rPr>
              <w:t>
</w:t>
            </w:r>
            <w:r>
              <w:rPr>
                <w:rFonts w:ascii="Times New Roman"/>
                <w:b w:val="false"/>
                <w:i w:val="false"/>
                <w:color w:val="000000"/>
                <w:sz w:val="20"/>
              </w:rPr>
              <w:t>шешімімен (№ ___ хаттама)</w:t>
            </w:r>
            <w:r>
              <w:br/>
            </w:r>
            <w:r>
              <w:rPr>
                <w:rFonts w:ascii="Times New Roman"/>
                <w:b w:val="false"/>
                <w:i w:val="false"/>
                <w:color w:val="000000"/>
                <w:sz w:val="20"/>
              </w:rPr>
              <w:t>
</w:t>
            </w:r>
            <w:r>
              <w:rPr>
                <w:rFonts w:ascii="Times New Roman"/>
                <w:b w:val="false"/>
                <w:i w:val="false"/>
                <w:color w:val="000000"/>
                <w:sz w:val="20"/>
              </w:rPr>
              <w:t>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     (тегі, аты, әкесінің аты)</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_________________ мамандығы бойынша</w:t>
            </w:r>
            <w:r>
              <w:br/>
            </w:r>
            <w:r>
              <w:rPr>
                <w:rFonts w:ascii="Times New Roman"/>
                <w:b w:val="false"/>
                <w:i w:val="false"/>
                <w:color w:val="000000"/>
                <w:sz w:val="20"/>
              </w:rPr>
              <w:t>
</w:t>
            </w:r>
            <w:r>
              <w:rPr>
                <w:rFonts w:ascii="Times New Roman"/>
                <w:b w:val="false"/>
                <w:i w:val="false"/>
                <w:color w:val="000000"/>
                <w:sz w:val="20"/>
              </w:rPr>
              <w:t>(мамандықтың атауы)</w:t>
            </w:r>
            <w:r>
              <w:br/>
            </w: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біліктілігі</w:t>
            </w:r>
            <w:r>
              <w:rPr>
                <w:rFonts w:ascii="Times New Roman"/>
                <w:b w:val="false"/>
                <w:i w:val="false"/>
                <w:color w:val="000000"/>
                <w:sz w:val="20"/>
              </w:rPr>
              <w:t>           берілді</w:t>
            </w:r>
            <w:r>
              <w:br/>
            </w:r>
            <w:r>
              <w:rPr>
                <w:rFonts w:ascii="Times New Roman"/>
                <w:b w:val="false"/>
                <w:i w:val="false"/>
                <w:color w:val="000000"/>
                <w:sz w:val="20"/>
              </w:rPr>
              <w:t>
</w:t>
            </w:r>
            <w:r>
              <w:rPr>
                <w:rFonts w:ascii="Times New Roman"/>
                <w:b w:val="false"/>
                <w:i w:val="false"/>
                <w:color w:val="000000"/>
                <w:sz w:val="20"/>
              </w:rPr>
              <w:t>Мемлекеттік аттестаттау</w:t>
            </w:r>
            <w:r>
              <w:br/>
            </w:r>
            <w:r>
              <w:rPr>
                <w:rFonts w:ascii="Times New Roman"/>
                <w:b w:val="false"/>
                <w:i w:val="false"/>
                <w:color w:val="000000"/>
                <w:sz w:val="20"/>
              </w:rPr>
              <w:t>
</w:t>
            </w:r>
            <w:r>
              <w:rPr>
                <w:rFonts w:ascii="Times New Roman"/>
                <w:b w:val="false"/>
                <w:i w:val="false"/>
                <w:color w:val="000000"/>
                <w:sz w:val="20"/>
              </w:rPr>
              <w:t>комиссиясының төрағасы   ___________</w:t>
            </w:r>
            <w:r>
              <w:br/>
            </w:r>
            <w:r>
              <w:rPr>
                <w:rFonts w:ascii="Times New Roman"/>
                <w:b w:val="false"/>
                <w:i w:val="false"/>
                <w:color w:val="000000"/>
                <w:sz w:val="20"/>
              </w:rPr>
              <w:t>
</w:t>
            </w:r>
            <w:r>
              <w:rPr>
                <w:rFonts w:ascii="Times New Roman"/>
                <w:b w:val="false"/>
                <w:i w:val="false"/>
                <w:color w:val="000000"/>
                <w:sz w:val="20"/>
              </w:rPr>
              <w:t>Ректор                   ___________</w:t>
            </w:r>
            <w:r>
              <w:br/>
            </w:r>
            <w:r>
              <w:rPr>
                <w:rFonts w:ascii="Times New Roman"/>
                <w:b w:val="false"/>
                <w:i w:val="false"/>
                <w:color w:val="000000"/>
                <w:sz w:val="20"/>
              </w:rPr>
              <w:t>
</w:t>
            </w:r>
            <w:r>
              <w:rPr>
                <w:rFonts w:ascii="Times New Roman"/>
                <w:b w:val="false"/>
                <w:i w:val="false"/>
                <w:color w:val="000000"/>
                <w:sz w:val="20"/>
              </w:rPr>
              <w:t>Хатшы                    ___________</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ЖБ № 0000001 Тіркеу нөмірі _________</w:t>
            </w:r>
            <w:r>
              <w:br/>
            </w:r>
            <w:r>
              <w:rPr>
                <w:rFonts w:ascii="Times New Roman"/>
                <w:b w:val="false"/>
                <w:i w:val="false"/>
                <w:color w:val="000000"/>
                <w:sz w:val="20"/>
              </w:rPr>
              <w:t>
</w:t>
            </w:r>
            <w:r>
              <w:rPr>
                <w:rFonts w:ascii="Times New Roman"/>
                <w:b w:val="false"/>
                <w:i w:val="false"/>
                <w:color w:val="000000"/>
                <w:sz w:val="20"/>
              </w:rPr>
              <w:t>_____ жылғы "__" _________ ______ қ.</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Решением Государственной аттестационной комиссии</w:t>
            </w:r>
            <w:r>
              <w:br/>
            </w:r>
            <w:r>
              <w:rPr>
                <w:rFonts w:ascii="Times New Roman"/>
                <w:b w:val="false"/>
                <w:i w:val="false"/>
                <w:color w:val="000000"/>
                <w:sz w:val="20"/>
              </w:rPr>
              <w:t>
</w:t>
            </w:r>
            <w:r>
              <w:rPr>
                <w:rFonts w:ascii="Times New Roman"/>
                <w:b w:val="false"/>
                <w:i w:val="false"/>
                <w:color w:val="000000"/>
                <w:sz w:val="20"/>
              </w:rPr>
              <w:t>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(полное наименование высшего учебного заведения)</w:t>
            </w:r>
            <w:r>
              <w:br/>
            </w:r>
            <w:r>
              <w:rPr>
                <w:rFonts w:ascii="Times New Roman"/>
                <w:b w:val="false"/>
                <w:i w:val="false"/>
                <w:color w:val="000000"/>
                <w:sz w:val="20"/>
              </w:rPr>
              <w:t>
</w:t>
            </w:r>
            <w:r>
              <w:rPr>
                <w:rFonts w:ascii="Times New Roman"/>
                <w:b w:val="false"/>
                <w:i w:val="false"/>
                <w:color w:val="000000"/>
                <w:sz w:val="20"/>
              </w:rPr>
              <w:t>от "__" ____________ 20__ года (протокол № ____)</w:t>
            </w:r>
            <w:r>
              <w:br/>
            </w:r>
            <w:r>
              <w:rPr>
                <w:rFonts w:ascii="Times New Roman"/>
                <w:b w:val="false"/>
                <w:i w:val="false"/>
                <w:color w:val="000000"/>
                <w:sz w:val="20"/>
              </w:rPr>
              <w:t>
</w:t>
            </w:r>
            <w:r>
              <w:rPr>
                <w:rFonts w:ascii="Times New Roman"/>
                <w:b w:val="false"/>
                <w:i w:val="false"/>
                <w:color w:val="000000"/>
                <w:sz w:val="20"/>
              </w:rPr>
              <w:t>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             (фамилия, имя, отчество)</w:t>
            </w:r>
            <w:r>
              <w:br/>
            </w:r>
            <w:r>
              <w:rPr>
                <w:rFonts w:ascii="Times New Roman"/>
                <w:b w:val="false"/>
                <w:i w:val="false"/>
                <w:color w:val="000000"/>
                <w:sz w:val="20"/>
              </w:rPr>
              <w:t>
</w:t>
            </w:r>
            <w:r>
              <w:rPr>
                <w:rFonts w:ascii="Times New Roman"/>
                <w:b w:val="false"/>
                <w:i w:val="false"/>
                <w:color w:val="000000"/>
                <w:sz w:val="20"/>
              </w:rPr>
              <w:t>             присвоена квалификация</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по специальности 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специальности)</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  (full name of higher education institution)</w:t>
            </w:r>
            <w:r>
              <w:br/>
            </w:r>
            <w:r>
              <w:rPr>
                <w:rFonts w:ascii="Times New Roman"/>
                <w:b w:val="false"/>
                <w:i w:val="false"/>
                <w:color w:val="000000"/>
                <w:sz w:val="20"/>
              </w:rPr>
              <w:t>
</w:t>
            </w:r>
            <w:r>
              <w:rPr>
                <w:rFonts w:ascii="Times New Roman"/>
                <w:b w:val="false"/>
                <w:i w:val="false"/>
                <w:color w:val="000000"/>
                <w:sz w:val="20"/>
              </w:rPr>
              <w:t>by the authority of the State Certification</w:t>
            </w:r>
            <w:r>
              <w:br/>
            </w:r>
            <w:r>
              <w:rPr>
                <w:rFonts w:ascii="Times New Roman"/>
                <w:b w:val="false"/>
                <w:i w:val="false"/>
                <w:color w:val="000000"/>
                <w:sz w:val="20"/>
              </w:rPr>
              <w:t>
</w:t>
            </w:r>
            <w:r>
              <w:rPr>
                <w:rFonts w:ascii="Times New Roman"/>
                <w:b w:val="false"/>
                <w:i w:val="false"/>
                <w:color w:val="000000"/>
                <w:sz w:val="20"/>
              </w:rPr>
              <w:t>Commission has conferred upon</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w:t>
            </w:r>
            <w:r>
              <w:br/>
            </w:r>
            <w:r>
              <w:rPr>
                <w:rFonts w:ascii="Times New Roman"/>
                <w:b w:val="false"/>
                <w:i w:val="false"/>
                <w:color w:val="000000"/>
                <w:sz w:val="20"/>
              </w:rPr>
              <w:t>
</w:t>
            </w:r>
            <w:r>
              <w:rPr>
                <w:rFonts w:ascii="Times New Roman"/>
                <w:b w:val="false"/>
                <w:i w:val="false"/>
                <w:color w:val="000000"/>
                <w:sz w:val="20"/>
              </w:rPr>
              <w:t>             (graduate's full name)</w:t>
            </w:r>
            <w:r>
              <w:br/>
            </w:r>
            <w:r>
              <w:rPr>
                <w:rFonts w:ascii="Times New Roman"/>
                <w:b w:val="false"/>
                <w:i w:val="false"/>
                <w:color w:val="000000"/>
                <w:sz w:val="20"/>
              </w:rPr>
              <w:t>
</w:t>
            </w:r>
            <w:r>
              <w:rPr>
                <w:rFonts w:ascii="Times New Roman"/>
                <w:b w:val="false"/>
                <w:i w:val="false"/>
                <w:color w:val="000000"/>
                <w:sz w:val="20"/>
              </w:rPr>
              <w:t>the qualification of 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w:t>
            </w:r>
            <w:r>
              <w:br/>
            </w:r>
            <w:r>
              <w:rPr>
                <w:rFonts w:ascii="Times New Roman"/>
                <w:b w:val="false"/>
                <w:i w:val="false"/>
                <w:color w:val="000000"/>
                <w:sz w:val="20"/>
              </w:rPr>
              <w:t>
</w:t>
            </w:r>
            <w:r>
              <w:rPr>
                <w:rFonts w:ascii="Times New Roman"/>
                <w:b w:val="false"/>
                <w:i w:val="false"/>
                <w:color w:val="000000"/>
                <w:sz w:val="20"/>
              </w:rPr>
              <w:t>in 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w:t>
            </w:r>
            <w:r>
              <w:br/>
            </w:r>
            <w:r>
              <w:rPr>
                <w:rFonts w:ascii="Times New Roman"/>
                <w:b w:val="false"/>
                <w:i w:val="false"/>
                <w:color w:val="000000"/>
                <w:sz w:val="20"/>
              </w:rPr>
              <w:t>
</w:t>
            </w:r>
            <w:r>
              <w:rPr>
                <w:rFonts w:ascii="Times New Roman"/>
                <w:b w:val="false"/>
                <w:i w:val="false"/>
                <w:color w:val="000000"/>
                <w:sz w:val="20"/>
              </w:rPr>
              <w:t>            (name of speciality)</w:t>
            </w:r>
            <w:r>
              <w:br/>
            </w:r>
            <w:r>
              <w:rPr>
                <w:rFonts w:ascii="Times New Roman"/>
                <w:b w:val="false"/>
                <w:i w:val="false"/>
                <w:color w:val="000000"/>
                <w:sz w:val="20"/>
              </w:rPr>
              <w:t>
</w:t>
            </w:r>
            <w:r>
              <w:rPr>
                <w:rFonts w:ascii="Times New Roman"/>
                <w:b w:val="false"/>
                <w:i w:val="false"/>
                <w:color w:val="000000"/>
                <w:sz w:val="20"/>
              </w:rPr>
              <w:t>Date "___" ___________ 20___</w:t>
            </w:r>
            <w:r>
              <w:br/>
            </w:r>
            <w:r>
              <w:rPr>
                <w:rFonts w:ascii="Times New Roman"/>
                <w:b w:val="false"/>
                <w:i w:val="false"/>
                <w:color w:val="000000"/>
                <w:sz w:val="20"/>
              </w:rPr>
              <w:t>
</w:t>
            </w:r>
            <w:r>
              <w:rPr>
                <w:rFonts w:ascii="Times New Roman"/>
                <w:b w:val="false"/>
                <w:i w:val="false"/>
                <w:color w:val="000000"/>
                <w:sz w:val="20"/>
              </w:rPr>
              <w:t>ЖБ № 0000001</w:t>
            </w:r>
            <w:r>
              <w:br/>
            </w:r>
            <w:r>
              <w:rPr>
                <w:rFonts w:ascii="Times New Roman"/>
                <w:b w:val="false"/>
                <w:i w:val="false"/>
                <w:color w:val="000000"/>
                <w:sz w:val="20"/>
              </w:rPr>
              <w:t>
</w:t>
            </w:r>
            <w:r>
              <w:rPr>
                <w:rFonts w:ascii="Times New Roman"/>
                <w:b w:val="false"/>
                <w:i w:val="false"/>
                <w:color w:val="000000"/>
                <w:sz w:val="20"/>
              </w:rPr>
              <w:t>"__" __________ ___ года  г.____________________</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іш жағы/внутренняя сторона</w:t>
      </w:r>
    </w:p>
    <w:bookmarkStart w:name="z8"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17 мамырдағы</w:t>
      </w:r>
      <w:r>
        <w:br/>
      </w:r>
      <w:r>
        <w:rPr>
          <w:rFonts w:ascii="Times New Roman"/>
          <w:b w:val="false"/>
          <w:i w:val="false"/>
          <w:color w:val="000000"/>
          <w:sz w:val="28"/>
        </w:rPr>
        <w:t xml:space="preserve">
№ 527 қаулысына   </w:t>
      </w:r>
      <w:r>
        <w:br/>
      </w:r>
      <w:r>
        <w:rPr>
          <w:rFonts w:ascii="Times New Roman"/>
          <w:b w:val="false"/>
          <w:i w:val="false"/>
          <w:color w:val="000000"/>
          <w:sz w:val="28"/>
        </w:rPr>
        <w:t xml:space="preserve">
5-қосымша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3"/>
        <w:gridCol w:w="7497"/>
      </w:tblGrid>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3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36600" cy="6223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(жоғары оқу орнының толық атауы)</w:t>
            </w:r>
            <w:r>
              <w:br/>
            </w:r>
            <w:r>
              <w:rPr>
                <w:rFonts w:ascii="Times New Roman"/>
                <w:b w:val="false"/>
                <w:i w:val="false"/>
                <w:color w:val="000000"/>
                <w:sz w:val="20"/>
              </w:rPr>
              <w:t>
</w:t>
            </w:r>
            <w:r>
              <w:rPr>
                <w:rFonts w:ascii="Times New Roman"/>
                <w:b w:val="false"/>
                <w:i w:val="false"/>
                <w:color w:val="000000"/>
                <w:sz w:val="20"/>
              </w:rPr>
              <w:t>Мемлекеттік аттестаттау</w:t>
            </w:r>
            <w:r>
              <w:br/>
            </w:r>
            <w:r>
              <w:rPr>
                <w:rFonts w:ascii="Times New Roman"/>
                <w:b w:val="false"/>
                <w:i w:val="false"/>
                <w:color w:val="000000"/>
                <w:sz w:val="20"/>
              </w:rPr>
              <w:t>
</w:t>
            </w:r>
            <w:r>
              <w:rPr>
                <w:rFonts w:ascii="Times New Roman"/>
                <w:b w:val="false"/>
                <w:i w:val="false"/>
                <w:color w:val="000000"/>
                <w:sz w:val="20"/>
              </w:rPr>
              <w:t>комиссиясының 20__ жылғы "__" ____</w:t>
            </w:r>
            <w:r>
              <w:br/>
            </w:r>
            <w:r>
              <w:rPr>
                <w:rFonts w:ascii="Times New Roman"/>
                <w:b w:val="false"/>
                <w:i w:val="false"/>
                <w:color w:val="000000"/>
                <w:sz w:val="20"/>
              </w:rPr>
              <w:t>
</w:t>
            </w:r>
            <w:r>
              <w:rPr>
                <w:rFonts w:ascii="Times New Roman"/>
                <w:b w:val="false"/>
                <w:i w:val="false"/>
                <w:color w:val="000000"/>
                <w:sz w:val="20"/>
              </w:rPr>
              <w:t>шешімімен (№ ___ хаттама)</w:t>
            </w:r>
            <w:r>
              <w:br/>
            </w:r>
            <w:r>
              <w:rPr>
                <w:rFonts w:ascii="Times New Roman"/>
                <w:b w:val="false"/>
                <w:i w:val="false"/>
                <w:color w:val="000000"/>
                <w:sz w:val="20"/>
              </w:rPr>
              <w:t>
</w:t>
            </w:r>
            <w:r>
              <w:rPr>
                <w:rFonts w:ascii="Times New Roman"/>
                <w:b w:val="false"/>
                <w:i w:val="false"/>
                <w:color w:val="000000"/>
                <w:sz w:val="20"/>
              </w:rPr>
              <w:t>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     (тегі, аты, әкесінің аты)</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_________________ мамандығы бойынша</w:t>
            </w:r>
            <w:r>
              <w:br/>
            </w:r>
            <w:r>
              <w:rPr>
                <w:rFonts w:ascii="Times New Roman"/>
                <w:b w:val="false"/>
                <w:i w:val="false"/>
                <w:color w:val="000000"/>
                <w:sz w:val="20"/>
              </w:rPr>
              <w:t>
</w:t>
            </w:r>
            <w:r>
              <w:rPr>
                <w:rFonts w:ascii="Times New Roman"/>
                <w:b w:val="false"/>
                <w:i w:val="false"/>
                <w:color w:val="000000"/>
                <w:sz w:val="20"/>
              </w:rPr>
              <w:t>(мамандықтың атауы)</w:t>
            </w:r>
            <w:r>
              <w:br/>
            </w: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МАГИСТРІ</w:t>
            </w:r>
            <w:r>
              <w:br/>
            </w:r>
            <w:r>
              <w:rPr>
                <w:rFonts w:ascii="Times New Roman"/>
                <w:b w:val="false"/>
                <w:i w:val="false"/>
                <w:color w:val="000000"/>
                <w:sz w:val="20"/>
              </w:rPr>
              <w:t>
</w:t>
            </w:r>
            <w:r>
              <w:rPr>
                <w:rFonts w:ascii="Times New Roman"/>
                <w:b w:val="false"/>
                <w:i w:val="false"/>
                <w:color w:val="000000"/>
                <w:sz w:val="20"/>
              </w:rPr>
              <w:t>   академиялық дәрежесі берілді</w:t>
            </w:r>
          </w:p>
          <w:p>
            <w:pPr>
              <w:spacing w:after="20"/>
              <w:ind w:left="20"/>
              <w:jc w:val="both"/>
            </w:pPr>
            <w:r>
              <w:rPr>
                <w:rFonts w:ascii="Times New Roman"/>
                <w:b w:val="false"/>
                <w:i w:val="false"/>
                <w:color w:val="000000"/>
                <w:sz w:val="20"/>
              </w:rPr>
              <w:t>Мемлекеттік аттестаттау</w:t>
            </w:r>
            <w:r>
              <w:br/>
            </w:r>
            <w:r>
              <w:rPr>
                <w:rFonts w:ascii="Times New Roman"/>
                <w:b w:val="false"/>
                <w:i w:val="false"/>
                <w:color w:val="000000"/>
                <w:sz w:val="20"/>
              </w:rPr>
              <w:t>
</w:t>
            </w:r>
            <w:r>
              <w:rPr>
                <w:rFonts w:ascii="Times New Roman"/>
                <w:b w:val="false"/>
                <w:i w:val="false"/>
                <w:color w:val="000000"/>
                <w:sz w:val="20"/>
              </w:rPr>
              <w:t>комиссиясының төрағасы   ___________</w:t>
            </w:r>
            <w:r>
              <w:br/>
            </w:r>
            <w:r>
              <w:rPr>
                <w:rFonts w:ascii="Times New Roman"/>
                <w:b w:val="false"/>
                <w:i w:val="false"/>
                <w:color w:val="000000"/>
                <w:sz w:val="20"/>
              </w:rPr>
              <w:t>
</w:t>
            </w:r>
            <w:r>
              <w:rPr>
                <w:rFonts w:ascii="Times New Roman"/>
                <w:b w:val="false"/>
                <w:i w:val="false"/>
                <w:color w:val="000000"/>
                <w:sz w:val="20"/>
              </w:rPr>
              <w:t>Ректор                   ___________</w:t>
            </w:r>
            <w:r>
              <w:br/>
            </w:r>
            <w:r>
              <w:rPr>
                <w:rFonts w:ascii="Times New Roman"/>
                <w:b w:val="false"/>
                <w:i w:val="false"/>
                <w:color w:val="000000"/>
                <w:sz w:val="20"/>
              </w:rPr>
              <w:t>
</w:t>
            </w:r>
            <w:r>
              <w:rPr>
                <w:rFonts w:ascii="Times New Roman"/>
                <w:b w:val="false"/>
                <w:i w:val="false"/>
                <w:color w:val="000000"/>
                <w:sz w:val="20"/>
              </w:rPr>
              <w:t>Хатшы                    ___________</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ЖООК-М № 0000001</w:t>
            </w:r>
            <w:r>
              <w:br/>
            </w:r>
            <w:r>
              <w:rPr>
                <w:rFonts w:ascii="Times New Roman"/>
                <w:b w:val="false"/>
                <w:i w:val="false"/>
                <w:color w:val="000000"/>
                <w:sz w:val="20"/>
              </w:rPr>
              <w:t>
</w:t>
            </w:r>
            <w:r>
              <w:rPr>
                <w:rFonts w:ascii="Times New Roman"/>
                <w:b w:val="false"/>
                <w:i w:val="false"/>
                <w:color w:val="000000"/>
                <w:sz w:val="20"/>
              </w:rPr>
              <w:t>Тіркеу нөмірі _________</w:t>
            </w:r>
            <w:r>
              <w:br/>
            </w:r>
            <w:r>
              <w:rPr>
                <w:rFonts w:ascii="Times New Roman"/>
                <w:b w:val="false"/>
                <w:i w:val="false"/>
                <w:color w:val="000000"/>
                <w:sz w:val="20"/>
              </w:rPr>
              <w:t>
</w:t>
            </w:r>
            <w:r>
              <w:rPr>
                <w:rFonts w:ascii="Times New Roman"/>
                <w:b w:val="false"/>
                <w:i w:val="false"/>
                <w:color w:val="000000"/>
                <w:sz w:val="20"/>
              </w:rPr>
              <w:t>_____ жылғы "__" _________ ______ қ.</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Решением Государственной аттестационной комиссии</w:t>
            </w:r>
            <w:r>
              <w:br/>
            </w:r>
            <w:r>
              <w:rPr>
                <w:rFonts w:ascii="Times New Roman"/>
                <w:b w:val="false"/>
                <w:i w:val="false"/>
                <w:color w:val="000000"/>
                <w:sz w:val="20"/>
              </w:rPr>
              <w:t>
</w:t>
            </w:r>
            <w:r>
              <w:rPr>
                <w:rFonts w:ascii="Times New Roman"/>
                <w:b w:val="false"/>
                <w:i w:val="false"/>
                <w:color w:val="000000"/>
                <w:sz w:val="20"/>
              </w:rPr>
              <w:t>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(полное наименование высшего учебного заведения)</w:t>
            </w:r>
            <w:r>
              <w:br/>
            </w:r>
            <w:r>
              <w:rPr>
                <w:rFonts w:ascii="Times New Roman"/>
                <w:b w:val="false"/>
                <w:i w:val="false"/>
                <w:color w:val="000000"/>
                <w:sz w:val="20"/>
              </w:rPr>
              <w:t>
</w:t>
            </w:r>
            <w:r>
              <w:rPr>
                <w:rFonts w:ascii="Times New Roman"/>
                <w:b w:val="false"/>
                <w:i w:val="false"/>
                <w:color w:val="000000"/>
                <w:sz w:val="20"/>
              </w:rPr>
              <w:t>от "__" ____________ 20__ года (протокол № ____)</w:t>
            </w:r>
            <w:r>
              <w:br/>
            </w:r>
            <w:r>
              <w:rPr>
                <w:rFonts w:ascii="Times New Roman"/>
                <w:b w:val="false"/>
                <w:i w:val="false"/>
                <w:color w:val="000000"/>
                <w:sz w:val="20"/>
              </w:rPr>
              <w:t>
</w:t>
            </w:r>
            <w:r>
              <w:rPr>
                <w:rFonts w:ascii="Times New Roman"/>
                <w:b w:val="false"/>
                <w:i w:val="false"/>
                <w:color w:val="000000"/>
                <w:sz w:val="20"/>
              </w:rPr>
              <w:t>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             (фамилия,имя, отчество)</w:t>
            </w:r>
          </w:p>
          <w:p>
            <w:pPr>
              <w:spacing w:after="20"/>
              <w:ind w:left="20"/>
              <w:jc w:val="both"/>
            </w:pPr>
            <w:r>
              <w:rPr>
                <w:rFonts w:ascii="Times New Roman"/>
                <w:b w:val="false"/>
                <w:i w:val="false"/>
                <w:color w:val="000000"/>
                <w:sz w:val="20"/>
              </w:rPr>
              <w:t>          присуждена академическая степень</w:t>
            </w:r>
            <w:r>
              <w:br/>
            </w:r>
            <w:r>
              <w:rPr>
                <w:rFonts w:ascii="Times New Roman"/>
                <w:b w:val="false"/>
                <w:i w:val="false"/>
                <w:color w:val="000000"/>
                <w:sz w:val="20"/>
              </w:rPr>
              <w:t>
                    </w:t>
            </w:r>
            <w:r>
              <w:rPr>
                <w:rFonts w:ascii="Times New Roman"/>
                <w:b/>
                <w:i w:val="false"/>
                <w:color w:val="000000"/>
                <w:sz w:val="20"/>
              </w:rPr>
              <w:t>МАГИСТР</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по специальности 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специальности)</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  (full name of higher education institution)</w:t>
            </w:r>
            <w:r>
              <w:br/>
            </w:r>
            <w:r>
              <w:rPr>
                <w:rFonts w:ascii="Times New Roman"/>
                <w:b w:val="false"/>
                <w:i w:val="false"/>
                <w:color w:val="000000"/>
                <w:sz w:val="20"/>
              </w:rPr>
              <w:t>
</w:t>
            </w:r>
            <w:r>
              <w:rPr>
                <w:rFonts w:ascii="Times New Roman"/>
                <w:b w:val="false"/>
                <w:i w:val="false"/>
                <w:color w:val="000000"/>
                <w:sz w:val="20"/>
              </w:rPr>
              <w:t>by the authority of the State Certification</w:t>
            </w:r>
            <w:r>
              <w:br/>
            </w:r>
            <w:r>
              <w:rPr>
                <w:rFonts w:ascii="Times New Roman"/>
                <w:b w:val="false"/>
                <w:i w:val="false"/>
                <w:color w:val="000000"/>
                <w:sz w:val="20"/>
              </w:rPr>
              <w:t>
</w:t>
            </w:r>
            <w:r>
              <w:rPr>
                <w:rFonts w:ascii="Times New Roman"/>
                <w:b w:val="false"/>
                <w:i w:val="false"/>
                <w:color w:val="000000"/>
                <w:sz w:val="20"/>
              </w:rPr>
              <w:t>Commission has conferred upon</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w:t>
            </w:r>
            <w:r>
              <w:br/>
            </w:r>
            <w:r>
              <w:rPr>
                <w:rFonts w:ascii="Times New Roman"/>
                <w:b w:val="false"/>
                <w:i w:val="false"/>
                <w:color w:val="000000"/>
                <w:sz w:val="20"/>
              </w:rPr>
              <w:t>
</w:t>
            </w:r>
            <w:r>
              <w:rPr>
                <w:rFonts w:ascii="Times New Roman"/>
                <w:b w:val="false"/>
                <w:i w:val="false"/>
                <w:color w:val="000000"/>
                <w:sz w:val="20"/>
              </w:rPr>
              <w:t>             (graduate's full name)</w:t>
            </w:r>
            <w:r>
              <w:br/>
            </w:r>
            <w:r>
              <w:rPr>
                <w:rFonts w:ascii="Times New Roman"/>
                <w:b w:val="false"/>
                <w:i w:val="false"/>
                <w:color w:val="000000"/>
                <w:sz w:val="20"/>
              </w:rPr>
              <w:t>
</w:t>
            </w:r>
            <w:r>
              <w:rPr>
                <w:rFonts w:ascii="Times New Roman"/>
                <w:b w:val="false"/>
                <w:i w:val="false"/>
                <w:color w:val="000000"/>
                <w:sz w:val="20"/>
              </w:rPr>
              <w:t>the degree of Master 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w:t>
            </w:r>
            <w:r>
              <w:br/>
            </w:r>
            <w:r>
              <w:rPr>
                <w:rFonts w:ascii="Times New Roman"/>
                <w:b w:val="false"/>
                <w:i w:val="false"/>
                <w:color w:val="000000"/>
                <w:sz w:val="20"/>
              </w:rPr>
              <w:t>
</w:t>
            </w:r>
            <w:r>
              <w:rPr>
                <w:rFonts w:ascii="Times New Roman"/>
                <w:b w:val="false"/>
                <w:i w:val="false"/>
                <w:color w:val="000000"/>
                <w:sz w:val="20"/>
              </w:rPr>
              <w:t>in 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w:t>
            </w:r>
            <w:r>
              <w:br/>
            </w:r>
            <w:r>
              <w:rPr>
                <w:rFonts w:ascii="Times New Roman"/>
                <w:b w:val="false"/>
                <w:i w:val="false"/>
                <w:color w:val="000000"/>
                <w:sz w:val="20"/>
              </w:rPr>
              <w:t>
</w:t>
            </w:r>
            <w:r>
              <w:rPr>
                <w:rFonts w:ascii="Times New Roman"/>
                <w:b w:val="false"/>
                <w:i w:val="false"/>
                <w:color w:val="000000"/>
                <w:sz w:val="20"/>
              </w:rPr>
              <w:t>            (name of speciality)</w:t>
            </w:r>
            <w:r>
              <w:br/>
            </w:r>
            <w:r>
              <w:rPr>
                <w:rFonts w:ascii="Times New Roman"/>
                <w:b w:val="false"/>
                <w:i w:val="false"/>
                <w:color w:val="000000"/>
                <w:sz w:val="20"/>
              </w:rPr>
              <w:t>
</w:t>
            </w:r>
            <w:r>
              <w:rPr>
                <w:rFonts w:ascii="Times New Roman"/>
                <w:b w:val="false"/>
                <w:i w:val="false"/>
                <w:color w:val="000000"/>
                <w:sz w:val="20"/>
              </w:rPr>
              <w:t>Date "___" ___________ 20___</w:t>
            </w:r>
            <w:r>
              <w:br/>
            </w:r>
            <w:r>
              <w:rPr>
                <w:rFonts w:ascii="Times New Roman"/>
                <w:b w:val="false"/>
                <w:i w:val="false"/>
                <w:color w:val="000000"/>
                <w:sz w:val="20"/>
              </w:rPr>
              <w:t>
</w:t>
            </w:r>
            <w:r>
              <w:rPr>
                <w:rFonts w:ascii="Times New Roman"/>
                <w:b w:val="false"/>
                <w:i w:val="false"/>
                <w:color w:val="000000"/>
                <w:sz w:val="20"/>
              </w:rPr>
              <w:t>ЖООК-М № 0000001</w:t>
            </w:r>
            <w:r>
              <w:br/>
            </w:r>
            <w:r>
              <w:rPr>
                <w:rFonts w:ascii="Times New Roman"/>
                <w:b w:val="false"/>
                <w:i w:val="false"/>
                <w:color w:val="000000"/>
                <w:sz w:val="20"/>
              </w:rPr>
              <w:t>
</w:t>
            </w:r>
            <w:r>
              <w:rPr>
                <w:rFonts w:ascii="Times New Roman"/>
                <w:b w:val="false"/>
                <w:i w:val="false"/>
                <w:color w:val="000000"/>
                <w:sz w:val="20"/>
              </w:rPr>
              <w:t>"__" __________ ___ года  г.____________________</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іш жағы/внутренняя сторона</w:t>
      </w:r>
    </w:p>
    <w:bookmarkStart w:name="z9"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17 мамырдағы</w:t>
      </w:r>
      <w:r>
        <w:br/>
      </w:r>
      <w:r>
        <w:rPr>
          <w:rFonts w:ascii="Times New Roman"/>
          <w:b w:val="false"/>
          <w:i w:val="false"/>
          <w:color w:val="000000"/>
          <w:sz w:val="28"/>
        </w:rPr>
        <w:t xml:space="preserve">
№ 527 қаулысына    </w:t>
      </w:r>
      <w:r>
        <w:br/>
      </w:r>
      <w:r>
        <w:rPr>
          <w:rFonts w:ascii="Times New Roman"/>
          <w:b w:val="false"/>
          <w:i w:val="false"/>
          <w:color w:val="000000"/>
          <w:sz w:val="28"/>
        </w:rPr>
        <w:t xml:space="preserve">
6-қосымша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3"/>
        <w:gridCol w:w="7497"/>
      </w:tblGrid>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3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36600" cy="6223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(жоғары оқу орнының толық атауы)</w:t>
            </w:r>
            <w:r>
              <w:br/>
            </w:r>
            <w:r>
              <w:rPr>
                <w:rFonts w:ascii="Times New Roman"/>
                <w:b w:val="false"/>
                <w:i w:val="false"/>
                <w:color w:val="000000"/>
                <w:sz w:val="20"/>
              </w:rPr>
              <w:t>
</w:t>
            </w:r>
            <w:r>
              <w:rPr>
                <w:rFonts w:ascii="Times New Roman"/>
                <w:b w:val="false"/>
                <w:i w:val="false"/>
                <w:color w:val="000000"/>
                <w:sz w:val="20"/>
              </w:rPr>
              <w:t>       Диссертациялық кеңестің</w:t>
            </w:r>
            <w:r>
              <w:br/>
            </w:r>
            <w:r>
              <w:rPr>
                <w:rFonts w:ascii="Times New Roman"/>
                <w:b w:val="false"/>
                <w:i w:val="false"/>
                <w:color w:val="000000"/>
                <w:sz w:val="20"/>
              </w:rPr>
              <w:t>
</w:t>
            </w:r>
            <w:r>
              <w:rPr>
                <w:rFonts w:ascii="Times New Roman"/>
                <w:b w:val="false"/>
                <w:i w:val="false"/>
                <w:color w:val="000000"/>
                <w:sz w:val="20"/>
              </w:rPr>
              <w:t>20 жылғы "__" ____ шешімімен</w:t>
            </w:r>
            <w:r>
              <w:br/>
            </w:r>
            <w:r>
              <w:rPr>
                <w:rFonts w:ascii="Times New Roman"/>
                <w:b w:val="false"/>
                <w:i w:val="false"/>
                <w:color w:val="000000"/>
                <w:sz w:val="20"/>
              </w:rPr>
              <w:t>
</w:t>
            </w:r>
            <w:r>
              <w:rPr>
                <w:rFonts w:ascii="Times New Roman"/>
                <w:b w:val="false"/>
                <w:i w:val="false"/>
                <w:color w:val="000000"/>
                <w:sz w:val="20"/>
              </w:rPr>
              <w:t>(№ ___ хаттама)</w:t>
            </w:r>
            <w:r>
              <w:br/>
            </w:r>
            <w:r>
              <w:rPr>
                <w:rFonts w:ascii="Times New Roman"/>
                <w:b w:val="false"/>
                <w:i w:val="false"/>
                <w:color w:val="000000"/>
                <w:sz w:val="20"/>
              </w:rPr>
              <w:t>
</w:t>
            </w:r>
            <w:r>
              <w:rPr>
                <w:rFonts w:ascii="Times New Roman"/>
                <w:b w:val="false"/>
                <w:i w:val="false"/>
                <w:color w:val="000000"/>
                <w:sz w:val="20"/>
              </w:rPr>
              <w:t>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     (тегі, аты, әкесінің аты)</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_________________ мамандығы бойынша</w:t>
            </w:r>
            <w:r>
              <w:br/>
            </w:r>
            <w:r>
              <w:rPr>
                <w:rFonts w:ascii="Times New Roman"/>
                <w:b w:val="false"/>
                <w:i w:val="false"/>
                <w:color w:val="000000"/>
                <w:sz w:val="20"/>
              </w:rPr>
              <w:t>
</w:t>
            </w:r>
            <w:r>
              <w:rPr>
                <w:rFonts w:ascii="Times New Roman"/>
                <w:b w:val="false"/>
                <w:i w:val="false"/>
                <w:color w:val="000000"/>
                <w:sz w:val="20"/>
              </w:rPr>
              <w:t>(мамандықтың атауы)</w:t>
            </w:r>
            <w:r>
              <w:br/>
            </w: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ДОКТОРЫ</w:t>
            </w:r>
            <w:r>
              <w:br/>
            </w:r>
            <w:r>
              <w:rPr>
                <w:rFonts w:ascii="Times New Roman"/>
                <w:b w:val="false"/>
                <w:i w:val="false"/>
                <w:color w:val="000000"/>
                <w:sz w:val="20"/>
              </w:rPr>
              <w:t>
</w:t>
            </w:r>
            <w:r>
              <w:rPr>
                <w:rFonts w:ascii="Times New Roman"/>
                <w:b w:val="false"/>
                <w:i w:val="false"/>
                <w:color w:val="000000"/>
                <w:sz w:val="20"/>
              </w:rPr>
              <w:t>      ғылыми дәрежесі берілді</w:t>
            </w:r>
            <w:r>
              <w:br/>
            </w:r>
            <w:r>
              <w:rPr>
                <w:rFonts w:ascii="Times New Roman"/>
                <w:b w:val="false"/>
                <w:i w:val="false"/>
                <w:color w:val="000000"/>
                <w:sz w:val="20"/>
              </w:rPr>
              <w:t>
</w:t>
            </w:r>
            <w:r>
              <w:rPr>
                <w:rFonts w:ascii="Times New Roman"/>
                <w:b w:val="false"/>
                <w:i w:val="false"/>
                <w:color w:val="000000"/>
                <w:sz w:val="20"/>
              </w:rPr>
              <w:t>Диссертациялық кеңестің төрағасы</w:t>
            </w:r>
            <w:r>
              <w:br/>
            </w:r>
            <w:r>
              <w:rPr>
                <w:rFonts w:ascii="Times New Roman"/>
                <w:b w:val="false"/>
                <w:i w:val="false"/>
                <w:color w:val="000000"/>
                <w:sz w:val="20"/>
              </w:rPr>
              <w:t>
</w:t>
            </w:r>
            <w:r>
              <w:rPr>
                <w:rFonts w:ascii="Times New Roman"/>
                <w:b w:val="false"/>
                <w:i w:val="false"/>
                <w:color w:val="000000"/>
                <w:sz w:val="20"/>
              </w:rPr>
              <w:t>                ___________</w:t>
            </w:r>
            <w:r>
              <w:br/>
            </w:r>
            <w:r>
              <w:rPr>
                <w:rFonts w:ascii="Times New Roman"/>
                <w:b w:val="false"/>
                <w:i w:val="false"/>
                <w:color w:val="000000"/>
                <w:sz w:val="20"/>
              </w:rPr>
              <w:t>
</w:t>
            </w:r>
            <w:r>
              <w:rPr>
                <w:rFonts w:ascii="Times New Roman"/>
                <w:b w:val="false"/>
                <w:i w:val="false"/>
                <w:color w:val="000000"/>
                <w:sz w:val="20"/>
              </w:rPr>
              <w:t>Ғылыми хатшы    ___________</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ЖООК-Д № 0000001</w:t>
            </w:r>
            <w:r>
              <w:br/>
            </w:r>
            <w:r>
              <w:rPr>
                <w:rFonts w:ascii="Times New Roman"/>
                <w:b w:val="false"/>
                <w:i w:val="false"/>
                <w:color w:val="000000"/>
                <w:sz w:val="20"/>
              </w:rPr>
              <w:t>
</w:t>
            </w:r>
            <w:r>
              <w:rPr>
                <w:rFonts w:ascii="Times New Roman"/>
                <w:b w:val="false"/>
                <w:i w:val="false"/>
                <w:color w:val="000000"/>
                <w:sz w:val="20"/>
              </w:rPr>
              <w:t>Тіркеу нөмірі _________</w:t>
            </w:r>
            <w:r>
              <w:br/>
            </w:r>
            <w:r>
              <w:rPr>
                <w:rFonts w:ascii="Times New Roman"/>
                <w:b w:val="false"/>
                <w:i w:val="false"/>
                <w:color w:val="000000"/>
                <w:sz w:val="20"/>
              </w:rPr>
              <w:t>
</w:t>
            </w:r>
            <w:r>
              <w:rPr>
                <w:rFonts w:ascii="Times New Roman"/>
                <w:b w:val="false"/>
                <w:i w:val="false"/>
                <w:color w:val="000000"/>
                <w:sz w:val="20"/>
              </w:rPr>
              <w:t>_____ жылғы "__" _________ ______ қ.</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Решением Диссертационного совета</w:t>
            </w:r>
            <w:r>
              <w:br/>
            </w:r>
            <w:r>
              <w:rPr>
                <w:rFonts w:ascii="Times New Roman"/>
                <w:b w:val="false"/>
                <w:i w:val="false"/>
                <w:color w:val="000000"/>
                <w:sz w:val="20"/>
              </w:rPr>
              <w:t>
</w:t>
            </w:r>
            <w:r>
              <w:rPr>
                <w:rFonts w:ascii="Times New Roman"/>
                <w:b w:val="false"/>
                <w:i w:val="false"/>
                <w:color w:val="000000"/>
                <w:sz w:val="20"/>
              </w:rPr>
              <w:t>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(полное наименование высшего учебного заведения)</w:t>
            </w:r>
            <w:r>
              <w:br/>
            </w:r>
            <w:r>
              <w:rPr>
                <w:rFonts w:ascii="Times New Roman"/>
                <w:b w:val="false"/>
                <w:i w:val="false"/>
                <w:color w:val="000000"/>
                <w:sz w:val="20"/>
              </w:rPr>
              <w:t>
</w:t>
            </w:r>
            <w:r>
              <w:rPr>
                <w:rFonts w:ascii="Times New Roman"/>
                <w:b w:val="false"/>
                <w:i w:val="false"/>
                <w:color w:val="000000"/>
                <w:sz w:val="20"/>
              </w:rPr>
              <w:t>от "__" ____________ 20__ года (протокол № ____)</w:t>
            </w:r>
            <w:r>
              <w:br/>
            </w:r>
            <w:r>
              <w:rPr>
                <w:rFonts w:ascii="Times New Roman"/>
                <w:b w:val="false"/>
                <w:i w:val="false"/>
                <w:color w:val="000000"/>
                <w:sz w:val="20"/>
              </w:rPr>
              <w:t>
</w:t>
            </w:r>
            <w:r>
              <w:rPr>
                <w:rFonts w:ascii="Times New Roman"/>
                <w:b w:val="false"/>
                <w:i w:val="false"/>
                <w:color w:val="000000"/>
                <w:sz w:val="20"/>
              </w:rPr>
              <w:t>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присуждена ученая степень</w:t>
            </w:r>
            <w:r>
              <w:br/>
            </w:r>
            <w:r>
              <w:rPr>
                <w:rFonts w:ascii="Times New Roman"/>
                <w:b w:val="false"/>
                <w:i w:val="false"/>
                <w:color w:val="000000"/>
                <w:sz w:val="20"/>
              </w:rPr>
              <w:t>
                    </w:t>
            </w:r>
            <w:r>
              <w:rPr>
                <w:rFonts w:ascii="Times New Roman"/>
                <w:b/>
                <w:i w:val="false"/>
                <w:color w:val="000000"/>
                <w:sz w:val="20"/>
              </w:rPr>
              <w:t>ДОКТОР</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по специальности 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специальности)</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  (full name of higher education institution)</w:t>
            </w:r>
            <w:r>
              <w:br/>
            </w:r>
            <w:r>
              <w:rPr>
                <w:rFonts w:ascii="Times New Roman"/>
                <w:b w:val="false"/>
                <w:i w:val="false"/>
                <w:color w:val="000000"/>
                <w:sz w:val="20"/>
              </w:rPr>
              <w:t>
</w:t>
            </w:r>
            <w:r>
              <w:rPr>
                <w:rFonts w:ascii="Times New Roman"/>
                <w:b w:val="false"/>
                <w:i w:val="false"/>
                <w:color w:val="000000"/>
                <w:sz w:val="20"/>
              </w:rPr>
              <w:t>by the authority of the State Certification</w:t>
            </w:r>
            <w:r>
              <w:br/>
            </w:r>
            <w:r>
              <w:rPr>
                <w:rFonts w:ascii="Times New Roman"/>
                <w:b w:val="false"/>
                <w:i w:val="false"/>
                <w:color w:val="000000"/>
                <w:sz w:val="20"/>
              </w:rPr>
              <w:t>
</w:t>
            </w:r>
            <w:r>
              <w:rPr>
                <w:rFonts w:ascii="Times New Roman"/>
                <w:b w:val="false"/>
                <w:i w:val="false"/>
                <w:color w:val="000000"/>
                <w:sz w:val="20"/>
              </w:rPr>
              <w:t>Commission has conferred upon</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w:t>
            </w:r>
            <w:r>
              <w:br/>
            </w:r>
            <w:r>
              <w:rPr>
                <w:rFonts w:ascii="Times New Roman"/>
                <w:b w:val="false"/>
                <w:i w:val="false"/>
                <w:color w:val="000000"/>
                <w:sz w:val="20"/>
              </w:rPr>
              <w:t>
</w:t>
            </w:r>
            <w:r>
              <w:rPr>
                <w:rFonts w:ascii="Times New Roman"/>
                <w:b w:val="false"/>
                <w:i w:val="false"/>
                <w:color w:val="000000"/>
                <w:sz w:val="20"/>
              </w:rPr>
              <w:t>             (graduate's full name)</w:t>
            </w:r>
            <w:r>
              <w:br/>
            </w:r>
            <w:r>
              <w:rPr>
                <w:rFonts w:ascii="Times New Roman"/>
                <w:b w:val="false"/>
                <w:i w:val="false"/>
                <w:color w:val="000000"/>
                <w:sz w:val="20"/>
              </w:rPr>
              <w:t>
</w:t>
            </w:r>
            <w:r>
              <w:rPr>
                <w:rFonts w:ascii="Times New Roman"/>
                <w:b w:val="false"/>
                <w:i w:val="false"/>
                <w:color w:val="000000"/>
                <w:sz w:val="20"/>
              </w:rPr>
              <w:t>the degree of Doctor 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w:t>
            </w:r>
            <w:r>
              <w:br/>
            </w:r>
            <w:r>
              <w:rPr>
                <w:rFonts w:ascii="Times New Roman"/>
                <w:b w:val="false"/>
                <w:i w:val="false"/>
                <w:color w:val="000000"/>
                <w:sz w:val="20"/>
              </w:rPr>
              <w:t>
</w:t>
            </w:r>
            <w:r>
              <w:rPr>
                <w:rFonts w:ascii="Times New Roman"/>
                <w:b w:val="false"/>
                <w:i w:val="false"/>
                <w:color w:val="000000"/>
                <w:sz w:val="20"/>
              </w:rPr>
              <w:t>in 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w:t>
            </w:r>
            <w:r>
              <w:br/>
            </w:r>
            <w:r>
              <w:rPr>
                <w:rFonts w:ascii="Times New Roman"/>
                <w:b w:val="false"/>
                <w:i w:val="false"/>
                <w:color w:val="000000"/>
                <w:sz w:val="20"/>
              </w:rPr>
              <w:t>
</w:t>
            </w:r>
            <w:r>
              <w:rPr>
                <w:rFonts w:ascii="Times New Roman"/>
                <w:b w:val="false"/>
                <w:i w:val="false"/>
                <w:color w:val="000000"/>
                <w:sz w:val="20"/>
              </w:rPr>
              <w:t>            (name of speciality)</w:t>
            </w:r>
            <w:r>
              <w:br/>
            </w:r>
            <w:r>
              <w:rPr>
                <w:rFonts w:ascii="Times New Roman"/>
                <w:b w:val="false"/>
                <w:i w:val="false"/>
                <w:color w:val="000000"/>
                <w:sz w:val="20"/>
              </w:rPr>
              <w:t>
</w:t>
            </w:r>
            <w:r>
              <w:rPr>
                <w:rFonts w:ascii="Times New Roman"/>
                <w:b w:val="false"/>
                <w:i w:val="false"/>
                <w:color w:val="000000"/>
                <w:sz w:val="20"/>
              </w:rPr>
              <w:t>Date "___" ___________ 20___</w:t>
            </w:r>
            <w:r>
              <w:br/>
            </w:r>
            <w:r>
              <w:rPr>
                <w:rFonts w:ascii="Times New Roman"/>
                <w:b w:val="false"/>
                <w:i w:val="false"/>
                <w:color w:val="000000"/>
                <w:sz w:val="20"/>
              </w:rPr>
              <w:t>
</w:t>
            </w:r>
            <w:r>
              <w:rPr>
                <w:rFonts w:ascii="Times New Roman"/>
                <w:b w:val="false"/>
                <w:i w:val="false"/>
                <w:color w:val="000000"/>
                <w:sz w:val="20"/>
              </w:rPr>
              <w:t>ЖООК-Д № 0000001</w:t>
            </w:r>
            <w:r>
              <w:br/>
            </w:r>
            <w:r>
              <w:rPr>
                <w:rFonts w:ascii="Times New Roman"/>
                <w:b w:val="false"/>
                <w:i w:val="false"/>
                <w:color w:val="000000"/>
                <w:sz w:val="20"/>
              </w:rPr>
              <w:t>
</w:t>
            </w:r>
            <w:r>
              <w:rPr>
                <w:rFonts w:ascii="Times New Roman"/>
                <w:b w:val="false"/>
                <w:i w:val="false"/>
                <w:color w:val="000000"/>
                <w:sz w:val="20"/>
              </w:rPr>
              <w:t>"__" __________ ___ года  г.____________________</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іш жағы/внутренняя сторона</w:t>
      </w:r>
    </w:p>
    <w:bookmarkStart w:name="z10"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17 мамырдағы</w:t>
      </w:r>
      <w:r>
        <w:br/>
      </w:r>
      <w:r>
        <w:rPr>
          <w:rFonts w:ascii="Times New Roman"/>
          <w:b w:val="false"/>
          <w:i w:val="false"/>
          <w:color w:val="000000"/>
          <w:sz w:val="28"/>
        </w:rPr>
        <w:t xml:space="preserve">
№ 527 қаулысына    </w:t>
      </w:r>
      <w:r>
        <w:br/>
      </w:r>
      <w:r>
        <w:rPr>
          <w:rFonts w:ascii="Times New Roman"/>
          <w:b w:val="false"/>
          <w:i w:val="false"/>
          <w:color w:val="000000"/>
          <w:sz w:val="28"/>
        </w:rPr>
        <w:t xml:space="preserve">
7-қосымша       </w:t>
      </w:r>
    </w:p>
    <w:bookmarkEnd w:id="8"/>
    <w:p>
      <w:pPr>
        <w:spacing w:after="0"/>
        <w:ind w:left="0"/>
        <w:jc w:val="both"/>
      </w:pPr>
      <w:r>
        <w:rPr>
          <w:rFonts w:ascii="Times New Roman"/>
          <w:b w:val="false"/>
          <w:i w:val="false"/>
          <w:color w:val="000000"/>
          <w:sz w:val="28"/>
        </w:rPr>
        <w:t>интернатураны бітіргені туралы Куәлік          Свидетельство об окончании интернатуры</w:t>
      </w:r>
      <w:r>
        <w:br/>
      </w:r>
      <w:r>
        <w:rPr>
          <w:rFonts w:ascii="Times New Roman"/>
          <w:b w:val="false"/>
          <w:i w:val="false"/>
          <w:color w:val="000000"/>
          <w:sz w:val="28"/>
        </w:rPr>
        <w:t>
</w:t>
      </w:r>
      <w:r>
        <w:rPr>
          <w:rFonts w:ascii="Times New Roman"/>
          <w:b w:val="false"/>
          <w:i w:val="false"/>
          <w:color w:val="000000"/>
          <w:sz w:val="28"/>
        </w:rPr>
        <w:t>ИК № _ (№ __ дипломсыз жарамсыз)             ИК № __ (без диплома № __ недействительно)</w:t>
      </w:r>
      <w:r>
        <w:br/>
      </w:r>
      <w:r>
        <w:rPr>
          <w:rFonts w:ascii="Times New Roman"/>
          <w:b w:val="false"/>
          <w:i w:val="false"/>
          <w:color w:val="000000"/>
          <w:sz w:val="28"/>
        </w:rPr>
        <w:t>
</w:t>
      </w:r>
      <w:r>
        <w:rPr>
          <w:rFonts w:ascii="Times New Roman"/>
          <w:b w:val="false"/>
          <w:i w:val="false"/>
          <w:color w:val="000000"/>
          <w:sz w:val="28"/>
        </w:rPr>
        <w:t>Осы куәлік ____________                      Настоящее свидетельство выдано ___________</w:t>
      </w:r>
      <w:r>
        <w:br/>
      </w:r>
      <w:r>
        <w:rPr>
          <w:rFonts w:ascii="Times New Roman"/>
          <w:b w:val="false"/>
          <w:i w:val="false"/>
          <w:color w:val="000000"/>
          <w:sz w:val="28"/>
        </w:rPr>
        <w:t>
</w:t>
      </w:r>
      <w:r>
        <w:rPr>
          <w:rFonts w:ascii="Times New Roman"/>
          <w:b w:val="false"/>
          <w:i w:val="false"/>
          <w:color w:val="000000"/>
          <w:sz w:val="28"/>
        </w:rPr>
        <w:t>(тегі, аты, әкесінің аты)                                      (фамилия, имя, отчество)</w:t>
      </w:r>
      <w:r>
        <w:br/>
      </w:r>
      <w:r>
        <w:rPr>
          <w:rFonts w:ascii="Times New Roman"/>
          <w:b w:val="false"/>
          <w:i w:val="false"/>
          <w:color w:val="000000"/>
          <w:sz w:val="28"/>
        </w:rPr>
        <w:t>
</w:t>
      </w:r>
      <w:r>
        <w:rPr>
          <w:rFonts w:ascii="Times New Roman"/>
          <w:b w:val="false"/>
          <w:i w:val="false"/>
          <w:color w:val="000000"/>
          <w:sz w:val="28"/>
        </w:rPr>
        <w:t>_______________ берілді.                      _________________________________________</w:t>
      </w:r>
      <w:r>
        <w:br/>
      </w:r>
      <w:r>
        <w:rPr>
          <w:rFonts w:ascii="Times New Roman"/>
          <w:b w:val="false"/>
          <w:i w:val="false"/>
          <w:color w:val="000000"/>
          <w:sz w:val="28"/>
        </w:rPr>
        <w:t>
</w:t>
      </w:r>
      <w:r>
        <w:rPr>
          <w:rFonts w:ascii="Times New Roman"/>
          <w:b w:val="false"/>
          <w:i w:val="false"/>
          <w:color w:val="000000"/>
          <w:sz w:val="28"/>
        </w:rPr>
        <w:t>Ол ____ жылы ______________                   в том, что он (-а)__ в ________________</w:t>
      </w:r>
      <w:r>
        <w:br/>
      </w:r>
      <w:r>
        <w:rPr>
          <w:rFonts w:ascii="Times New Roman"/>
          <w:b w:val="false"/>
          <w:i w:val="false"/>
          <w:color w:val="000000"/>
          <w:sz w:val="28"/>
        </w:rPr>
        <w:t>
</w:t>
      </w:r>
      <w:r>
        <w:rPr>
          <w:rFonts w:ascii="Times New Roman"/>
          <w:b w:val="false"/>
          <w:i w:val="false"/>
          <w:color w:val="000000"/>
          <w:sz w:val="28"/>
        </w:rPr>
        <w:t>                                              году поступил (-а)__ в __________________</w:t>
      </w:r>
      <w:r>
        <w:br/>
      </w:r>
      <w:r>
        <w:rPr>
          <w:rFonts w:ascii="Times New Roman"/>
          <w:b w:val="false"/>
          <w:i w:val="false"/>
          <w:color w:val="000000"/>
          <w:sz w:val="28"/>
        </w:rPr>
        <w:t>
</w:t>
      </w:r>
      <w:r>
        <w:rPr>
          <w:rFonts w:ascii="Times New Roman"/>
          <w:b w:val="false"/>
          <w:i w:val="false"/>
          <w:color w:val="000000"/>
          <w:sz w:val="28"/>
        </w:rPr>
        <w:t>_____________________________________         _______________________________________</w:t>
      </w:r>
      <w:r>
        <w:br/>
      </w:r>
      <w:r>
        <w:rPr>
          <w:rFonts w:ascii="Times New Roman"/>
          <w:b w:val="false"/>
          <w:i w:val="false"/>
          <w:color w:val="000000"/>
          <w:sz w:val="28"/>
        </w:rPr>
        <w:t>
</w:t>
      </w:r>
      <w:r>
        <w:rPr>
          <w:rFonts w:ascii="Times New Roman"/>
          <w:b w:val="false"/>
          <w:i w:val="false"/>
          <w:color w:val="000000"/>
          <w:sz w:val="28"/>
        </w:rPr>
        <w:t>(білім беру ұйымының толық атауы)         (полное наименование организации образования)</w:t>
      </w:r>
      <w:r>
        <w:br/>
      </w:r>
      <w:r>
        <w:rPr>
          <w:rFonts w:ascii="Times New Roman"/>
          <w:b w:val="false"/>
          <w:i w:val="false"/>
          <w:color w:val="000000"/>
          <w:sz w:val="28"/>
        </w:rPr>
        <w:t>
</w:t>
      </w:r>
      <w:r>
        <w:rPr>
          <w:rFonts w:ascii="Times New Roman"/>
          <w:b w:val="false"/>
          <w:i w:val="false"/>
          <w:color w:val="000000"/>
          <w:sz w:val="28"/>
        </w:rPr>
        <w:t>түсіп, _____ жылы _______________             и в ___ году окончил (-а) интернатуру по</w:t>
      </w:r>
      <w:r>
        <w:br/>
      </w:r>
      <w:r>
        <w:rPr>
          <w:rFonts w:ascii="Times New Roman"/>
          <w:b w:val="false"/>
          <w:i w:val="false"/>
          <w:color w:val="000000"/>
          <w:sz w:val="28"/>
        </w:rPr>
        <w:t>
</w:t>
      </w:r>
      <w:r>
        <w:rPr>
          <w:rFonts w:ascii="Times New Roman"/>
          <w:b w:val="false"/>
          <w:i w:val="false"/>
          <w:color w:val="000000"/>
          <w:sz w:val="28"/>
        </w:rPr>
        <w:t>                 (мамандықтық атауы)          специальности _____</w:t>
      </w:r>
      <w:r>
        <w:br/>
      </w:r>
      <w:r>
        <w:rPr>
          <w:rFonts w:ascii="Times New Roman"/>
          <w:b w:val="false"/>
          <w:i w:val="false"/>
          <w:color w:val="000000"/>
          <w:sz w:val="28"/>
        </w:rPr>
        <w:t>
</w:t>
      </w:r>
      <w:r>
        <w:rPr>
          <w:rFonts w:ascii="Times New Roman"/>
          <w:b w:val="false"/>
          <w:i w:val="false"/>
          <w:color w:val="000000"/>
          <w:sz w:val="28"/>
        </w:rPr>
        <w:t>__ мамандығы бойынша интернатураны бітіріп    _________________________________________</w:t>
      </w:r>
      <w:r>
        <w:br/>
      </w:r>
      <w:r>
        <w:rPr>
          <w:rFonts w:ascii="Times New Roman"/>
          <w:b w:val="false"/>
          <w:i w:val="false"/>
          <w:color w:val="000000"/>
          <w:sz w:val="28"/>
        </w:rPr>
        <w:t>
</w:t>
      </w:r>
      <w:r>
        <w:rPr>
          <w:rFonts w:ascii="Times New Roman"/>
          <w:b w:val="false"/>
          <w:i w:val="false"/>
          <w:color w:val="000000"/>
          <w:sz w:val="28"/>
        </w:rPr>
        <w:t>                                                    (наименование специальности)</w:t>
      </w:r>
      <w:r>
        <w:br/>
      </w:r>
      <w:r>
        <w:rPr>
          <w:rFonts w:ascii="Times New Roman"/>
          <w:b w:val="false"/>
          <w:i w:val="false"/>
          <w:color w:val="000000"/>
          <w:sz w:val="28"/>
        </w:rPr>
        <w:t>
</w:t>
      </w:r>
      <w:r>
        <w:rPr>
          <w:rFonts w:ascii="Times New Roman"/>
          <w:b w:val="false"/>
          <w:i w:val="false"/>
          <w:color w:val="000000"/>
          <w:sz w:val="28"/>
        </w:rPr>
        <w:t>шықты.</w:t>
      </w:r>
      <w:r>
        <w:br/>
      </w:r>
      <w:r>
        <w:rPr>
          <w:rFonts w:ascii="Times New Roman"/>
          <w:b w:val="false"/>
          <w:i w:val="false"/>
          <w:color w:val="000000"/>
          <w:sz w:val="28"/>
        </w:rPr>
        <w:t>
</w:t>
      </w:r>
      <w:r>
        <w:rPr>
          <w:rFonts w:ascii="Times New Roman"/>
          <w:b w:val="false"/>
          <w:i w:val="false"/>
          <w:color w:val="000000"/>
          <w:sz w:val="28"/>
        </w:rPr>
        <w:t>Қорытынды аттестаттау бағасы __________       Оценка итоговой аттестации ______________</w:t>
      </w:r>
      <w:r>
        <w:br/>
      </w:r>
      <w:r>
        <w:rPr>
          <w:rFonts w:ascii="Times New Roman"/>
          <w:b w:val="false"/>
          <w:i w:val="false"/>
          <w:color w:val="000000"/>
          <w:sz w:val="28"/>
        </w:rPr>
        <w:t>
</w:t>
      </w:r>
      <w:r>
        <w:rPr>
          <w:rFonts w:ascii="Times New Roman"/>
          <w:b w:val="false"/>
          <w:i w:val="false"/>
          <w:color w:val="000000"/>
          <w:sz w:val="28"/>
        </w:rPr>
        <w:t>Мемлекеттік аттестаттау комиссиясының        Решением государственной аттестационной</w:t>
      </w:r>
      <w:r>
        <w:br/>
      </w:r>
      <w:r>
        <w:rPr>
          <w:rFonts w:ascii="Times New Roman"/>
          <w:b w:val="false"/>
          <w:i w:val="false"/>
          <w:color w:val="000000"/>
          <w:sz w:val="28"/>
        </w:rPr>
        <w:t>
</w:t>
      </w:r>
      <w:r>
        <w:rPr>
          <w:rFonts w:ascii="Times New Roman"/>
          <w:b w:val="false"/>
          <w:i w:val="false"/>
          <w:color w:val="000000"/>
          <w:sz w:val="28"/>
        </w:rPr>
        <w:t>___________ жылғы                            комиссии от «__» _________ 20__ года ему</w:t>
      </w:r>
      <w:r>
        <w:br/>
      </w:r>
      <w:r>
        <w:rPr>
          <w:rFonts w:ascii="Times New Roman"/>
          <w:b w:val="false"/>
          <w:i w:val="false"/>
          <w:color w:val="000000"/>
          <w:sz w:val="28"/>
        </w:rPr>
        <w:t>
</w:t>
      </w:r>
      <w:r>
        <w:rPr>
          <w:rFonts w:ascii="Times New Roman"/>
          <w:b w:val="false"/>
          <w:i w:val="false"/>
          <w:color w:val="000000"/>
          <w:sz w:val="28"/>
        </w:rPr>
        <w:t>«__» ____________ шешімімен оған ______      (ей) присвоена</w:t>
      </w:r>
      <w:r>
        <w:br/>
      </w:r>
      <w:r>
        <w:rPr>
          <w:rFonts w:ascii="Times New Roman"/>
          <w:b w:val="false"/>
          <w:i w:val="false"/>
          <w:color w:val="000000"/>
          <w:sz w:val="28"/>
        </w:rPr>
        <w:t>
</w:t>
      </w:r>
      <w:r>
        <w:rPr>
          <w:rFonts w:ascii="Times New Roman"/>
          <w:b w:val="false"/>
          <w:i w:val="false"/>
          <w:color w:val="000000"/>
          <w:sz w:val="28"/>
        </w:rPr>
        <w:t>__________________________ дәрігері         квалификация врача _______________________</w:t>
      </w:r>
      <w:r>
        <w:br/>
      </w:r>
      <w:r>
        <w:rPr>
          <w:rFonts w:ascii="Times New Roman"/>
          <w:b w:val="false"/>
          <w:i w:val="false"/>
          <w:color w:val="000000"/>
          <w:sz w:val="28"/>
        </w:rPr>
        <w:t>
</w:t>
      </w:r>
      <w:r>
        <w:rPr>
          <w:rFonts w:ascii="Times New Roman"/>
          <w:b w:val="false"/>
          <w:i w:val="false"/>
          <w:color w:val="000000"/>
          <w:sz w:val="28"/>
        </w:rPr>
        <w:t>    (мамандығы бойынша)                                          (по специальности)</w:t>
      </w:r>
      <w:r>
        <w:br/>
      </w:r>
      <w:r>
        <w:rPr>
          <w:rFonts w:ascii="Times New Roman"/>
          <w:b w:val="false"/>
          <w:i w:val="false"/>
          <w:color w:val="000000"/>
          <w:sz w:val="28"/>
        </w:rPr>
        <w:t>
</w:t>
      </w:r>
      <w:r>
        <w:rPr>
          <w:rFonts w:ascii="Times New Roman"/>
          <w:b w:val="false"/>
          <w:i w:val="false"/>
          <w:color w:val="000000"/>
          <w:sz w:val="28"/>
        </w:rPr>
        <w:t>біліктілігі берілді.</w:t>
      </w:r>
      <w:r>
        <w:br/>
      </w:r>
      <w:r>
        <w:rPr>
          <w:rFonts w:ascii="Times New Roman"/>
          <w:b w:val="false"/>
          <w:i w:val="false"/>
          <w:color w:val="000000"/>
          <w:sz w:val="28"/>
        </w:rPr>
        <w:t>
</w:t>
      </w:r>
      <w:r>
        <w:rPr>
          <w:rFonts w:ascii="Times New Roman"/>
          <w:b w:val="false"/>
          <w:i w:val="false"/>
          <w:color w:val="000000"/>
          <w:sz w:val="28"/>
        </w:rPr>
        <w:t>Мемлекеттік аттестаттау                      Председатель государственной</w:t>
      </w:r>
      <w:r>
        <w:br/>
      </w:r>
      <w:r>
        <w:rPr>
          <w:rFonts w:ascii="Times New Roman"/>
          <w:b w:val="false"/>
          <w:i w:val="false"/>
          <w:color w:val="000000"/>
          <w:sz w:val="28"/>
        </w:rPr>
        <w:t>
</w:t>
      </w:r>
      <w:r>
        <w:rPr>
          <w:rFonts w:ascii="Times New Roman"/>
          <w:b w:val="false"/>
          <w:i w:val="false"/>
          <w:color w:val="000000"/>
          <w:sz w:val="28"/>
        </w:rPr>
        <w:t>комиссиясының төрағасы ______________        аттестационной комиссии ________________</w:t>
      </w:r>
      <w:r>
        <w:br/>
      </w:r>
      <w:r>
        <w:rPr>
          <w:rFonts w:ascii="Times New Roman"/>
          <w:b w:val="false"/>
          <w:i w:val="false"/>
          <w:color w:val="000000"/>
          <w:sz w:val="28"/>
        </w:rPr>
        <w:t>
</w:t>
      </w:r>
      <w:r>
        <w:rPr>
          <w:rFonts w:ascii="Times New Roman"/>
          <w:b w:val="false"/>
          <w:i w:val="false"/>
          <w:color w:val="000000"/>
          <w:sz w:val="28"/>
        </w:rPr>
        <w:t>Ректор _____________________________         Ректор _____________________________</w:t>
      </w:r>
      <w:r>
        <w:br/>
      </w:r>
      <w:r>
        <w:rPr>
          <w:rFonts w:ascii="Times New Roman"/>
          <w:b w:val="false"/>
          <w:i w:val="false"/>
          <w:color w:val="000000"/>
          <w:sz w:val="28"/>
        </w:rPr>
        <w:t>
</w:t>
      </w:r>
      <w:r>
        <w:rPr>
          <w:rFonts w:ascii="Times New Roman"/>
          <w:b w:val="false"/>
          <w:i w:val="false"/>
          <w:color w:val="000000"/>
          <w:sz w:val="28"/>
        </w:rPr>
        <w:t>Хатшы ______________________________         Секретарь ______________________________</w:t>
      </w:r>
      <w:r>
        <w:br/>
      </w:r>
      <w:r>
        <w:rPr>
          <w:rFonts w:ascii="Times New Roman"/>
          <w:b w:val="false"/>
          <w:i w:val="false"/>
          <w:color w:val="000000"/>
          <w:sz w:val="28"/>
        </w:rPr>
        <w:t>
</w:t>
      </w:r>
      <w:r>
        <w:rPr>
          <w:rFonts w:ascii="Times New Roman"/>
          <w:b w:val="false"/>
          <w:i w:val="false"/>
          <w:color w:val="000000"/>
          <w:sz w:val="28"/>
        </w:rPr>
        <w:t>М.О.                                          М.П</w:t>
      </w:r>
      <w:r>
        <w:br/>
      </w:r>
      <w:r>
        <w:rPr>
          <w:rFonts w:ascii="Times New Roman"/>
          <w:b w:val="false"/>
          <w:i w:val="false"/>
          <w:color w:val="000000"/>
          <w:sz w:val="28"/>
        </w:rPr>
        <w:t>
</w:t>
      </w:r>
      <w:r>
        <w:rPr>
          <w:rFonts w:ascii="Times New Roman"/>
          <w:b w:val="false"/>
          <w:i w:val="false"/>
          <w:color w:val="000000"/>
          <w:sz w:val="28"/>
        </w:rPr>
        <w:t>__________________________ қаласы             Город _______________________________</w:t>
      </w:r>
      <w:r>
        <w:br/>
      </w:r>
      <w:r>
        <w:rPr>
          <w:rFonts w:ascii="Times New Roman"/>
          <w:b w:val="false"/>
          <w:i w:val="false"/>
          <w:color w:val="000000"/>
          <w:sz w:val="28"/>
        </w:rPr>
        <w:t>
</w:t>
      </w:r>
      <w:r>
        <w:rPr>
          <w:rFonts w:ascii="Times New Roman"/>
          <w:b w:val="false"/>
          <w:i w:val="false"/>
          <w:color w:val="000000"/>
          <w:sz w:val="28"/>
        </w:rPr>
        <w:t>_______________ жылғы «___» _________         «___» _____________ года</w:t>
      </w:r>
      <w:r>
        <w:br/>
      </w:r>
      <w:r>
        <w:rPr>
          <w:rFonts w:ascii="Times New Roman"/>
          <w:b w:val="false"/>
          <w:i w:val="false"/>
          <w:color w:val="000000"/>
          <w:sz w:val="28"/>
        </w:rPr>
        <w:t>
</w:t>
      </w:r>
      <w:r>
        <w:rPr>
          <w:rFonts w:ascii="Times New Roman"/>
          <w:b w:val="false"/>
          <w:i w:val="false"/>
          <w:color w:val="000000"/>
          <w:sz w:val="28"/>
        </w:rPr>
        <w:t>Тіркеу нөмірі № _________________             Регистрационный номер № ______________</w:t>
      </w:r>
    </w:p>
    <w:bookmarkStart w:name="z11"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17 мамырдағы</w:t>
      </w:r>
      <w:r>
        <w:br/>
      </w:r>
      <w:r>
        <w:rPr>
          <w:rFonts w:ascii="Times New Roman"/>
          <w:b w:val="false"/>
          <w:i w:val="false"/>
          <w:color w:val="000000"/>
          <w:sz w:val="28"/>
        </w:rPr>
        <w:t xml:space="preserve">
№ 527 қаулысына    </w:t>
      </w:r>
      <w:r>
        <w:br/>
      </w:r>
      <w:r>
        <w:rPr>
          <w:rFonts w:ascii="Times New Roman"/>
          <w:b w:val="false"/>
          <w:i w:val="false"/>
          <w:color w:val="000000"/>
          <w:sz w:val="28"/>
        </w:rPr>
        <w:t xml:space="preserve">
      8-қосымша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575"/>
        <w:gridCol w:w="655"/>
        <w:gridCol w:w="876"/>
        <w:gridCol w:w="957"/>
        <w:gridCol w:w="1058"/>
        <w:gridCol w:w="978"/>
        <w:gridCol w:w="596"/>
        <w:gridCol w:w="837"/>
        <w:gridCol w:w="5578"/>
        <w:gridCol w:w="536"/>
      </w:tblGrid>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Фамилия</w:t>
            </w:r>
            <w:r>
              <w:br/>
            </w:r>
            <w:r>
              <w:rPr>
                <w:rFonts w:ascii="Times New Roman"/>
                <w:b w:val="false"/>
                <w:i w:val="false"/>
                <w:color w:val="000000"/>
                <w:sz w:val="20"/>
              </w:rPr>
              <w:t>
</w:t>
            </w:r>
            <w:r>
              <w:rPr>
                <w:rFonts w:ascii="Times New Roman"/>
                <w:b/>
                <w:i w:val="false"/>
                <w:color w:val="000000"/>
                <w:sz w:val="20"/>
              </w:rPr>
              <w:t>2. Имя, отчество</w:t>
            </w:r>
            <w:r>
              <w:br/>
            </w:r>
            <w:r>
              <w:rPr>
                <w:rFonts w:ascii="Times New Roman"/>
                <w:b w:val="false"/>
                <w:i w:val="false"/>
                <w:color w:val="000000"/>
                <w:sz w:val="20"/>
              </w:rPr>
              <w:t>
</w:t>
            </w:r>
            <w:r>
              <w:rPr>
                <w:rFonts w:ascii="Times New Roman"/>
                <w:b/>
                <w:i w:val="false"/>
                <w:color w:val="000000"/>
                <w:sz w:val="20"/>
              </w:rPr>
              <w:t>3. Дата рождения</w:t>
            </w:r>
            <w:r>
              <w:br/>
            </w:r>
            <w:r>
              <w:rPr>
                <w:rFonts w:ascii="Times New Roman"/>
                <w:b w:val="false"/>
                <w:i w:val="false"/>
                <w:color w:val="000000"/>
                <w:sz w:val="20"/>
              </w:rPr>
              <w:t>
</w:t>
            </w:r>
            <w:r>
              <w:rPr>
                <w:rFonts w:ascii="Times New Roman"/>
                <w:b/>
                <w:i w:val="false"/>
                <w:color w:val="000000"/>
                <w:sz w:val="20"/>
              </w:rPr>
              <w:t>4. Предыдущий документ об образовании (</w:t>
            </w:r>
            <w:r>
              <w:rPr>
                <w:rFonts w:ascii="Times New Roman"/>
                <w:b w:val="false"/>
                <w:i/>
                <w:color w:val="000000"/>
                <w:sz w:val="20"/>
              </w:rPr>
              <w:t>вид, номер документа, дата выдачи</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5. Вступительные испытания (</w:t>
            </w:r>
            <w:r>
              <w:rPr>
                <w:rFonts w:ascii="Times New Roman"/>
                <w:b w:val="false"/>
                <w:i/>
                <w:color w:val="000000"/>
                <w:sz w:val="20"/>
              </w:rPr>
              <w:t>вид, номер документа, дата выдачи</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6. Поступил (-а) (</w:t>
            </w:r>
            <w:r>
              <w:rPr>
                <w:rFonts w:ascii="Times New Roman"/>
                <w:b w:val="false"/>
                <w:i/>
                <w:color w:val="000000"/>
                <w:sz w:val="20"/>
              </w:rPr>
              <w:t>вуз, год поступления</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7. Окончил (-а) (</w:t>
            </w:r>
            <w:r>
              <w:rPr>
                <w:rFonts w:ascii="Times New Roman"/>
                <w:b w:val="false"/>
                <w:i/>
                <w:color w:val="000000"/>
                <w:sz w:val="20"/>
              </w:rPr>
              <w:t>вуз, год окончания</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8. Дополнительная информация</w:t>
            </w:r>
            <w:r>
              <w:br/>
            </w:r>
            <w:r>
              <w:rPr>
                <w:rFonts w:ascii="Times New Roman"/>
                <w:b w:val="false"/>
                <w:i w:val="false"/>
                <w:color w:val="000000"/>
                <w:sz w:val="20"/>
              </w:rPr>
              <w:t>
</w:t>
            </w:r>
            <w:r>
              <w:rPr>
                <w:rFonts w:ascii="Times New Roman"/>
                <w:b/>
                <w:i w:val="false"/>
                <w:color w:val="000000"/>
                <w:sz w:val="20"/>
              </w:rPr>
              <w:t>9. Профессиональная практика</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3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36600" cy="622300"/>
                          </a:xfrm>
                          <a:prstGeom prst="rect">
                            <a:avLst/>
                          </a:prstGeom>
                        </pic:spPr>
                      </pic:pic>
                    </a:graphicData>
                  </a:graphic>
                </wp:inline>
              </w:drawing>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практики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r>
              <w:br/>
            </w:r>
            <w:r>
              <w:rPr>
                <w:rFonts w:ascii="Times New Roman"/>
                <w:b w:val="false"/>
                <w:i w:val="false"/>
                <w:color w:val="000000"/>
                <w:sz w:val="20"/>
              </w:rPr>
              <w:t>
</w:t>
            </w:r>
            <w:r>
              <w:rPr>
                <w:rFonts w:ascii="Times New Roman"/>
                <w:b w:val="false"/>
                <w:i w:val="false"/>
                <w:color w:val="000000"/>
                <w:sz w:val="20"/>
              </w:rPr>
              <w:t>кредитов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c>
          <w:tcPr>
            <w:tcW w:w="5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(наименование высшего</w:t>
            </w:r>
            <w:r>
              <w:br/>
            </w:r>
            <w:r>
              <w:rPr>
                <w:rFonts w:ascii="Times New Roman"/>
                <w:b w:val="false"/>
                <w:i w:val="false"/>
                <w:color w:val="000000"/>
                <w:sz w:val="20"/>
              </w:rPr>
              <w:t>
</w:t>
            </w:r>
            <w:r>
              <w:rPr>
                <w:rFonts w:ascii="Times New Roman"/>
                <w:b w:val="false"/>
                <w:i w:val="false"/>
                <w:color w:val="000000"/>
                <w:sz w:val="20"/>
              </w:rPr>
              <w:t xml:space="preserve">_____________________________ </w:t>
            </w:r>
            <w:r>
              <w:br/>
            </w:r>
            <w:r>
              <w:rPr>
                <w:rFonts w:ascii="Times New Roman"/>
                <w:b w:val="false"/>
                <w:i w:val="false"/>
                <w:color w:val="000000"/>
                <w:sz w:val="20"/>
              </w:rPr>
              <w:t>
</w:t>
            </w:r>
            <w:r>
              <w:rPr>
                <w:rFonts w:ascii="Times New Roman"/>
                <w:b w:val="false"/>
                <w:i w:val="false"/>
                <w:color w:val="000000"/>
                <w:sz w:val="20"/>
              </w:rPr>
              <w:t xml:space="preserve">учебного  </w:t>
            </w:r>
            <w:r>
              <w:br/>
            </w:r>
            <w:r>
              <w:rPr>
                <w:rFonts w:ascii="Times New Roman"/>
                <w:b w:val="false"/>
                <w:i w:val="false"/>
                <w:color w:val="000000"/>
                <w:sz w:val="20"/>
              </w:rPr>
              <w:t>
</w:t>
            </w:r>
            <w:r>
              <w:rPr>
                <w:rFonts w:ascii="Times New Roman"/>
                <w:b w:val="false"/>
                <w:i w:val="false"/>
                <w:color w:val="000000"/>
                <w:sz w:val="20"/>
              </w:rPr>
              <w:t xml:space="preserve">_____________________________ </w:t>
            </w:r>
            <w:r>
              <w:br/>
            </w:r>
            <w:r>
              <w:rPr>
                <w:rFonts w:ascii="Times New Roman"/>
                <w:b w:val="false"/>
                <w:i w:val="false"/>
                <w:color w:val="000000"/>
                <w:sz w:val="20"/>
              </w:rPr>
              <w:t>
</w:t>
            </w:r>
            <w:r>
              <w:rPr>
                <w:rFonts w:ascii="Times New Roman"/>
                <w:b w:val="false"/>
                <w:i w:val="false"/>
                <w:color w:val="000000"/>
                <w:sz w:val="20"/>
              </w:rPr>
              <w:t>заведения)</w:t>
            </w:r>
            <w:r>
              <w:br/>
            </w:r>
            <w:r>
              <w:rPr>
                <w:rFonts w:ascii="Times New Roman"/>
                <w:b w:val="false"/>
                <w:i w:val="false"/>
                <w:color w:val="000000"/>
                <w:sz w:val="20"/>
              </w:rPr>
              <w:t>
</w:t>
            </w:r>
            <w:r>
              <w:rPr>
                <w:rFonts w:ascii="Times New Roman"/>
                <w:b w:val="false"/>
                <w:i w:val="false"/>
                <w:color w:val="000000"/>
                <w:sz w:val="20"/>
              </w:rPr>
              <w:t xml:space="preserve">_____________________________ </w:t>
            </w:r>
            <w:r>
              <w:br/>
            </w:r>
            <w:r>
              <w:rPr>
                <w:rFonts w:ascii="Times New Roman"/>
                <w:b w:val="false"/>
                <w:i w:val="false"/>
                <w:color w:val="000000"/>
                <w:sz w:val="20"/>
              </w:rPr>
              <w:t>
</w:t>
            </w:r>
            <w:r>
              <w:rPr>
                <w:rFonts w:ascii="Times New Roman"/>
                <w:b w:val="false"/>
                <w:i w:val="false"/>
                <w:color w:val="000000"/>
                <w:sz w:val="20"/>
              </w:rPr>
              <w:t xml:space="preserve">_____________________________ </w:t>
            </w:r>
            <w:r>
              <w:br/>
            </w:r>
            <w:r>
              <w:rPr>
                <w:rFonts w:ascii="Times New Roman"/>
                <w:b w:val="false"/>
                <w:i w:val="false"/>
                <w:color w:val="000000"/>
                <w:sz w:val="20"/>
              </w:rPr>
              <w:t>
</w:t>
            </w:r>
            <w:r>
              <w:rPr>
                <w:rFonts w:ascii="Times New Roman"/>
                <w:b w:val="false"/>
                <w:i w:val="false"/>
                <w:color w:val="000000"/>
                <w:sz w:val="20"/>
              </w:rPr>
              <w:t>город</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буквенная</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баллах</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p>
          <w:p>
            <w:pPr>
              <w:spacing w:after="20"/>
              <w:ind w:left="20"/>
              <w:jc w:val="both"/>
            </w:pP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Й</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Ь</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Итоговая аттестация</w:t>
            </w:r>
          </w:p>
        </w:tc>
        <w:tc>
          <w:tcPr>
            <w:tcW w:w="5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ПРИЛОЖЕНИЕ К</w:t>
            </w:r>
            <w:r>
              <w:br/>
            </w:r>
            <w:r>
              <w:rPr>
                <w:rFonts w:ascii="Times New Roman"/>
                <w:b w:val="false"/>
                <w:i w:val="false"/>
                <w:color w:val="000000"/>
                <w:sz w:val="20"/>
              </w:rPr>
              <w:t>
</w:t>
            </w:r>
            <w:r>
              <w:rPr>
                <w:rFonts w:ascii="Times New Roman"/>
                <w:b/>
                <w:i w:val="false"/>
                <w:color w:val="000000"/>
                <w:sz w:val="20"/>
              </w:rPr>
              <w:t>ДИПЛОМУ</w:t>
            </w:r>
            <w:r>
              <w:br/>
            </w:r>
            <w:r>
              <w:rPr>
                <w:rFonts w:ascii="Times New Roman"/>
                <w:b w:val="false"/>
                <w:i w:val="false"/>
                <w:color w:val="000000"/>
                <w:sz w:val="20"/>
              </w:rPr>
              <w:t>
</w:t>
            </w:r>
            <w:r>
              <w:rPr>
                <w:rFonts w:ascii="Times New Roman"/>
                <w:b w:val="false"/>
                <w:i w:val="false"/>
                <w:color w:val="000000"/>
                <w:sz w:val="20"/>
              </w:rPr>
              <w:t>(транскрипт)</w:t>
            </w:r>
          </w:p>
          <w:p>
            <w:pPr>
              <w:spacing w:after="20"/>
              <w:ind w:left="20"/>
              <w:jc w:val="both"/>
            </w:pPr>
            <w:r>
              <w:rPr>
                <w:rFonts w:ascii="Times New Roman"/>
                <w:b w:val="false"/>
                <w:i w:val="false"/>
                <w:color w:val="000000"/>
                <w:sz w:val="20"/>
              </w:rPr>
              <w:t xml:space="preserve">№ _________________           </w:t>
            </w:r>
            <w:r>
              <w:br/>
            </w:r>
            <w:r>
              <w:rPr>
                <w:rFonts w:ascii="Times New Roman"/>
                <w:b w:val="false"/>
                <w:i w:val="false"/>
                <w:color w:val="000000"/>
                <w:sz w:val="20"/>
              </w:rPr>
              <w:t>
</w:t>
            </w:r>
            <w:r>
              <w:rPr>
                <w:rFonts w:ascii="Times New Roman"/>
                <w:b w:val="false"/>
                <w:i w:val="false"/>
                <w:color w:val="000000"/>
                <w:sz w:val="20"/>
              </w:rPr>
              <w:t xml:space="preserve">_____________________________ </w:t>
            </w:r>
            <w:r>
              <w:br/>
            </w:r>
            <w:r>
              <w:rPr>
                <w:rFonts w:ascii="Times New Roman"/>
                <w:b w:val="false"/>
                <w:i w:val="false"/>
                <w:color w:val="000000"/>
                <w:sz w:val="20"/>
              </w:rPr>
              <w:t>
        </w:t>
            </w:r>
            <w:r>
              <w:rPr>
                <w:rFonts w:ascii="Times New Roman"/>
                <w:b w:val="false"/>
                <w:i w:val="false"/>
                <w:color w:val="000000"/>
                <w:sz w:val="20"/>
              </w:rPr>
              <w:t>дата выдачи</w:t>
            </w:r>
            <w:r>
              <w:br/>
            </w:r>
            <w:r>
              <w:rPr>
                <w:rFonts w:ascii="Times New Roman"/>
                <w:b w:val="false"/>
                <w:i w:val="false"/>
                <w:color w:val="000000"/>
                <w:sz w:val="20"/>
              </w:rPr>
              <w:t>
</w:t>
            </w:r>
            <w:r>
              <w:rPr>
                <w:rFonts w:ascii="Times New Roman"/>
                <w:b w:val="false"/>
                <w:i w:val="false"/>
                <w:color w:val="000000"/>
                <w:sz w:val="20"/>
              </w:rPr>
              <w:t xml:space="preserve">_____________________________ </w:t>
            </w:r>
            <w:r>
              <w:br/>
            </w:r>
            <w:r>
              <w:rPr>
                <w:rFonts w:ascii="Times New Roman"/>
                <w:b w:val="false"/>
                <w:i w:val="false"/>
                <w:color w:val="000000"/>
                <w:sz w:val="20"/>
              </w:rPr>
              <w:t>
</w:t>
            </w:r>
            <w:r>
              <w:rPr>
                <w:rFonts w:ascii="Times New Roman"/>
                <w:b w:val="false"/>
                <w:i w:val="false"/>
                <w:color w:val="000000"/>
                <w:sz w:val="20"/>
              </w:rPr>
              <w:t>регистрационный номер</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Ректор</w:t>
            </w:r>
          </w:p>
          <w:p>
            <w:pPr>
              <w:spacing w:after="20"/>
              <w:ind w:left="20"/>
              <w:jc w:val="both"/>
            </w:pPr>
            <w:r>
              <w:rPr>
                <w:rFonts w:ascii="Times New Roman"/>
                <w:b/>
                <w:i w:val="false"/>
                <w:color w:val="000000"/>
                <w:sz w:val="20"/>
              </w:rPr>
              <w:t>Декан факультета</w:t>
            </w:r>
          </w:p>
          <w:p>
            <w:pPr>
              <w:spacing w:after="20"/>
              <w:ind w:left="20"/>
              <w:jc w:val="both"/>
            </w:pPr>
            <w:r>
              <w:rPr>
                <w:rFonts w:ascii="Times New Roman"/>
                <w:b/>
                <w:i w:val="false"/>
                <w:color w:val="000000"/>
                <w:sz w:val="20"/>
              </w:rPr>
              <w:t>Секретарь</w:t>
            </w:r>
          </w:p>
          <w:p>
            <w:pPr>
              <w:spacing w:after="20"/>
              <w:ind w:left="20"/>
              <w:jc w:val="both"/>
            </w:pPr>
            <w:r>
              <w:rPr>
                <w:rFonts w:ascii="Times New Roman"/>
                <w:b/>
                <w:i w:val="false"/>
                <w:color w:val="000000"/>
                <w:sz w:val="20"/>
              </w:rPr>
              <w:t>М.П.</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p>
          <w:p>
            <w:pPr>
              <w:spacing w:after="20"/>
              <w:ind w:left="20"/>
              <w:jc w:val="both"/>
            </w:pP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Й</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Ь</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дисциплин государственных экзаменов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r>
              <w:br/>
            </w:r>
            <w:r>
              <w:rPr>
                <w:rFonts w:ascii="Times New Roman"/>
                <w:b w:val="false"/>
                <w:i w:val="false"/>
                <w:color w:val="000000"/>
                <w:sz w:val="20"/>
              </w:rPr>
              <w:t>
</w:t>
            </w:r>
            <w:r>
              <w:rPr>
                <w:rFonts w:ascii="Times New Roman"/>
                <w:b w:val="false"/>
                <w:i w:val="false"/>
                <w:color w:val="000000"/>
                <w:sz w:val="20"/>
              </w:rPr>
              <w:t>кредитов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буквенная</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баллах</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Выполнение и защита</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дипломного проекта (работы) или</w:t>
            </w:r>
            <w:r>
              <w:br/>
            </w:r>
            <w:r>
              <w:rPr>
                <w:rFonts w:ascii="Times New Roman"/>
                <w:b w:val="false"/>
                <w:i w:val="false"/>
                <w:color w:val="000000"/>
                <w:sz w:val="20"/>
              </w:rPr>
              <w:t>
</w:t>
            </w:r>
            <w:r>
              <w:rPr>
                <w:rFonts w:ascii="Times New Roman"/>
                <w:b w:val="false"/>
                <w:i/>
                <w:color w:val="000000"/>
                <w:sz w:val="20"/>
              </w:rPr>
              <w:t>             диссертации</w:t>
            </w: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Тема дипломного</w:t>
            </w:r>
            <w:r>
              <w:br/>
            </w:r>
            <w:r>
              <w:rPr>
                <w:rFonts w:ascii="Times New Roman"/>
                <w:b w:val="false"/>
                <w:i w:val="false"/>
                <w:color w:val="000000"/>
                <w:sz w:val="20"/>
              </w:rPr>
              <w:t>
</w:t>
            </w:r>
            <w:r>
              <w:rPr>
                <w:rFonts w:ascii="Times New Roman"/>
                <w:b w:val="false"/>
                <w:i w:val="false"/>
                <w:color w:val="000000"/>
                <w:sz w:val="20"/>
              </w:rPr>
              <w:t>проекта (работы) или</w:t>
            </w:r>
            <w:r>
              <w:rPr>
                <w:rFonts w:ascii="Times New Roman"/>
                <w:b w:val="false"/>
                <w:i w:val="false"/>
                <w:color w:val="000000"/>
                <w:sz w:val="20"/>
              </w:rPr>
              <w:t xml:space="preserve"> диссертации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К-во</w:t>
            </w:r>
            <w:r>
              <w:br/>
            </w:r>
            <w:r>
              <w:rPr>
                <w:rFonts w:ascii="Times New Roman"/>
                <w:b w:val="false"/>
                <w:i w:val="false"/>
                <w:color w:val="000000"/>
                <w:sz w:val="20"/>
              </w:rPr>
              <w:t>
</w:t>
            </w:r>
            <w:r>
              <w:rPr>
                <w:rFonts w:ascii="Times New Roman"/>
                <w:b w:val="false"/>
                <w:i w:val="false"/>
                <w:color w:val="000000"/>
                <w:sz w:val="20"/>
              </w:rPr>
              <w:t>кредитов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буквенная</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баллах</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Общее число кредитов</w:t>
            </w:r>
            <w:r>
              <w:br/>
            </w:r>
            <w:r>
              <w:rPr>
                <w:rFonts w:ascii="Times New Roman"/>
                <w:b w:val="false"/>
                <w:i w:val="false"/>
                <w:color w:val="000000"/>
                <w:sz w:val="20"/>
              </w:rPr>
              <w:t>
</w:t>
            </w:r>
            <w:r>
              <w:rPr>
                <w:rFonts w:ascii="Times New Roman"/>
                <w:b/>
                <w:i w:val="false"/>
                <w:color w:val="000000"/>
                <w:sz w:val="20"/>
              </w:rPr>
              <w:t>13. Средневзвешенная оценка</w:t>
            </w:r>
            <w:r>
              <w:br/>
            </w:r>
            <w:r>
              <w:rPr>
                <w:rFonts w:ascii="Times New Roman"/>
                <w:b w:val="false"/>
                <w:i w:val="false"/>
                <w:color w:val="000000"/>
                <w:sz w:val="20"/>
              </w:rPr>
              <w:t>
</w:t>
            </w:r>
            <w:r>
              <w:rPr>
                <w:rFonts w:ascii="Times New Roman"/>
                <w:b/>
                <w:i w:val="false"/>
                <w:color w:val="000000"/>
                <w:sz w:val="20"/>
              </w:rPr>
              <w:t>14. Решением</w:t>
            </w:r>
            <w:r>
              <w:rPr>
                <w:rFonts w:ascii="Times New Roman"/>
                <w:b w:val="false"/>
                <w:i w:val="false"/>
                <w:color w:val="000000"/>
                <w:sz w:val="20"/>
              </w:rPr>
              <w:t xml:space="preserve"> ______________________________</w:t>
            </w:r>
            <w:r>
              <w:br/>
            </w:r>
            <w:r>
              <w:rPr>
                <w:rFonts w:ascii="Times New Roman"/>
                <w:b w:val="false"/>
                <w:i w:val="false"/>
                <w:color w:val="000000"/>
                <w:sz w:val="20"/>
              </w:rPr>
              <w:t>
</w:t>
            </w:r>
            <w:r>
              <w:rPr>
                <w:rFonts w:ascii="Times New Roman"/>
                <w:b w:val="false"/>
                <w:i w:val="false"/>
                <w:color w:val="000000"/>
                <w:sz w:val="20"/>
              </w:rPr>
              <w:t>(протокол № ___ от "___" _________ 20___г.)</w:t>
            </w:r>
            <w:r>
              <w:br/>
            </w:r>
            <w:r>
              <w:rPr>
                <w:rFonts w:ascii="Times New Roman"/>
                <w:b w:val="false"/>
                <w:i w:val="false"/>
                <w:color w:val="000000"/>
                <w:sz w:val="20"/>
              </w:rPr>
              <w:t>
</w:t>
            </w:r>
            <w:r>
              <w:rPr>
                <w:rFonts w:ascii="Times New Roman"/>
                <w:b w:val="false"/>
                <w:i w:val="false"/>
                <w:color w:val="000000"/>
                <w:sz w:val="20"/>
              </w:rPr>
              <w:t>присуждена</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      (академическая/ученая степень)</w:t>
            </w:r>
            <w:r>
              <w:br/>
            </w:r>
            <w:r>
              <w:rPr>
                <w:rFonts w:ascii="Times New Roman"/>
                <w:b w:val="false"/>
                <w:i w:val="false"/>
                <w:color w:val="000000"/>
                <w:sz w:val="20"/>
              </w:rPr>
              <w:t>
</w:t>
            </w:r>
            <w:r>
              <w:rPr>
                <w:rFonts w:ascii="Times New Roman"/>
                <w:b w:val="false"/>
                <w:i w:val="false"/>
                <w:color w:val="000000"/>
                <w:sz w:val="20"/>
              </w:rPr>
              <w:t>по специальности _______________________</w:t>
            </w:r>
            <w:r>
              <w:br/>
            </w:r>
            <w:r>
              <w:rPr>
                <w:rFonts w:ascii="Times New Roman"/>
                <w:b w:val="false"/>
                <w:i w:val="false"/>
                <w:color w:val="000000"/>
                <w:sz w:val="20"/>
              </w:rPr>
              <w:t>
</w:t>
            </w:r>
            <w:r>
              <w:rPr>
                <w:rFonts w:ascii="Times New Roman"/>
                <w:b w:val="false"/>
                <w:i w:val="false"/>
                <w:color w:val="000000"/>
                <w:sz w:val="20"/>
              </w:rPr>
              <w:t>образовательная программа ______________</w:t>
            </w:r>
            <w:r>
              <w:br/>
            </w:r>
            <w:r>
              <w:rPr>
                <w:rFonts w:ascii="Times New Roman"/>
                <w:b w:val="false"/>
                <w:i w:val="false"/>
                <w:color w:val="000000"/>
                <w:sz w:val="20"/>
              </w:rPr>
              <w:t>
</w:t>
            </w:r>
            <w:r>
              <w:rPr>
                <w:rFonts w:ascii="Times New Roman"/>
                <w:b w:val="false"/>
                <w:i w:val="false"/>
                <w:color w:val="000000"/>
                <w:sz w:val="20"/>
              </w:rPr>
              <w:t>с присвоением квалификации _____________</w:t>
            </w:r>
            <w:r>
              <w:br/>
            </w:r>
            <w:r>
              <w:rPr>
                <w:rFonts w:ascii="Times New Roman"/>
                <w:b w:val="false"/>
                <w:i w:val="false"/>
                <w:color w:val="000000"/>
                <w:sz w:val="20"/>
              </w:rPr>
              <w:t>
</w:t>
            </w:r>
            <w:r>
              <w:rPr>
                <w:rFonts w:ascii="Times New Roman"/>
                <w:b w:val="false"/>
                <w:i w:val="false"/>
                <w:color w:val="000000"/>
                <w:sz w:val="20"/>
              </w:rPr>
              <w:t>Данный диплом дает право профессиональной</w:t>
            </w:r>
            <w:r>
              <w:br/>
            </w:r>
            <w:r>
              <w:rPr>
                <w:rFonts w:ascii="Times New Roman"/>
                <w:b w:val="false"/>
                <w:i w:val="false"/>
                <w:color w:val="000000"/>
                <w:sz w:val="20"/>
              </w:rPr>
              <w:t>
</w:t>
            </w:r>
            <w:r>
              <w:rPr>
                <w:rFonts w:ascii="Times New Roman"/>
                <w:b w:val="false"/>
                <w:i w:val="false"/>
                <w:color w:val="000000"/>
                <w:sz w:val="20"/>
              </w:rPr>
              <w:t xml:space="preserve">деятельности в соответствии с уровнем высшего и </w:t>
            </w:r>
            <w:r>
              <w:rPr>
                <w:rFonts w:ascii="Times New Roman"/>
                <w:b w:val="false"/>
                <w:i w:val="false"/>
                <w:color w:val="000000"/>
                <w:sz w:val="20"/>
              </w:rPr>
              <w:t>послевузовского образования Республики Казахстан</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За время обучения изучил(а) и</w:t>
            </w:r>
            <w:r>
              <w:br/>
            </w:r>
            <w:r>
              <w:rPr>
                <w:rFonts w:ascii="Times New Roman"/>
                <w:b w:val="false"/>
                <w:i w:val="false"/>
                <w:color w:val="000000"/>
                <w:sz w:val="20"/>
              </w:rPr>
              <w:t>
</w:t>
            </w:r>
            <w:r>
              <w:rPr>
                <w:rFonts w:ascii="Times New Roman"/>
                <w:b/>
                <w:i w:val="false"/>
                <w:color w:val="000000"/>
                <w:sz w:val="20"/>
              </w:rPr>
              <w:t xml:space="preserve">сдал(а) экзамены по следующим </w:t>
            </w:r>
            <w:r>
              <w:rPr>
                <w:rFonts w:ascii="Times New Roman"/>
                <w:b/>
                <w:i w:val="false"/>
                <w:color w:val="000000"/>
                <w:sz w:val="20"/>
              </w:rPr>
              <w:t>дисциплинам:</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дисциплины</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дисциплин</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 кредитов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c>
          <w:tcPr>
            <w:tcW w:w="5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буквен-</w:t>
            </w:r>
            <w:r>
              <w:br/>
            </w:r>
            <w:r>
              <w:rPr>
                <w:rFonts w:ascii="Times New Roman"/>
                <w:b w:val="false"/>
                <w:i w:val="false"/>
                <w:color w:val="000000"/>
                <w:sz w:val="20"/>
              </w:rPr>
              <w:t>
</w:t>
            </w:r>
            <w:r>
              <w:rPr>
                <w:rFonts w:ascii="Times New Roman"/>
                <w:b w:val="false"/>
                <w:i w:val="false"/>
                <w:color w:val="000000"/>
                <w:sz w:val="20"/>
              </w:rPr>
              <w:t>ная</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баллах</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p>
          <w:p>
            <w:pPr>
              <w:spacing w:after="20"/>
              <w:ind w:left="20"/>
              <w:jc w:val="both"/>
            </w:pP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Й</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Ь</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p>
          <w:p>
            <w:pPr>
              <w:spacing w:after="20"/>
              <w:ind w:left="20"/>
              <w:jc w:val="both"/>
            </w:pP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Й</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Ь</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кредитов</w:t>
            </w:r>
            <w:r>
              <w:br/>
            </w:r>
            <w:r>
              <w:rPr>
                <w:rFonts w:ascii="Times New Roman"/>
                <w:b w:val="false"/>
                <w:i w:val="false"/>
                <w:color w:val="000000"/>
                <w:sz w:val="20"/>
              </w:rPr>
              <w:t>
</w:t>
            </w:r>
            <w:r>
              <w:rPr>
                <w:rFonts w:ascii="Times New Roman"/>
                <w:b/>
                <w:i w:val="false"/>
                <w:color w:val="000000"/>
                <w:sz w:val="20"/>
              </w:rPr>
              <w:t>Средневзвешенная оценка</w:t>
            </w:r>
            <w:r>
              <w:br/>
            </w:r>
            <w:r>
              <w:rPr>
                <w:rFonts w:ascii="Times New Roman"/>
                <w:b w:val="false"/>
                <w:i w:val="false"/>
                <w:color w:val="000000"/>
                <w:sz w:val="20"/>
              </w:rPr>
              <w:t>
</w:t>
            </w:r>
            <w:r>
              <w:rPr>
                <w:rFonts w:ascii="Times New Roman"/>
                <w:b w:val="false"/>
                <w:i/>
                <w:color w:val="000000"/>
                <w:sz w:val="20"/>
              </w:rPr>
              <w:t>Примечание: Приложение к диплому (транскрипт) снабжается степенями защиты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575"/>
        <w:gridCol w:w="655"/>
        <w:gridCol w:w="876"/>
        <w:gridCol w:w="957"/>
        <w:gridCol w:w="1058"/>
        <w:gridCol w:w="978"/>
        <w:gridCol w:w="596"/>
        <w:gridCol w:w="837"/>
        <w:gridCol w:w="5578"/>
        <w:gridCol w:w="536"/>
      </w:tblGrid>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Тегі</w:t>
            </w:r>
            <w:r>
              <w:br/>
            </w:r>
            <w:r>
              <w:rPr>
                <w:rFonts w:ascii="Times New Roman"/>
                <w:b w:val="false"/>
                <w:i w:val="false"/>
                <w:color w:val="000000"/>
                <w:sz w:val="20"/>
              </w:rPr>
              <w:t>
</w:t>
            </w:r>
            <w:r>
              <w:rPr>
                <w:rFonts w:ascii="Times New Roman"/>
                <w:b/>
                <w:i w:val="false"/>
                <w:color w:val="000000"/>
                <w:sz w:val="20"/>
              </w:rPr>
              <w:t>2. Аты, әкесінің аты</w:t>
            </w:r>
            <w:r>
              <w:br/>
            </w:r>
            <w:r>
              <w:rPr>
                <w:rFonts w:ascii="Times New Roman"/>
                <w:b w:val="false"/>
                <w:i w:val="false"/>
                <w:color w:val="000000"/>
                <w:sz w:val="20"/>
              </w:rPr>
              <w:t>
</w:t>
            </w:r>
            <w:r>
              <w:rPr>
                <w:rFonts w:ascii="Times New Roman"/>
                <w:b/>
                <w:i w:val="false"/>
                <w:color w:val="000000"/>
                <w:sz w:val="20"/>
              </w:rPr>
              <w:t>3. Туған күні</w:t>
            </w:r>
            <w:r>
              <w:br/>
            </w:r>
            <w:r>
              <w:rPr>
                <w:rFonts w:ascii="Times New Roman"/>
                <w:b w:val="false"/>
                <w:i w:val="false"/>
                <w:color w:val="000000"/>
                <w:sz w:val="20"/>
              </w:rPr>
              <w:t>
</w:t>
            </w:r>
            <w:r>
              <w:rPr>
                <w:rFonts w:ascii="Times New Roman"/>
                <w:b/>
                <w:i w:val="false"/>
                <w:color w:val="000000"/>
                <w:sz w:val="20"/>
              </w:rPr>
              <w:t xml:space="preserve">4. Білімі туралы алдыңғы құжат </w:t>
            </w:r>
            <w:r>
              <w:rPr>
                <w:rFonts w:ascii="Times New Roman"/>
                <w:b w:val="false"/>
                <w:i/>
                <w:color w:val="000000"/>
                <w:sz w:val="20"/>
              </w:rPr>
              <w:t>(түрі, құжат нөмірі, берілген күні)</w:t>
            </w:r>
            <w:r>
              <w:br/>
            </w:r>
            <w:r>
              <w:rPr>
                <w:rFonts w:ascii="Times New Roman"/>
                <w:b w:val="false"/>
                <w:i w:val="false"/>
                <w:color w:val="000000"/>
                <w:sz w:val="20"/>
              </w:rPr>
              <w:t>
</w:t>
            </w:r>
            <w:r>
              <w:rPr>
                <w:rFonts w:ascii="Times New Roman"/>
                <w:b/>
                <w:i w:val="false"/>
                <w:color w:val="000000"/>
                <w:sz w:val="20"/>
              </w:rPr>
              <w:t xml:space="preserve">5. Түсу сынағы </w:t>
            </w:r>
            <w:r>
              <w:rPr>
                <w:rFonts w:ascii="Times New Roman"/>
                <w:b w:val="false"/>
                <w:i/>
                <w:color w:val="000000"/>
                <w:sz w:val="20"/>
              </w:rPr>
              <w:t>(түрі, құжат нөмірі,</w:t>
            </w:r>
            <w:r>
              <w:rPr>
                <w:rFonts w:ascii="Times New Roman"/>
                <w:b w:val="false"/>
                <w:i w:val="false"/>
                <w:color w:val="000000"/>
                <w:sz w:val="20"/>
              </w:rPr>
              <w:t> </w:t>
            </w:r>
            <w:r>
              <w:rPr>
                <w:rFonts w:ascii="Times New Roman"/>
                <w:b w:val="false"/>
                <w:i/>
                <w:color w:val="000000"/>
                <w:sz w:val="20"/>
              </w:rPr>
              <w:t>берілген күні)</w:t>
            </w:r>
            <w:r>
              <w:br/>
            </w:r>
            <w:r>
              <w:rPr>
                <w:rFonts w:ascii="Times New Roman"/>
                <w:b w:val="false"/>
                <w:i w:val="false"/>
                <w:color w:val="000000"/>
                <w:sz w:val="20"/>
              </w:rPr>
              <w:t>
</w:t>
            </w:r>
            <w:r>
              <w:rPr>
                <w:rFonts w:ascii="Times New Roman"/>
                <w:b/>
                <w:i w:val="false"/>
                <w:color w:val="000000"/>
                <w:sz w:val="20"/>
              </w:rPr>
              <w:t xml:space="preserve">6. Түсті </w:t>
            </w:r>
            <w:r>
              <w:rPr>
                <w:rFonts w:ascii="Times New Roman"/>
                <w:b w:val="false"/>
                <w:i/>
                <w:color w:val="000000"/>
                <w:sz w:val="20"/>
              </w:rPr>
              <w:t>(ЖОО, түскен жылы)</w:t>
            </w:r>
            <w:r>
              <w:br/>
            </w:r>
            <w:r>
              <w:rPr>
                <w:rFonts w:ascii="Times New Roman"/>
                <w:b w:val="false"/>
                <w:i w:val="false"/>
                <w:color w:val="000000"/>
                <w:sz w:val="20"/>
              </w:rPr>
              <w:t>
</w:t>
            </w:r>
            <w:r>
              <w:rPr>
                <w:rFonts w:ascii="Times New Roman"/>
                <w:b/>
                <w:i w:val="false"/>
                <w:color w:val="000000"/>
                <w:sz w:val="20"/>
              </w:rPr>
              <w:t xml:space="preserve">7. Бітірді </w:t>
            </w:r>
            <w:r>
              <w:rPr>
                <w:rFonts w:ascii="Times New Roman"/>
                <w:b w:val="false"/>
                <w:i/>
                <w:color w:val="000000"/>
                <w:sz w:val="20"/>
              </w:rPr>
              <w:t>(ЖОО, бітірге жылы)</w:t>
            </w:r>
            <w:r>
              <w:br/>
            </w:r>
            <w:r>
              <w:rPr>
                <w:rFonts w:ascii="Times New Roman"/>
                <w:b w:val="false"/>
                <w:i w:val="false"/>
                <w:color w:val="000000"/>
                <w:sz w:val="20"/>
              </w:rPr>
              <w:t>
</w:t>
            </w:r>
            <w:r>
              <w:rPr>
                <w:rFonts w:ascii="Times New Roman"/>
                <w:b/>
                <w:i w:val="false"/>
                <w:color w:val="000000"/>
                <w:sz w:val="20"/>
              </w:rPr>
              <w:t>8. Қосымша акпарат</w:t>
            </w:r>
            <w:r>
              <w:br/>
            </w:r>
            <w:r>
              <w:rPr>
                <w:rFonts w:ascii="Times New Roman"/>
                <w:b w:val="false"/>
                <w:i w:val="false"/>
                <w:color w:val="000000"/>
                <w:sz w:val="20"/>
              </w:rPr>
              <w:t>
</w:t>
            </w:r>
            <w:r>
              <w:rPr>
                <w:rFonts w:ascii="Times New Roman"/>
                <w:b/>
                <w:i w:val="false"/>
                <w:color w:val="000000"/>
                <w:sz w:val="20"/>
              </w:rPr>
              <w:t>9. Кәсіптік практика</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3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36600" cy="622300"/>
                          </a:xfrm>
                          <a:prstGeom prst="rect">
                            <a:avLst/>
                          </a:prstGeom>
                        </pic:spPr>
                      </pic:pic>
                    </a:graphicData>
                  </a:graphic>
                </wp:inline>
              </w:drawing>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Практиканың</w:t>
            </w:r>
            <w:r>
              <w:br/>
            </w:r>
            <w:r>
              <w:rPr>
                <w:rFonts w:ascii="Times New Roman"/>
                <w:b w:val="false"/>
                <w:i w:val="false"/>
                <w:color w:val="000000"/>
                <w:sz w:val="20"/>
              </w:rPr>
              <w:t>
</w:t>
            </w:r>
            <w:r>
              <w:rPr>
                <w:rFonts w:ascii="Times New Roman"/>
                <w:b w:val="false"/>
                <w:i w:val="false"/>
                <w:color w:val="000000"/>
                <w:sz w:val="20"/>
              </w:rPr>
              <w:t>түрі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r>
              <w:br/>
            </w:r>
            <w:r>
              <w:rPr>
                <w:rFonts w:ascii="Times New Roman"/>
                <w:b w:val="false"/>
                <w:i w:val="false"/>
                <w:color w:val="000000"/>
                <w:sz w:val="20"/>
              </w:rPr>
              <w:t>
</w:t>
            </w:r>
            <w:r>
              <w:rPr>
                <w:rFonts w:ascii="Times New Roman"/>
                <w:b w:val="false"/>
                <w:i w:val="false"/>
                <w:color w:val="000000"/>
                <w:sz w:val="20"/>
              </w:rPr>
              <w:t>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c>
          <w:tcPr>
            <w:tcW w:w="5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оқу</w:t>
            </w:r>
            <w:r>
              <w:br/>
            </w:r>
            <w:r>
              <w:rPr>
                <w:rFonts w:ascii="Times New Roman"/>
                <w:b w:val="false"/>
                <w:i w:val="false"/>
                <w:color w:val="000000"/>
                <w:sz w:val="20"/>
              </w:rPr>
              <w:t>
</w:t>
            </w: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орнының атауы)</w:t>
            </w:r>
            <w:r>
              <w:br/>
            </w:r>
            <w:r>
              <w:rPr>
                <w:rFonts w:ascii="Times New Roman"/>
                <w:b w:val="false"/>
                <w:i w:val="false"/>
                <w:color w:val="000000"/>
                <w:sz w:val="20"/>
              </w:rPr>
              <w:t>
</w:t>
            </w: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_________________________</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әріптік</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балдық</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p>
            <w:pPr>
              <w:spacing w:after="20"/>
              <w:ind w:left="20"/>
              <w:jc w:val="both"/>
            </w:pPr>
            <w:r>
              <w:rPr>
                <w:rFonts w:ascii="Times New Roman"/>
                <w:b w:val="false"/>
                <w:i w:val="false"/>
                <w:color w:val="000000"/>
                <w:sz w:val="20"/>
              </w:rPr>
              <w:t>Ж</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Қорытынды аттестаттау</w:t>
            </w:r>
          </w:p>
        </w:tc>
        <w:tc>
          <w:tcPr>
            <w:tcW w:w="5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ДИПЛОМҒА</w:t>
            </w:r>
            <w:r>
              <w:br/>
            </w:r>
            <w:r>
              <w:rPr>
                <w:rFonts w:ascii="Times New Roman"/>
                <w:b w:val="false"/>
                <w:i w:val="false"/>
                <w:color w:val="000000"/>
                <w:sz w:val="20"/>
              </w:rPr>
              <w:t>
</w:t>
            </w:r>
            <w:r>
              <w:rPr>
                <w:rFonts w:ascii="Times New Roman"/>
                <w:b/>
                <w:i w:val="false"/>
                <w:color w:val="000000"/>
                <w:sz w:val="20"/>
              </w:rPr>
              <w:t>ҚОСЫМША</w:t>
            </w:r>
            <w:r>
              <w:br/>
            </w:r>
            <w:r>
              <w:rPr>
                <w:rFonts w:ascii="Times New Roman"/>
                <w:b w:val="false"/>
                <w:i w:val="false"/>
                <w:color w:val="000000"/>
                <w:sz w:val="20"/>
              </w:rPr>
              <w:t>
</w:t>
            </w:r>
            <w:r>
              <w:rPr>
                <w:rFonts w:ascii="Times New Roman"/>
                <w:b w:val="false"/>
                <w:i w:val="false"/>
                <w:color w:val="000000"/>
                <w:sz w:val="20"/>
              </w:rPr>
              <w:t>(транскрипт)</w:t>
            </w:r>
          </w:p>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w:t>
            </w: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берілген күні</w:t>
            </w:r>
            <w:r>
              <w:br/>
            </w:r>
            <w:r>
              <w:rPr>
                <w:rFonts w:ascii="Times New Roman"/>
                <w:b w:val="false"/>
                <w:i w:val="false"/>
                <w:color w:val="000000"/>
                <w:sz w:val="20"/>
              </w:rPr>
              <w:t>
</w:t>
            </w: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тіркеу нөмірі</w:t>
            </w:r>
          </w:p>
          <w:p>
            <w:pPr>
              <w:spacing w:after="20"/>
              <w:ind w:left="20"/>
              <w:jc w:val="both"/>
            </w:pPr>
            <w:r>
              <w:rPr>
                <w:rFonts w:ascii="Times New Roman"/>
                <w:b/>
                <w:i w:val="false"/>
                <w:color w:val="000000"/>
                <w:sz w:val="20"/>
              </w:rPr>
              <w:t>Ректор</w:t>
            </w:r>
          </w:p>
          <w:p>
            <w:pPr>
              <w:spacing w:after="20"/>
              <w:ind w:left="20"/>
              <w:jc w:val="both"/>
            </w:pPr>
            <w:r>
              <w:rPr>
                <w:rFonts w:ascii="Times New Roman"/>
                <w:b/>
                <w:i w:val="false"/>
                <w:color w:val="000000"/>
                <w:sz w:val="20"/>
              </w:rPr>
              <w:t>Факультет деканы</w:t>
            </w:r>
          </w:p>
          <w:p>
            <w:pPr>
              <w:spacing w:after="20"/>
              <w:ind w:left="20"/>
              <w:jc w:val="both"/>
            </w:pPr>
            <w:r>
              <w:rPr>
                <w:rFonts w:ascii="Times New Roman"/>
                <w:b/>
                <w:i w:val="false"/>
                <w:color w:val="000000"/>
                <w:sz w:val="20"/>
              </w:rPr>
              <w:t>Хатшы</w:t>
            </w:r>
          </w:p>
          <w:p>
            <w:pPr>
              <w:spacing w:after="20"/>
              <w:ind w:left="20"/>
              <w:jc w:val="both"/>
            </w:pPr>
            <w:r>
              <w:rPr>
                <w:rFonts w:ascii="Times New Roman"/>
                <w:b/>
                <w:i w:val="false"/>
                <w:color w:val="000000"/>
                <w:sz w:val="20"/>
              </w:rPr>
              <w:t>М.О.</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p>
            <w:pPr>
              <w:spacing w:after="20"/>
              <w:ind w:left="20"/>
              <w:jc w:val="both"/>
            </w:pPr>
            <w:r>
              <w:rPr>
                <w:rFonts w:ascii="Times New Roman"/>
                <w:b w:val="false"/>
                <w:i w:val="false"/>
                <w:color w:val="000000"/>
                <w:sz w:val="20"/>
              </w:rPr>
              <w:t>Ж</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емтихан</w:t>
            </w:r>
            <w:r>
              <w:br/>
            </w:r>
            <w:r>
              <w:rPr>
                <w:rFonts w:ascii="Times New Roman"/>
                <w:b w:val="false"/>
                <w:i w:val="false"/>
                <w:color w:val="000000"/>
                <w:sz w:val="20"/>
              </w:rPr>
              <w:t>
</w:t>
            </w:r>
            <w:r>
              <w:rPr>
                <w:rFonts w:ascii="Times New Roman"/>
                <w:b w:val="false"/>
                <w:i w:val="false"/>
                <w:color w:val="000000"/>
                <w:sz w:val="20"/>
              </w:rPr>
              <w:t>тапсыратын</w:t>
            </w:r>
            <w:r>
              <w:br/>
            </w:r>
            <w:r>
              <w:rPr>
                <w:rFonts w:ascii="Times New Roman"/>
                <w:b w:val="false"/>
                <w:i w:val="false"/>
                <w:color w:val="000000"/>
                <w:sz w:val="20"/>
              </w:rPr>
              <w:t>
</w:t>
            </w:r>
            <w:r>
              <w:rPr>
                <w:rFonts w:ascii="Times New Roman"/>
                <w:b w:val="false"/>
                <w:i w:val="false"/>
                <w:color w:val="000000"/>
                <w:sz w:val="20"/>
              </w:rPr>
              <w:t>пәндер</w:t>
            </w:r>
            <w:r>
              <w:br/>
            </w:r>
            <w:r>
              <w:rPr>
                <w:rFonts w:ascii="Times New Roman"/>
                <w:b w:val="false"/>
                <w:i w:val="false"/>
                <w:color w:val="000000"/>
                <w:sz w:val="20"/>
              </w:rPr>
              <w:t>
</w:t>
            </w:r>
            <w:r>
              <w:rPr>
                <w:rFonts w:ascii="Times New Roman"/>
                <w:b w:val="false"/>
                <w:i w:val="false"/>
                <w:color w:val="000000"/>
                <w:sz w:val="20"/>
              </w:rPr>
              <w:t>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r>
              <w:br/>
            </w:r>
            <w:r>
              <w:rPr>
                <w:rFonts w:ascii="Times New Roman"/>
                <w:b w:val="false"/>
                <w:i w:val="false"/>
                <w:color w:val="000000"/>
                <w:sz w:val="20"/>
              </w:rPr>
              <w:t>
</w:t>
            </w:r>
            <w:r>
              <w:rPr>
                <w:rFonts w:ascii="Times New Roman"/>
                <w:b w:val="false"/>
                <w:i w:val="false"/>
                <w:color w:val="000000"/>
                <w:sz w:val="20"/>
              </w:rPr>
              <w:t>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әріптік</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балдық</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____________ орындау және қорғау</w:t>
            </w:r>
            <w:r>
              <w:br/>
            </w:r>
            <w:r>
              <w:rPr>
                <w:rFonts w:ascii="Times New Roman"/>
                <w:b w:val="false"/>
                <w:i w:val="false"/>
                <w:color w:val="000000"/>
                <w:sz w:val="20"/>
              </w:rPr>
              <w:t>
</w:t>
            </w:r>
            <w:r>
              <w:rPr>
                <w:rFonts w:ascii="Times New Roman"/>
                <w:b w:val="false"/>
                <w:i w:val="false"/>
                <w:color w:val="000000"/>
                <w:sz w:val="20"/>
              </w:rPr>
              <w:t xml:space="preserve">(диплом жобасын (жұмысын) немесе </w:t>
            </w:r>
            <w:r>
              <w:rPr>
                <w:rFonts w:ascii="Times New Roman"/>
                <w:b w:val="false"/>
                <w:i w:val="false"/>
                <w:color w:val="000000"/>
                <w:sz w:val="20"/>
              </w:rPr>
              <w:t>диссертацияны)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 жобасының (жұмысының) </w:t>
            </w:r>
            <w:r>
              <w:rPr>
                <w:rFonts w:ascii="Times New Roman"/>
                <w:b w:val="false"/>
                <w:i w:val="false"/>
                <w:color w:val="000000"/>
                <w:sz w:val="20"/>
              </w:rPr>
              <w:t>немесе диссертацияның тақырыбы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r>
              <w:br/>
            </w:r>
            <w:r>
              <w:rPr>
                <w:rFonts w:ascii="Times New Roman"/>
                <w:b w:val="false"/>
                <w:i w:val="false"/>
                <w:color w:val="000000"/>
                <w:sz w:val="20"/>
              </w:rPr>
              <w:t>
</w:t>
            </w:r>
            <w:r>
              <w:rPr>
                <w:rFonts w:ascii="Times New Roman"/>
                <w:b w:val="false"/>
                <w:i w:val="false"/>
                <w:color w:val="000000"/>
                <w:sz w:val="20"/>
              </w:rPr>
              <w:t>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әріптік</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балдық</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Жалпы кредит саны</w:t>
            </w:r>
            <w:r>
              <w:br/>
            </w:r>
            <w:r>
              <w:rPr>
                <w:rFonts w:ascii="Times New Roman"/>
                <w:b w:val="false"/>
                <w:i w:val="false"/>
                <w:color w:val="000000"/>
                <w:sz w:val="20"/>
              </w:rPr>
              <w:t>
</w:t>
            </w:r>
            <w:r>
              <w:rPr>
                <w:rFonts w:ascii="Times New Roman"/>
                <w:b/>
                <w:i w:val="false"/>
                <w:color w:val="000000"/>
                <w:sz w:val="20"/>
              </w:rPr>
              <w:t>13. Орташа өлшемді баға</w:t>
            </w:r>
            <w:r>
              <w:br/>
            </w:r>
            <w:r>
              <w:rPr>
                <w:rFonts w:ascii="Times New Roman"/>
                <w:b w:val="false"/>
                <w:i w:val="false"/>
                <w:color w:val="000000"/>
                <w:sz w:val="20"/>
              </w:rPr>
              <w:t>
</w:t>
            </w:r>
            <w:r>
              <w:rPr>
                <w:rFonts w:ascii="Times New Roman"/>
                <w:b/>
                <w:i w:val="false"/>
                <w:color w:val="000000"/>
                <w:sz w:val="20"/>
              </w:rPr>
              <w:t>14.</w:t>
            </w:r>
            <w:r>
              <w:rPr>
                <w:rFonts w:ascii="Times New Roman"/>
                <w:b w:val="false"/>
                <w:i w:val="false"/>
                <w:color w:val="000000"/>
                <w:sz w:val="20"/>
              </w:rPr>
              <w:t>___________________________ шешімімен</w:t>
            </w:r>
            <w:r>
              <w:br/>
            </w:r>
            <w:r>
              <w:rPr>
                <w:rFonts w:ascii="Times New Roman"/>
                <w:b w:val="false"/>
                <w:i w:val="false"/>
                <w:color w:val="000000"/>
                <w:sz w:val="20"/>
              </w:rPr>
              <w:t>
</w:t>
            </w:r>
            <w:r>
              <w:rPr>
                <w:rFonts w:ascii="Times New Roman"/>
                <w:b w:val="false"/>
                <w:i w:val="false"/>
                <w:color w:val="000000"/>
                <w:sz w:val="20"/>
              </w:rPr>
              <w:t>(20__ ж. «__» __________ № __ хаттама)</w:t>
            </w:r>
            <w:r>
              <w:br/>
            </w:r>
            <w:r>
              <w:rPr>
                <w:rFonts w:ascii="Times New Roman"/>
                <w:b w:val="false"/>
                <w:i w:val="false"/>
                <w:color w:val="000000"/>
                <w:sz w:val="20"/>
              </w:rPr>
              <w:t>
</w:t>
            </w:r>
            <w:r>
              <w:rPr>
                <w:rFonts w:ascii="Times New Roman"/>
                <w:b w:val="false"/>
                <w:i w:val="false"/>
                <w:color w:val="000000"/>
                <w:sz w:val="20"/>
              </w:rPr>
              <w:t>______________________ мамандығы</w:t>
            </w:r>
            <w:r>
              <w:br/>
            </w:r>
            <w:r>
              <w:rPr>
                <w:rFonts w:ascii="Times New Roman"/>
                <w:b w:val="false"/>
                <w:i w:val="false"/>
                <w:color w:val="000000"/>
                <w:sz w:val="20"/>
              </w:rPr>
              <w:t>
</w:t>
            </w:r>
            <w:r>
              <w:rPr>
                <w:rFonts w:ascii="Times New Roman"/>
                <w:b w:val="false"/>
                <w:i w:val="false"/>
                <w:color w:val="000000"/>
                <w:sz w:val="20"/>
              </w:rPr>
              <w:t>бойынша _________________________ берілді</w:t>
            </w:r>
            <w:r>
              <w:br/>
            </w:r>
            <w:r>
              <w:rPr>
                <w:rFonts w:ascii="Times New Roman"/>
                <w:b w:val="false"/>
                <w:i w:val="false"/>
                <w:color w:val="000000"/>
                <w:sz w:val="20"/>
              </w:rPr>
              <w:t>
</w:t>
            </w:r>
            <w:r>
              <w:rPr>
                <w:rFonts w:ascii="Times New Roman"/>
                <w:b w:val="false"/>
                <w:i w:val="false"/>
                <w:color w:val="000000"/>
                <w:sz w:val="20"/>
              </w:rPr>
              <w:t>      (академиялық/ғылыми дәрежесі)</w:t>
            </w:r>
            <w:r>
              <w:br/>
            </w:r>
            <w:r>
              <w:rPr>
                <w:rFonts w:ascii="Times New Roman"/>
                <w:b w:val="false"/>
                <w:i w:val="false"/>
                <w:color w:val="000000"/>
                <w:sz w:val="20"/>
              </w:rPr>
              <w:t>
</w:t>
            </w:r>
            <w:r>
              <w:rPr>
                <w:rFonts w:ascii="Times New Roman"/>
                <w:b w:val="false"/>
                <w:i w:val="false"/>
                <w:color w:val="000000"/>
                <w:sz w:val="20"/>
              </w:rPr>
              <w:t>_____________________ білім бағдарламасы</w:t>
            </w:r>
            <w:r>
              <w:br/>
            </w:r>
            <w:r>
              <w:rPr>
                <w:rFonts w:ascii="Times New Roman"/>
                <w:b w:val="false"/>
                <w:i w:val="false"/>
                <w:color w:val="000000"/>
                <w:sz w:val="20"/>
              </w:rPr>
              <w:t>
___</w:t>
            </w:r>
            <w:r>
              <w:rPr>
                <w:rFonts w:ascii="Times New Roman"/>
                <w:b w:val="false"/>
                <w:i w:val="false"/>
                <w:color w:val="000000"/>
                <w:sz w:val="20"/>
              </w:rPr>
              <w:t>_________________ біліктілігі берілді</w:t>
            </w:r>
          </w:p>
          <w:p>
            <w:pPr>
              <w:spacing w:after="20"/>
              <w:ind w:left="20"/>
              <w:jc w:val="both"/>
            </w:pPr>
            <w:r>
              <w:rPr>
                <w:rFonts w:ascii="Times New Roman"/>
                <w:b/>
                <w:i w:val="false"/>
                <w:color w:val="000000"/>
                <w:sz w:val="20"/>
              </w:rPr>
              <w:t>Осы диплом Қазақстан Республикасының</w:t>
            </w:r>
            <w:r>
              <w:br/>
            </w:r>
            <w:r>
              <w:rPr>
                <w:rFonts w:ascii="Times New Roman"/>
                <w:b w:val="false"/>
                <w:i w:val="false"/>
                <w:color w:val="000000"/>
                <w:sz w:val="20"/>
              </w:rPr>
              <w:t>
</w:t>
            </w:r>
            <w:r>
              <w:rPr>
                <w:rFonts w:ascii="Times New Roman"/>
                <w:b/>
                <w:i w:val="false"/>
                <w:color w:val="000000"/>
                <w:sz w:val="20"/>
              </w:rPr>
              <w:t>жоғары және жоғары оқу орнынан кейінгі</w:t>
            </w:r>
            <w:r>
              <w:br/>
            </w:r>
            <w:r>
              <w:rPr>
                <w:rFonts w:ascii="Times New Roman"/>
                <w:b w:val="false"/>
                <w:i w:val="false"/>
                <w:color w:val="000000"/>
                <w:sz w:val="20"/>
              </w:rPr>
              <w:t>
</w:t>
            </w:r>
            <w:r>
              <w:rPr>
                <w:rFonts w:ascii="Times New Roman"/>
                <w:b/>
                <w:i w:val="false"/>
                <w:color w:val="000000"/>
                <w:sz w:val="20"/>
              </w:rPr>
              <w:t>білім деңгейіне сәйкес кәсіби қызмет</w:t>
            </w:r>
            <w:r>
              <w:br/>
            </w:r>
            <w:r>
              <w:rPr>
                <w:rFonts w:ascii="Times New Roman"/>
                <w:b w:val="false"/>
                <w:i w:val="false"/>
                <w:color w:val="000000"/>
                <w:sz w:val="20"/>
              </w:rPr>
              <w:t>
</w:t>
            </w:r>
            <w:r>
              <w:rPr>
                <w:rFonts w:ascii="Times New Roman"/>
                <w:b/>
                <w:i w:val="false"/>
                <w:color w:val="000000"/>
                <w:sz w:val="20"/>
              </w:rPr>
              <w:t>етуге құқық береді</w:t>
            </w: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Оқу уақытында мынадай пәндерді</w:t>
            </w:r>
            <w:r>
              <w:br/>
            </w:r>
            <w:r>
              <w:rPr>
                <w:rFonts w:ascii="Times New Roman"/>
                <w:b w:val="false"/>
                <w:i w:val="false"/>
                <w:color w:val="000000"/>
                <w:sz w:val="20"/>
              </w:rPr>
              <w:t>
</w:t>
            </w:r>
            <w:r>
              <w:rPr>
                <w:rFonts w:ascii="Times New Roman"/>
                <w:b/>
                <w:i w:val="false"/>
                <w:color w:val="000000"/>
                <w:sz w:val="20"/>
              </w:rPr>
              <w:t>оқыды және емтихан тапсырды:</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коды</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w:t>
            </w:r>
            <w:r>
              <w:br/>
            </w:r>
            <w:r>
              <w:rPr>
                <w:rFonts w:ascii="Times New Roman"/>
                <w:b w:val="false"/>
                <w:i w:val="false"/>
                <w:color w:val="000000"/>
                <w:sz w:val="20"/>
              </w:rPr>
              <w:t>
</w:t>
            </w:r>
            <w:r>
              <w:rPr>
                <w:rFonts w:ascii="Times New Roman"/>
                <w:b w:val="false"/>
                <w:i w:val="false"/>
                <w:color w:val="000000"/>
                <w:sz w:val="20"/>
              </w:rPr>
              <w:t>атауы</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r>
              <w:br/>
            </w:r>
            <w:r>
              <w:rPr>
                <w:rFonts w:ascii="Times New Roman"/>
                <w:b w:val="false"/>
                <w:i w:val="false"/>
                <w:color w:val="000000"/>
                <w:sz w:val="20"/>
              </w:rPr>
              <w:t>
</w:t>
            </w:r>
            <w:r>
              <w:rPr>
                <w:rFonts w:ascii="Times New Roman"/>
                <w:b w:val="false"/>
                <w:i w:val="false"/>
                <w:color w:val="000000"/>
                <w:sz w:val="20"/>
              </w:rPr>
              <w:t>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c>
          <w:tcPr>
            <w:tcW w:w="5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әріптік</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балдық</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p>
            <w:pPr>
              <w:spacing w:after="20"/>
              <w:ind w:left="20"/>
              <w:jc w:val="both"/>
            </w:pPr>
            <w:r>
              <w:rPr>
                <w:rFonts w:ascii="Times New Roman"/>
                <w:b w:val="false"/>
                <w:i w:val="false"/>
                <w:color w:val="000000"/>
                <w:sz w:val="20"/>
              </w:rPr>
              <w:t>Ж</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p>
            <w:pPr>
              <w:spacing w:after="20"/>
              <w:ind w:left="20"/>
              <w:jc w:val="both"/>
            </w:pPr>
            <w:r>
              <w:rPr>
                <w:rFonts w:ascii="Times New Roman"/>
                <w:b w:val="false"/>
                <w:i w:val="false"/>
                <w:color w:val="000000"/>
                <w:sz w:val="20"/>
              </w:rPr>
              <w:t>Ж</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кредит</w:t>
            </w:r>
            <w:r>
              <w:br/>
            </w:r>
            <w:r>
              <w:rPr>
                <w:rFonts w:ascii="Times New Roman"/>
                <w:b w:val="false"/>
                <w:i w:val="false"/>
                <w:color w:val="000000"/>
                <w:sz w:val="20"/>
              </w:rPr>
              <w:t>
</w:t>
            </w:r>
            <w:r>
              <w:rPr>
                <w:rFonts w:ascii="Times New Roman"/>
                <w:b/>
                <w:i w:val="false"/>
                <w:color w:val="000000"/>
                <w:sz w:val="20"/>
              </w:rPr>
              <w:t>Орташа өлшемді баға</w:t>
            </w:r>
            <w:r>
              <w:br/>
            </w:r>
            <w:r>
              <w:rPr>
                <w:rFonts w:ascii="Times New Roman"/>
                <w:b w:val="false"/>
                <w:i w:val="false"/>
                <w:color w:val="000000"/>
                <w:sz w:val="20"/>
              </w:rPr>
              <w:t>
</w:t>
            </w:r>
            <w:r>
              <w:rPr>
                <w:rFonts w:ascii="Times New Roman"/>
                <w:b/>
                <w:i w:val="false"/>
                <w:color w:val="000000"/>
                <w:sz w:val="20"/>
              </w:rPr>
              <w:t>Ескертпе: Дипломға қосымша (транскрипт) қорғау дәрижесімен жабдықталады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2"/>
        <w:gridCol w:w="4158"/>
      </w:tblGrid>
      <w:tr>
        <w:trPr>
          <w:trHeight w:val="30" w:hRule="atLeast"/>
        </w:trPr>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Last Name</w:t>
            </w:r>
            <w:r>
              <w:br/>
            </w:r>
            <w:r>
              <w:rPr>
                <w:rFonts w:ascii="Times New Roman"/>
                <w:b w:val="false"/>
                <w:i w:val="false"/>
                <w:color w:val="000000"/>
                <w:sz w:val="20"/>
              </w:rPr>
              <w:t>
</w:t>
            </w:r>
            <w:r>
              <w:rPr>
                <w:rFonts w:ascii="Times New Roman"/>
                <w:b w:val="false"/>
                <w:i w:val="false"/>
                <w:color w:val="000000"/>
                <w:sz w:val="20"/>
              </w:rPr>
              <w:t>2. First Name, Patronymic</w:t>
            </w:r>
            <w:r>
              <w:br/>
            </w:r>
            <w:r>
              <w:rPr>
                <w:rFonts w:ascii="Times New Roman"/>
                <w:b w:val="false"/>
                <w:i w:val="false"/>
                <w:color w:val="000000"/>
                <w:sz w:val="20"/>
              </w:rPr>
              <w:t>
</w:t>
            </w:r>
            <w:r>
              <w:rPr>
                <w:rFonts w:ascii="Times New Roman"/>
                <w:b w:val="false"/>
                <w:i w:val="false"/>
                <w:color w:val="000000"/>
                <w:sz w:val="20"/>
              </w:rPr>
              <w:t>3. Date of birth</w:t>
            </w:r>
            <w:r>
              <w:br/>
            </w:r>
            <w:r>
              <w:rPr>
                <w:rFonts w:ascii="Times New Roman"/>
                <w:b w:val="false"/>
                <w:i w:val="false"/>
                <w:color w:val="000000"/>
                <w:sz w:val="20"/>
              </w:rPr>
              <w:t>
</w:t>
            </w:r>
            <w:r>
              <w:rPr>
                <w:rFonts w:ascii="Times New Roman"/>
                <w:b w:val="false"/>
                <w:i w:val="false"/>
                <w:color w:val="000000"/>
                <w:sz w:val="20"/>
              </w:rPr>
              <w:t>4. Previous educational background</w:t>
            </w:r>
            <w:r>
              <w:br/>
            </w:r>
            <w:r>
              <w:rPr>
                <w:rFonts w:ascii="Times New Roman"/>
                <w:b w:val="false"/>
                <w:i w:val="false"/>
                <w:color w:val="000000"/>
                <w:sz w:val="20"/>
              </w:rPr>
              <w:t>
</w:t>
            </w:r>
            <w:r>
              <w:rPr>
                <w:rFonts w:ascii="Times New Roman"/>
                <w:b w:val="false"/>
                <w:i w:val="false"/>
                <w:color w:val="000000"/>
                <w:sz w:val="20"/>
              </w:rPr>
              <w:t>(type, number of document, date of</w:t>
            </w:r>
            <w:r>
              <w:br/>
            </w:r>
            <w:r>
              <w:rPr>
                <w:rFonts w:ascii="Times New Roman"/>
                <w:b w:val="false"/>
                <w:i w:val="false"/>
                <w:color w:val="000000"/>
                <w:sz w:val="20"/>
              </w:rPr>
              <w:t>
</w:t>
            </w:r>
            <w:r>
              <w:rPr>
                <w:rFonts w:ascii="Times New Roman"/>
                <w:b w:val="false"/>
                <w:i w:val="false"/>
                <w:color w:val="000000"/>
                <w:sz w:val="20"/>
              </w:rPr>
              <w:t>issue)</w:t>
            </w:r>
            <w:r>
              <w:br/>
            </w:r>
            <w:r>
              <w:rPr>
                <w:rFonts w:ascii="Times New Roman"/>
                <w:b w:val="false"/>
                <w:i w:val="false"/>
                <w:color w:val="000000"/>
                <w:sz w:val="20"/>
              </w:rPr>
              <w:t>
</w:t>
            </w:r>
            <w:r>
              <w:rPr>
                <w:rFonts w:ascii="Times New Roman"/>
                <w:b w:val="false"/>
                <w:i w:val="false"/>
                <w:color w:val="000000"/>
                <w:sz w:val="20"/>
              </w:rPr>
              <w:t xml:space="preserve">5. Entrance Examinations </w:t>
            </w:r>
            <w:r>
              <w:rPr>
                <w:rFonts w:ascii="Times New Roman"/>
                <w:b w:val="false"/>
                <w:i/>
                <w:color w:val="000000"/>
                <w:sz w:val="20"/>
              </w:rPr>
              <w:t>(type, number</w:t>
            </w:r>
            <w:r>
              <w:br/>
            </w:r>
            <w:r>
              <w:rPr>
                <w:rFonts w:ascii="Times New Roman"/>
                <w:b w:val="false"/>
                <w:i w:val="false"/>
                <w:color w:val="000000"/>
                <w:sz w:val="20"/>
              </w:rPr>
              <w:t>
</w:t>
            </w:r>
            <w:r>
              <w:rPr>
                <w:rFonts w:ascii="Times New Roman"/>
                <w:b w:val="false"/>
                <w:i w:val="false"/>
                <w:color w:val="000000"/>
                <w:sz w:val="20"/>
              </w:rPr>
              <w:t>of document, dale of issue)</w:t>
            </w:r>
            <w:r>
              <w:br/>
            </w:r>
            <w:r>
              <w:rPr>
                <w:rFonts w:ascii="Times New Roman"/>
                <w:b w:val="false"/>
                <w:i w:val="false"/>
                <w:color w:val="000000"/>
                <w:sz w:val="20"/>
              </w:rPr>
              <w:t>
</w:t>
            </w:r>
            <w:r>
              <w:rPr>
                <w:rFonts w:ascii="Times New Roman"/>
                <w:b w:val="false"/>
                <w:i w:val="false"/>
                <w:color w:val="000000"/>
                <w:sz w:val="20"/>
              </w:rPr>
              <w:t xml:space="preserve">6. Entered </w:t>
            </w:r>
            <w:r>
              <w:rPr>
                <w:rFonts w:ascii="Times New Roman"/>
                <w:b w:val="false"/>
                <w:i/>
                <w:color w:val="000000"/>
                <w:sz w:val="20"/>
              </w:rPr>
              <w:t>(higher education</w:t>
            </w:r>
            <w:r>
              <w:br/>
            </w:r>
            <w:r>
              <w:rPr>
                <w:rFonts w:ascii="Times New Roman"/>
                <w:b w:val="false"/>
                <w:i w:val="false"/>
                <w:color w:val="000000"/>
                <w:sz w:val="20"/>
              </w:rPr>
              <w:t>
</w:t>
            </w:r>
            <w:r>
              <w:rPr>
                <w:rFonts w:ascii="Times New Roman"/>
                <w:b w:val="false"/>
                <w:i w:val="false"/>
                <w:color w:val="000000"/>
                <w:sz w:val="20"/>
              </w:rPr>
              <w:t>institution, year of enrollment)</w:t>
            </w:r>
            <w:r>
              <w:br/>
            </w:r>
            <w:r>
              <w:rPr>
                <w:rFonts w:ascii="Times New Roman"/>
                <w:b w:val="false"/>
                <w:i w:val="false"/>
                <w:color w:val="000000"/>
                <w:sz w:val="20"/>
              </w:rPr>
              <w:t>
</w:t>
            </w:r>
            <w:r>
              <w:rPr>
                <w:rFonts w:ascii="Times New Roman"/>
                <w:b w:val="false"/>
                <w:i w:val="false"/>
                <w:color w:val="000000"/>
                <w:sz w:val="20"/>
              </w:rPr>
              <w:t xml:space="preserve">7. Graduated </w:t>
            </w:r>
            <w:r>
              <w:rPr>
                <w:rFonts w:ascii="Times New Roman"/>
                <w:b w:val="false"/>
                <w:i/>
                <w:color w:val="000000"/>
                <w:sz w:val="20"/>
              </w:rPr>
              <w:t>(higher education</w:t>
            </w:r>
            <w:r>
              <w:br/>
            </w:r>
            <w:r>
              <w:rPr>
                <w:rFonts w:ascii="Times New Roman"/>
                <w:b w:val="false"/>
                <w:i w:val="false"/>
                <w:color w:val="000000"/>
                <w:sz w:val="20"/>
              </w:rPr>
              <w:t>
</w:t>
            </w:r>
            <w:r>
              <w:rPr>
                <w:rFonts w:ascii="Times New Roman"/>
                <w:b w:val="false"/>
                <w:i w:val="false"/>
                <w:color w:val="000000"/>
                <w:sz w:val="20"/>
              </w:rPr>
              <w:t>institution, graduation year)</w:t>
            </w:r>
            <w:r>
              <w:br/>
            </w:r>
            <w:r>
              <w:rPr>
                <w:rFonts w:ascii="Times New Roman"/>
                <w:b w:val="false"/>
                <w:i w:val="false"/>
                <w:color w:val="000000"/>
                <w:sz w:val="20"/>
              </w:rPr>
              <w:t>
</w:t>
            </w:r>
            <w:r>
              <w:rPr>
                <w:rFonts w:ascii="Times New Roman"/>
                <w:b w:val="false"/>
                <w:i w:val="false"/>
                <w:color w:val="000000"/>
                <w:sz w:val="20"/>
              </w:rPr>
              <w:t>8. Additional information</w:t>
            </w:r>
            <w:r>
              <w:br/>
            </w:r>
            <w:r>
              <w:rPr>
                <w:rFonts w:ascii="Times New Roman"/>
                <w:b w:val="false"/>
                <w:i w:val="false"/>
                <w:color w:val="000000"/>
                <w:sz w:val="20"/>
              </w:rPr>
              <w:t>
</w:t>
            </w:r>
            <w:r>
              <w:rPr>
                <w:rFonts w:ascii="Times New Roman"/>
                <w:b w:val="false"/>
                <w:i w:val="false"/>
                <w:color w:val="000000"/>
                <w:sz w:val="20"/>
              </w:rPr>
              <w:t>9. Internship</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513"/>
              <w:gridCol w:w="1973"/>
              <w:gridCol w:w="1113"/>
              <w:gridCol w:w="733"/>
              <w:gridCol w:w="1853"/>
            </w:tblGrid>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Practice</w:t>
                  </w:r>
                  <w:r>
                    <w:br/>
                  </w:r>
                  <w:r>
                    <w:rPr>
                      <w:rFonts w:ascii="Times New Roman"/>
                      <w:b w:val="false"/>
                      <w:i w:val="false"/>
                      <w:color w:val="000000"/>
                      <w:sz w:val="20"/>
                    </w:rPr>
                    <w:t>
</w:t>
                  </w:r>
                  <w:r>
                    <w:rPr>
                      <w:rFonts w:ascii="Times New Roman"/>
                      <w:b w:val="false"/>
                      <w:i w:val="false"/>
                      <w:color w:val="000000"/>
                      <w:sz w:val="20"/>
                    </w:rPr>
                    <w:t>type</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Number of</w:t>
                  </w:r>
                  <w:r>
                    <w:br/>
                  </w:r>
                  <w:r>
                    <w:rPr>
                      <w:rFonts w:ascii="Times New Roman"/>
                      <w:b w:val="false"/>
                      <w:i w:val="false"/>
                      <w:color w:val="000000"/>
                      <w:sz w:val="20"/>
                    </w:rPr>
                    <w:t>
</w:t>
                  </w:r>
                  <w:r>
                    <w:rPr>
                      <w:rFonts w:ascii="Times New Roman"/>
                      <w:b w:val="false"/>
                      <w:i w:val="false"/>
                      <w:color w:val="000000"/>
                      <w:sz w:val="20"/>
                    </w:rPr>
                    <w:t>credits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Letter</w:t>
                  </w:r>
                  <w:r>
                    <w:br/>
                  </w:r>
                  <w:r>
                    <w:rPr>
                      <w:rFonts w:ascii="Times New Roman"/>
                      <w:b w:val="false"/>
                      <w:i w:val="false"/>
                      <w:color w:val="000000"/>
                      <w:sz w:val="20"/>
                    </w:rPr>
                    <w:t>
</w:t>
                  </w:r>
                  <w:r>
                    <w:rPr>
                      <w:rFonts w:ascii="Times New Roman"/>
                      <w:b w:val="false"/>
                      <w:i w:val="false"/>
                      <w:color w:val="000000"/>
                      <w:sz w:val="20"/>
                    </w:rPr>
                    <w:t>equivalence</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Points</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Traditional</w:t>
                  </w:r>
                  <w:r>
                    <w:br/>
                  </w:r>
                  <w:r>
                    <w:rPr>
                      <w:rFonts w:ascii="Times New Roman"/>
                      <w:b w:val="false"/>
                      <w:i w:val="false"/>
                      <w:color w:val="000000"/>
                      <w:sz w:val="20"/>
                    </w:rPr>
                    <w:t>
</w:t>
                  </w:r>
                  <w:r>
                    <w:rPr>
                      <w:rFonts w:ascii="Times New Roman"/>
                      <w:b w:val="false"/>
                      <w:i w:val="false"/>
                      <w:color w:val="000000"/>
                      <w:sz w:val="20"/>
                    </w:rPr>
                    <w:t>grade</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i w:val="false"/>
                <w:color w:val="000000"/>
                <w:sz w:val="20"/>
              </w:rPr>
              <w:t>10. Final attestation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0"/>
              <w:gridCol w:w="1546"/>
              <w:gridCol w:w="2017"/>
              <w:gridCol w:w="1137"/>
              <w:gridCol w:w="749"/>
              <w:gridCol w:w="1896"/>
            </w:tblGrid>
            <w:tr>
              <w:trPr>
                <w:trHeight w:val="30" w:hRule="atLeast"/>
              </w:trPr>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State examina-</w:t>
                  </w:r>
                  <w:r>
                    <w:br/>
                  </w:r>
                  <w:r>
                    <w:rPr>
                      <w:rFonts w:ascii="Times New Roman"/>
                      <w:b w:val="false"/>
                      <w:i w:val="false"/>
                      <w:color w:val="000000"/>
                      <w:sz w:val="20"/>
                    </w:rPr>
                    <w:t>
</w:t>
                  </w:r>
                  <w:r>
                    <w:rPr>
                      <w:rFonts w:ascii="Times New Roman"/>
                      <w:b w:val="false"/>
                      <w:i w:val="false"/>
                      <w:color w:val="000000"/>
                      <w:sz w:val="20"/>
                    </w:rPr>
                    <w:t>tions</w:t>
                  </w:r>
                  <w:r>
                    <w:br/>
                  </w:r>
                  <w:r>
                    <w:rPr>
                      <w:rFonts w:ascii="Times New Roman"/>
                      <w:b w:val="false"/>
                      <w:i w:val="false"/>
                      <w:color w:val="000000"/>
                      <w:sz w:val="20"/>
                    </w:rPr>
                    <w:t>
</w:t>
                  </w:r>
                  <w:r>
                    <w:rPr>
                      <w:rFonts w:ascii="Times New Roman"/>
                      <w:b w:val="false"/>
                      <w:i w:val="false"/>
                      <w:color w:val="000000"/>
                      <w:sz w:val="20"/>
                    </w:rPr>
                    <w:t>discip-</w:t>
                  </w:r>
                  <w:r>
                    <w:br/>
                  </w:r>
                  <w:r>
                    <w:rPr>
                      <w:rFonts w:ascii="Times New Roman"/>
                      <w:b w:val="false"/>
                      <w:i w:val="false"/>
                      <w:color w:val="000000"/>
                      <w:sz w:val="20"/>
                    </w:rPr>
                    <w:t>
</w:t>
                  </w:r>
                  <w:r>
                    <w:rPr>
                      <w:rFonts w:ascii="Times New Roman"/>
                      <w:b w:val="false"/>
                      <w:i w:val="false"/>
                      <w:color w:val="000000"/>
                      <w:sz w:val="20"/>
                    </w:rPr>
                    <w:t>lines</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Number of</w:t>
                  </w:r>
                  <w:r>
                    <w:br/>
                  </w:r>
                  <w:r>
                    <w:rPr>
                      <w:rFonts w:ascii="Times New Roman"/>
                      <w:b w:val="false"/>
                      <w:i w:val="false"/>
                      <w:color w:val="000000"/>
                      <w:sz w:val="20"/>
                    </w:rPr>
                    <w:t>
</w:t>
                  </w:r>
                  <w:r>
                    <w:rPr>
                      <w:rFonts w:ascii="Times New Roman"/>
                      <w:b w:val="false"/>
                      <w:i w:val="false"/>
                      <w:color w:val="000000"/>
                      <w:sz w:val="20"/>
                    </w:rPr>
                    <w:t>credits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Letter</w:t>
                  </w:r>
                  <w:r>
                    <w:br/>
                  </w:r>
                  <w:r>
                    <w:rPr>
                      <w:rFonts w:ascii="Times New Roman"/>
                      <w:b w:val="false"/>
                      <w:i w:val="false"/>
                      <w:color w:val="000000"/>
                      <w:sz w:val="20"/>
                    </w:rPr>
                    <w:t>
</w:t>
                  </w:r>
                  <w:r>
                    <w:rPr>
                      <w:rFonts w:ascii="Times New Roman"/>
                      <w:b w:val="false"/>
                      <w:i w:val="false"/>
                      <w:color w:val="000000"/>
                      <w:sz w:val="20"/>
                    </w:rPr>
                    <w:t>equivalence</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Points</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Traditional</w:t>
                  </w:r>
                  <w:r>
                    <w:br/>
                  </w:r>
                  <w:r>
                    <w:rPr>
                      <w:rFonts w:ascii="Times New Roman"/>
                      <w:b w:val="false"/>
                      <w:i w:val="false"/>
                      <w:color w:val="000000"/>
                      <w:sz w:val="20"/>
                    </w:rPr>
                    <w:t>
</w:t>
                  </w:r>
                  <w:r>
                    <w:rPr>
                      <w:rFonts w:ascii="Times New Roman"/>
                      <w:b w:val="false"/>
                      <w:i w:val="false"/>
                      <w:color w:val="000000"/>
                      <w:sz w:val="20"/>
                    </w:rPr>
                    <w:t>grade</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i w:val="false"/>
                <w:color w:val="000000"/>
                <w:sz w:val="20"/>
              </w:rPr>
              <w:t>11. Fulfillment and defense</w:t>
            </w:r>
            <w:r>
              <w:br/>
            </w:r>
            <w:r>
              <w:rPr>
                <w:rFonts w:ascii="Times New Roman"/>
                <w:b w:val="false"/>
                <w:i w:val="false"/>
                <w:color w:val="000000"/>
                <w:sz w:val="20"/>
              </w:rPr>
              <w:t>
</w:t>
            </w:r>
            <w:r>
              <w:rPr>
                <w:rFonts w:ascii="Times New Roman"/>
                <w:b w:val="false"/>
                <w:i w:val="false"/>
                <w:color w:val="000000"/>
                <w:sz w:val="20"/>
              </w:rPr>
              <w:t>________________________________________</w:t>
            </w:r>
            <w:r>
              <w:br/>
            </w:r>
            <w:r>
              <w:rPr>
                <w:rFonts w:ascii="Times New Roman"/>
                <w:b w:val="false"/>
                <w:i w:val="false"/>
                <w:color w:val="000000"/>
                <w:sz w:val="20"/>
              </w:rPr>
              <w:t>
</w:t>
            </w:r>
            <w:r>
              <w:rPr>
                <w:rFonts w:ascii="Times New Roman"/>
                <w:b w:val="false"/>
                <w:i w:val="false"/>
                <w:color w:val="000000"/>
                <w:sz w:val="20"/>
              </w:rPr>
              <w:t>(of diploma project (work) or dissertation)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513"/>
              <w:gridCol w:w="1973"/>
              <w:gridCol w:w="1113"/>
              <w:gridCol w:w="733"/>
              <w:gridCol w:w="1853"/>
            </w:tblGrid>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Theme of</w:t>
                  </w:r>
                  <w:r>
                    <w:br/>
                  </w:r>
                  <w:r>
                    <w:rPr>
                      <w:rFonts w:ascii="Times New Roman"/>
                      <w:b w:val="false"/>
                      <w:i w:val="false"/>
                      <w:color w:val="000000"/>
                      <w:sz w:val="20"/>
                    </w:rPr>
                    <w:t>
</w:t>
                  </w:r>
                  <w:r>
                    <w:rPr>
                      <w:rFonts w:ascii="Times New Roman"/>
                      <w:b w:val="false"/>
                      <w:i w:val="false"/>
                      <w:color w:val="000000"/>
                      <w:sz w:val="20"/>
                    </w:rPr>
                    <w:t>diploma</w:t>
                  </w:r>
                  <w:r>
                    <w:br/>
                  </w:r>
                  <w:r>
                    <w:rPr>
                      <w:rFonts w:ascii="Times New Roman"/>
                      <w:b w:val="false"/>
                      <w:i w:val="false"/>
                      <w:color w:val="000000"/>
                      <w:sz w:val="20"/>
                    </w:rPr>
                    <w:t>
</w:t>
                  </w:r>
                  <w:r>
                    <w:rPr>
                      <w:rFonts w:ascii="Times New Roman"/>
                      <w:b w:val="false"/>
                      <w:i w:val="false"/>
                      <w:color w:val="000000"/>
                      <w:sz w:val="20"/>
                    </w:rPr>
                    <w:t>project</w:t>
                  </w:r>
                  <w:r>
                    <w:br/>
                  </w:r>
                  <w:r>
                    <w:rPr>
                      <w:rFonts w:ascii="Times New Roman"/>
                      <w:b w:val="false"/>
                      <w:i w:val="false"/>
                      <w:color w:val="000000"/>
                      <w:sz w:val="20"/>
                    </w:rPr>
                    <w:t>
</w:t>
                  </w:r>
                  <w:r>
                    <w:rPr>
                      <w:rFonts w:ascii="Times New Roman"/>
                      <w:b w:val="false"/>
                      <w:i w:val="false"/>
                      <w:color w:val="000000"/>
                      <w:sz w:val="20"/>
                    </w:rPr>
                    <w:t>(work)</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disser-</w:t>
                  </w:r>
                  <w:r>
                    <w:br/>
                  </w:r>
                  <w:r>
                    <w:rPr>
                      <w:rFonts w:ascii="Times New Roman"/>
                      <w:b w:val="false"/>
                      <w:i w:val="false"/>
                      <w:color w:val="000000"/>
                      <w:sz w:val="20"/>
                    </w:rPr>
                    <w:t>
</w:t>
                  </w:r>
                  <w:r>
                    <w:rPr>
                      <w:rFonts w:ascii="Times New Roman"/>
                      <w:b w:val="false"/>
                      <w:i w:val="false"/>
                      <w:color w:val="000000"/>
                      <w:sz w:val="20"/>
                    </w:rPr>
                    <w:t>tation</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Number of</w:t>
                  </w:r>
                  <w:r>
                    <w:br/>
                  </w:r>
                  <w:r>
                    <w:rPr>
                      <w:rFonts w:ascii="Times New Roman"/>
                      <w:b w:val="false"/>
                      <w:i w:val="false"/>
                      <w:color w:val="000000"/>
                      <w:sz w:val="20"/>
                    </w:rPr>
                    <w:t>
</w:t>
                  </w:r>
                  <w:r>
                    <w:rPr>
                      <w:rFonts w:ascii="Times New Roman"/>
                      <w:b w:val="false"/>
                      <w:i w:val="false"/>
                      <w:color w:val="000000"/>
                      <w:sz w:val="20"/>
                    </w:rPr>
                    <w:t>credits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Letter</w:t>
                  </w:r>
                  <w:r>
                    <w:br/>
                  </w:r>
                  <w:r>
                    <w:rPr>
                      <w:rFonts w:ascii="Times New Roman"/>
                      <w:b w:val="false"/>
                      <w:i w:val="false"/>
                      <w:color w:val="000000"/>
                      <w:sz w:val="20"/>
                    </w:rPr>
                    <w:t>
</w:t>
                  </w:r>
                  <w:r>
                    <w:rPr>
                      <w:rFonts w:ascii="Times New Roman"/>
                      <w:b w:val="false"/>
                      <w:i w:val="false"/>
                      <w:color w:val="000000"/>
                      <w:sz w:val="20"/>
                    </w:rPr>
                    <w:t>equivalence</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Points</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Traditional</w:t>
                  </w:r>
                  <w:r>
                    <w:br/>
                  </w:r>
                  <w:r>
                    <w:rPr>
                      <w:rFonts w:ascii="Times New Roman"/>
                      <w:b w:val="false"/>
                      <w:i w:val="false"/>
                      <w:color w:val="000000"/>
                      <w:sz w:val="20"/>
                    </w:rPr>
                    <w:t>
</w:t>
                  </w:r>
                  <w:r>
                    <w:rPr>
                      <w:rFonts w:ascii="Times New Roman"/>
                      <w:b w:val="false"/>
                      <w:i w:val="false"/>
                      <w:color w:val="000000"/>
                      <w:sz w:val="20"/>
                    </w:rPr>
                    <w:t>grade</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i w:val="false"/>
                <w:color w:val="000000"/>
                <w:sz w:val="20"/>
              </w:rPr>
              <w:t>12. Total number of credits</w:t>
            </w:r>
            <w:r>
              <w:br/>
            </w:r>
            <w:r>
              <w:rPr>
                <w:rFonts w:ascii="Times New Roman"/>
                <w:b w:val="false"/>
                <w:i w:val="false"/>
                <w:color w:val="000000"/>
                <w:sz w:val="20"/>
              </w:rPr>
              <w:t>
</w:t>
            </w:r>
            <w:r>
              <w:rPr>
                <w:rFonts w:ascii="Times New Roman"/>
                <w:b w:val="false"/>
                <w:i w:val="false"/>
                <w:color w:val="000000"/>
                <w:sz w:val="20"/>
              </w:rPr>
              <w:t>13. Average grade (GPA) Stamp</w:t>
            </w:r>
            <w:r>
              <w:br/>
            </w:r>
            <w:r>
              <w:rPr>
                <w:rFonts w:ascii="Times New Roman"/>
                <w:b w:val="false"/>
                <w:i w:val="false"/>
                <w:color w:val="000000"/>
                <w:sz w:val="20"/>
              </w:rPr>
              <w:t>
</w:t>
            </w:r>
            <w:r>
              <w:rPr>
                <w:rFonts w:ascii="Times New Roman"/>
                <w:b w:val="false"/>
                <w:i w:val="false"/>
                <w:color w:val="000000"/>
                <w:sz w:val="20"/>
              </w:rPr>
              <w:t>14. By the decision of ______________</w:t>
            </w:r>
            <w:r>
              <w:br/>
            </w:r>
            <w:r>
              <w:rPr>
                <w:rFonts w:ascii="Times New Roman"/>
                <w:b w:val="false"/>
                <w:i w:val="false"/>
                <w:color w:val="000000"/>
                <w:sz w:val="20"/>
              </w:rPr>
              <w:t>
</w:t>
            </w:r>
            <w:r>
              <w:rPr>
                <w:rFonts w:ascii="Times New Roman"/>
                <w:b w:val="false"/>
                <w:i w:val="false"/>
                <w:color w:val="000000"/>
                <w:sz w:val="20"/>
              </w:rPr>
              <w:t>(minutes № __ of "__" ______ 20__)</w:t>
            </w:r>
            <w:r>
              <w:br/>
            </w:r>
            <w:r>
              <w:rPr>
                <w:rFonts w:ascii="Times New Roman"/>
                <w:b w:val="false"/>
                <w:i w:val="false"/>
                <w:color w:val="000000"/>
                <w:sz w:val="20"/>
              </w:rPr>
              <w:t>
</w:t>
            </w:r>
            <w:r>
              <w:rPr>
                <w:rFonts w:ascii="Times New Roman"/>
                <w:b w:val="false"/>
                <w:i w:val="false"/>
                <w:color w:val="000000"/>
                <w:sz w:val="20"/>
              </w:rPr>
              <w:t>_____________ is conferred</w:t>
            </w:r>
            <w:r>
              <w:br/>
            </w:r>
            <w:r>
              <w:rPr>
                <w:rFonts w:ascii="Times New Roman"/>
                <w:b w:val="false"/>
                <w:i w:val="false"/>
                <w:color w:val="000000"/>
                <w:sz w:val="20"/>
              </w:rPr>
              <w:t>
</w:t>
            </w:r>
            <w:r>
              <w:rPr>
                <w:rFonts w:ascii="Times New Roman"/>
                <w:b w:val="false"/>
                <w:i w:val="false"/>
                <w:color w:val="000000"/>
                <w:sz w:val="20"/>
              </w:rPr>
              <w:t>  (degree)</w:t>
            </w:r>
            <w:r>
              <w:br/>
            </w:r>
            <w:r>
              <w:rPr>
                <w:rFonts w:ascii="Times New Roman"/>
                <w:b w:val="false"/>
                <w:i w:val="false"/>
                <w:color w:val="000000"/>
                <w:sz w:val="20"/>
              </w:rPr>
              <w:t>
</w:t>
            </w:r>
            <w:r>
              <w:rPr>
                <w:rFonts w:ascii="Times New Roman"/>
                <w:b w:val="false"/>
                <w:i w:val="false"/>
                <w:color w:val="000000"/>
                <w:sz w:val="20"/>
              </w:rPr>
              <w:t>speciality ________________</w:t>
            </w:r>
            <w:r>
              <w:br/>
            </w:r>
            <w:r>
              <w:rPr>
                <w:rFonts w:ascii="Times New Roman"/>
                <w:b w:val="false"/>
                <w:i w:val="false"/>
                <w:color w:val="000000"/>
                <w:sz w:val="20"/>
              </w:rPr>
              <w:t>
</w:t>
            </w:r>
            <w:r>
              <w:rPr>
                <w:rFonts w:ascii="Times New Roman"/>
                <w:b w:val="false"/>
                <w:i w:val="false"/>
                <w:color w:val="000000"/>
                <w:sz w:val="20"/>
              </w:rPr>
              <w:t>educational programme ______________</w:t>
            </w:r>
            <w:r>
              <w:br/>
            </w:r>
            <w:r>
              <w:rPr>
                <w:rFonts w:ascii="Times New Roman"/>
                <w:b w:val="false"/>
                <w:i w:val="false"/>
                <w:color w:val="000000"/>
                <w:sz w:val="20"/>
              </w:rPr>
              <w:t>
</w:t>
            </w:r>
            <w:r>
              <w:rPr>
                <w:rFonts w:ascii="Times New Roman"/>
                <w:b w:val="false"/>
                <w:i w:val="false"/>
                <w:color w:val="000000"/>
                <w:sz w:val="20"/>
              </w:rPr>
              <w:t>qualification of ________________</w:t>
            </w:r>
          </w:p>
          <w:p>
            <w:pPr>
              <w:spacing w:after="20"/>
              <w:ind w:left="20"/>
              <w:jc w:val="both"/>
            </w:pPr>
            <w:r>
              <w:rPr>
                <w:rFonts w:ascii="Times New Roman"/>
                <w:b/>
                <w:i w:val="false"/>
                <w:color w:val="000000"/>
                <w:sz w:val="20"/>
              </w:rPr>
              <w:t>The given diploma enables to carry out</w:t>
            </w:r>
            <w:r>
              <w:br/>
            </w:r>
            <w:r>
              <w:rPr>
                <w:rFonts w:ascii="Times New Roman"/>
                <w:b w:val="false"/>
                <w:i w:val="false"/>
                <w:color w:val="000000"/>
                <w:sz w:val="20"/>
              </w:rPr>
              <w:t>
</w:t>
            </w:r>
            <w:r>
              <w:rPr>
                <w:rFonts w:ascii="Times New Roman"/>
                <w:b w:val="false"/>
                <w:i w:val="false"/>
                <w:color w:val="000000"/>
                <w:sz w:val="20"/>
              </w:rPr>
              <w:t>the professional activity in accordance</w:t>
            </w:r>
            <w:r>
              <w:br/>
            </w:r>
            <w:r>
              <w:rPr>
                <w:rFonts w:ascii="Times New Roman"/>
                <w:b w:val="false"/>
                <w:i w:val="false"/>
                <w:color w:val="000000"/>
                <w:sz w:val="20"/>
              </w:rPr>
              <w:t>
</w:t>
            </w:r>
            <w:r>
              <w:rPr>
                <w:rFonts w:ascii="Times New Roman"/>
                <w:b w:val="false"/>
                <w:i w:val="false"/>
                <w:color w:val="000000"/>
                <w:sz w:val="20"/>
              </w:rPr>
              <w:t>with the Republic of Kazakhstan</w:t>
            </w:r>
            <w:r>
              <w:br/>
            </w:r>
            <w:r>
              <w:rPr>
                <w:rFonts w:ascii="Times New Roman"/>
                <w:b w:val="false"/>
                <w:i w:val="false"/>
                <w:color w:val="000000"/>
                <w:sz w:val="20"/>
              </w:rPr>
              <w:t>
</w:t>
            </w:r>
            <w:r>
              <w:rPr>
                <w:rFonts w:ascii="Times New Roman"/>
                <w:b w:val="false"/>
                <w:i w:val="false"/>
                <w:color w:val="000000"/>
                <w:sz w:val="20"/>
              </w:rPr>
              <w:t>postgraduate and higher education</w:t>
            </w:r>
            <w:r>
              <w:br/>
            </w:r>
            <w:r>
              <w:rPr>
                <w:rFonts w:ascii="Times New Roman"/>
                <w:b w:val="false"/>
                <w:i w:val="false"/>
                <w:color w:val="000000"/>
                <w:sz w:val="20"/>
              </w:rPr>
              <w:t>
</w:t>
            </w:r>
            <w:r>
              <w:rPr>
                <w:rFonts w:ascii="Times New Roman"/>
                <w:b w:val="false"/>
                <w:i w:val="false"/>
                <w:color w:val="000000"/>
                <w:sz w:val="20"/>
              </w:rPr>
              <w:t>standards</w:t>
            </w:r>
            <w:r>
              <w:br/>
            </w:r>
            <w:r>
              <w:rPr>
                <w:rFonts w:ascii="Times New Roman"/>
                <w:b w:val="false"/>
                <w:i w:val="false"/>
                <w:color w:val="000000"/>
                <w:sz w:val="20"/>
              </w:rPr>
              <w:t>
</w:t>
            </w:r>
            <w:r>
              <w:rPr>
                <w:rFonts w:ascii="Times New Roman"/>
                <w:b w:val="false"/>
                <w:i w:val="false"/>
                <w:color w:val="000000"/>
                <w:sz w:val="20"/>
              </w:rPr>
              <w:t>15. Studied disciplines and passed</w:t>
            </w:r>
            <w:r>
              <w:br/>
            </w:r>
            <w:r>
              <w:rPr>
                <w:rFonts w:ascii="Times New Roman"/>
                <w:b w:val="false"/>
                <w:i w:val="false"/>
                <w:color w:val="000000"/>
                <w:sz w:val="20"/>
              </w:rPr>
              <w:t>
</w:t>
            </w:r>
            <w:r>
              <w:rPr>
                <w:rFonts w:ascii="Times New Roman"/>
                <w:b w:val="false"/>
                <w:i w:val="false"/>
                <w:color w:val="000000"/>
                <w:sz w:val="20"/>
              </w:rPr>
              <w:t>examinations during the period of</w:t>
            </w:r>
            <w:r>
              <w:br/>
            </w:r>
            <w:r>
              <w:rPr>
                <w:rFonts w:ascii="Times New Roman"/>
                <w:b w:val="false"/>
                <w:i w:val="false"/>
                <w:color w:val="000000"/>
                <w:sz w:val="20"/>
              </w:rPr>
              <w:t>
</w:t>
            </w:r>
            <w:r>
              <w:rPr>
                <w:rFonts w:ascii="Times New Roman"/>
                <w:b w:val="false"/>
                <w:i w:val="false"/>
                <w:color w:val="000000"/>
                <w:sz w:val="20"/>
              </w:rPr>
              <w:t>education:</w:t>
            </w:r>
          </w:p>
          <w:tbl>
            <w:tblPr>
              <w:tblW w:w="0" w:type="auto"/>
              <w:tblCellSpacing w:w="0" w:type="auto"/>
              <w:tblBorders>
                <w:top w:val="none"/>
                <w:left w:val="none"/>
                <w:bottom w:val="none"/>
                <w:right w:val="none"/>
                <w:insideH w:val="none"/>
                <w:insideV w:val="none"/>
              </w:tblBorders>
            </w:tblPr>
            <w:tblGrid>
              <w:gridCol w:w="433"/>
              <w:gridCol w:w="1614"/>
              <w:gridCol w:w="1172"/>
              <w:gridCol w:w="1174"/>
              <w:gridCol w:w="1588"/>
              <w:gridCol w:w="1033"/>
              <w:gridCol w:w="496"/>
              <w:gridCol w:w="1305"/>
            </w:tblGrid>
            <w:tr>
              <w:trPr>
                <w:trHeight w:val="30" w:hRule="atLeast"/>
              </w:trPr>
              <w:tc>
                <w:tcPr>
                  <w:tcW w:w="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Discipline</w:t>
                  </w:r>
                  <w:r>
                    <w:br/>
                  </w:r>
                  <w:r>
                    <w:rPr>
                      <w:rFonts w:ascii="Times New Roman"/>
                      <w:b w:val="false"/>
                      <w:i w:val="false"/>
                      <w:color w:val="000000"/>
                      <w:sz w:val="20"/>
                    </w:rPr>
                    <w:t>
</w:t>
                  </w:r>
                  <w:r>
                    <w:rPr>
                      <w:rFonts w:ascii="Times New Roman"/>
                      <w:b w:val="false"/>
                      <w:i w:val="false"/>
                      <w:color w:val="000000"/>
                      <w:sz w:val="20"/>
                    </w:rPr>
                    <w:t>code</w:t>
                  </w:r>
                </w:p>
              </w:tc>
              <w:tc>
                <w:tcPr>
                  <w:tcW w:w="1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discip-</w:t>
                  </w:r>
                  <w:r>
                    <w:br/>
                  </w:r>
                  <w:r>
                    <w:rPr>
                      <w:rFonts w:ascii="Times New Roman"/>
                      <w:b w:val="false"/>
                      <w:i w:val="false"/>
                      <w:color w:val="000000"/>
                      <w:sz w:val="20"/>
                    </w:rPr>
                    <w:t>
</w:t>
                  </w:r>
                  <w:r>
                    <w:rPr>
                      <w:rFonts w:ascii="Times New Roman"/>
                      <w:b w:val="false"/>
                      <w:i w:val="false"/>
                      <w:color w:val="000000"/>
                      <w:sz w:val="20"/>
                    </w:rPr>
                    <w:t>line</w:t>
                  </w:r>
                </w:p>
              </w:tc>
              <w:tc>
                <w:tcPr>
                  <w:tcW w:w="1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Credits</w:t>
                  </w:r>
                  <w:r>
                    <w:br/>
                  </w:r>
                  <w:r>
                    <w:rPr>
                      <w:rFonts w:ascii="Times New Roman"/>
                      <w:b w:val="false"/>
                      <w:i w:val="false"/>
                      <w:color w:val="000000"/>
                      <w:sz w:val="20"/>
                    </w:rPr>
                    <w:t>
</w:t>
                  </w:r>
                  <w:r>
                    <w:rPr>
                      <w:rFonts w:ascii="Times New Roman"/>
                      <w:b w:val="false"/>
                      <w:i w:val="false"/>
                      <w:color w:val="000000"/>
                      <w:sz w:val="20"/>
                    </w:rPr>
                    <w:t>number</w:t>
                  </w:r>
                </w:p>
              </w:tc>
              <w:tc>
                <w:tcPr>
                  <w:tcW w:w="1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Letter</w:t>
                  </w:r>
                  <w:r>
                    <w:br/>
                  </w:r>
                  <w:r>
                    <w:rPr>
                      <w:rFonts w:ascii="Times New Roman"/>
                      <w:b w:val="false"/>
                      <w:i w:val="false"/>
                      <w:color w:val="000000"/>
                      <w:sz w:val="20"/>
                    </w:rPr>
                    <w:t>
</w:t>
                  </w:r>
                  <w:r>
                    <w:rPr>
                      <w:rFonts w:ascii="Times New Roman"/>
                      <w:b w:val="false"/>
                      <w:i w:val="false"/>
                      <w:color w:val="000000"/>
                      <w:sz w:val="20"/>
                    </w:rPr>
                    <w:t>equivalen-</w:t>
                  </w:r>
                  <w:r>
                    <w:br/>
                  </w:r>
                  <w:r>
                    <w:rPr>
                      <w:rFonts w:ascii="Times New Roman"/>
                      <w:b w:val="false"/>
                      <w:i w:val="false"/>
                      <w:color w:val="000000"/>
                      <w:sz w:val="20"/>
                    </w:rPr>
                    <w:t>
</w:t>
                  </w:r>
                  <w:r>
                    <w:rPr>
                      <w:rFonts w:ascii="Times New Roman"/>
                      <w:b w:val="false"/>
                      <w:i w:val="false"/>
                      <w:color w:val="000000"/>
                      <w:sz w:val="20"/>
                    </w:rPr>
                    <w:t>ce</w:t>
                  </w:r>
                </w:p>
              </w:tc>
              <w:tc>
                <w:tcPr>
                  <w:tcW w:w="10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w:t>
                  </w:r>
                  <w:r>
                    <w:br/>
                  </w:r>
                  <w:r>
                    <w:rPr>
                      <w:rFonts w:ascii="Times New Roman"/>
                      <w:b w:val="false"/>
                      <w:i w:val="false"/>
                      <w:color w:val="000000"/>
                      <w:sz w:val="20"/>
                    </w:rPr>
                    <w:t>
</w:t>
                  </w:r>
                  <w:r>
                    <w:rPr>
                      <w:rFonts w:ascii="Times New Roman"/>
                      <w:b w:val="false"/>
                      <w:i w:val="false"/>
                      <w:color w:val="000000"/>
                      <w:sz w:val="20"/>
                    </w:rPr>
                    <w:t>Points</w:t>
                  </w:r>
                </w:p>
              </w:tc>
              <w:tc>
                <w:tcPr>
                  <w:tcW w:w="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Tradi-</w:t>
                  </w:r>
                  <w:r>
                    <w:br/>
                  </w:r>
                  <w:r>
                    <w:rPr>
                      <w:rFonts w:ascii="Times New Roman"/>
                      <w:b w:val="false"/>
                      <w:i w:val="false"/>
                      <w:color w:val="000000"/>
                      <w:sz w:val="20"/>
                    </w:rPr>
                    <w:t>
</w:t>
                  </w:r>
                  <w:r>
                    <w:rPr>
                      <w:rFonts w:ascii="Times New Roman"/>
                      <w:b w:val="false"/>
                      <w:i w:val="false"/>
                      <w:color w:val="000000"/>
                      <w:sz w:val="20"/>
                    </w:rPr>
                    <w:t>tional</w:t>
                  </w:r>
                  <w:r>
                    <w:br/>
                  </w:r>
                  <w:r>
                    <w:rPr>
                      <w:rFonts w:ascii="Times New Roman"/>
                      <w:b w:val="false"/>
                      <w:i w:val="false"/>
                      <w:color w:val="000000"/>
                      <w:sz w:val="20"/>
                    </w:rPr>
                    <w:t>
</w:t>
                  </w:r>
                  <w:r>
                    <w:rPr>
                      <w:rFonts w:ascii="Times New Roman"/>
                      <w:b w:val="false"/>
                      <w:i w:val="false"/>
                      <w:color w:val="000000"/>
                      <w:sz w:val="20"/>
                    </w:rPr>
                    <w:t>grade</w:t>
                  </w:r>
                </w:p>
              </w:tc>
            </w:tr>
          </w:tbl>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3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36600" cy="622300"/>
                          </a:xfrm>
                          <a:prstGeom prst="rect">
                            <a:avLst/>
                          </a:prstGeom>
                        </pic:spPr>
                      </pic:pic>
                    </a:graphicData>
                  </a:graphic>
                </wp:inline>
              </w:drawing>
            </w:r>
          </w:p>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name of</w:t>
            </w:r>
            <w:r>
              <w:br/>
            </w:r>
            <w:r>
              <w:rPr>
                <w:rFonts w:ascii="Times New Roman"/>
                <w:b w:val="false"/>
                <w:i w:val="false"/>
                <w:color w:val="000000"/>
                <w:sz w:val="20"/>
              </w:rPr>
              <w:t>
</w:t>
            </w: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of higher education</w:t>
            </w:r>
            <w:r>
              <w:br/>
            </w:r>
            <w:r>
              <w:rPr>
                <w:rFonts w:ascii="Times New Roman"/>
                <w:b w:val="false"/>
                <w:i w:val="false"/>
                <w:color w:val="000000"/>
                <w:sz w:val="20"/>
              </w:rPr>
              <w:t>
</w:t>
            </w: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institution)       N</w:t>
            </w:r>
            <w:r>
              <w:br/>
            </w:r>
            <w:r>
              <w:rPr>
                <w:rFonts w:ascii="Times New Roman"/>
                <w:b w:val="false"/>
                <w:i w:val="false"/>
                <w:color w:val="000000"/>
                <w:sz w:val="20"/>
              </w:rPr>
              <w:t>
</w:t>
            </w:r>
            <w:r>
              <w:rPr>
                <w:rFonts w:ascii="Times New Roman"/>
                <w:b w:val="false"/>
                <w:i w:val="false"/>
                <w:color w:val="000000"/>
                <w:sz w:val="20"/>
              </w:rPr>
              <w:t>__________________ O</w:t>
            </w:r>
            <w:r>
              <w:br/>
            </w:r>
            <w:r>
              <w:rPr>
                <w:rFonts w:ascii="Times New Roman"/>
                <w:b w:val="false"/>
                <w:i w:val="false"/>
                <w:color w:val="000000"/>
                <w:sz w:val="20"/>
              </w:rPr>
              <w:t>
</w:t>
            </w:r>
            <w:r>
              <w:rPr>
                <w:rFonts w:ascii="Times New Roman"/>
                <w:b w:val="false"/>
                <w:i w:val="false"/>
                <w:color w:val="000000"/>
                <w:sz w:val="20"/>
              </w:rPr>
              <w:t>__________________ T</w:t>
            </w:r>
            <w:r>
              <w:br/>
            </w:r>
            <w:r>
              <w:rPr>
                <w:rFonts w:ascii="Times New Roman"/>
                <w:b w:val="false"/>
                <w:i w:val="false"/>
                <w:color w:val="000000"/>
                <w:sz w:val="20"/>
              </w:rPr>
              <w:t>
</w:t>
            </w:r>
            <w:r>
              <w:rPr>
                <w:rFonts w:ascii="Times New Roman"/>
                <w:b w:val="false"/>
                <w:i w:val="false"/>
                <w:color w:val="000000"/>
                <w:sz w:val="20"/>
              </w:rPr>
              <w:t>city</w:t>
            </w:r>
          </w:p>
          <w:p>
            <w:pPr>
              <w:spacing w:after="20"/>
              <w:ind w:left="20"/>
              <w:jc w:val="both"/>
            </w:pPr>
            <w:r>
              <w:rPr>
                <w:rFonts w:ascii="Times New Roman"/>
                <w:b w:val="false"/>
                <w:i w:val="false"/>
                <w:color w:val="000000"/>
                <w:sz w:val="20"/>
              </w:rPr>
              <w:t>ADDENDUM          V</w:t>
            </w:r>
            <w:r>
              <w:br/>
            </w:r>
            <w:r>
              <w:rPr>
                <w:rFonts w:ascii="Times New Roman"/>
                <w:b w:val="false"/>
                <w:i w:val="false"/>
                <w:color w:val="000000"/>
                <w:sz w:val="20"/>
              </w:rPr>
              <w:t>
</w:t>
            </w:r>
            <w:r>
              <w:rPr>
                <w:rFonts w:ascii="Times New Roman"/>
                <w:b w:val="false"/>
                <w:i w:val="false"/>
                <w:color w:val="000000"/>
                <w:sz w:val="20"/>
              </w:rPr>
              <w:t>TO DIPLOMA        A</w:t>
            </w:r>
            <w:r>
              <w:br/>
            </w:r>
            <w:r>
              <w:rPr>
                <w:rFonts w:ascii="Times New Roman"/>
                <w:b w:val="false"/>
                <w:i w:val="false"/>
                <w:color w:val="000000"/>
                <w:sz w:val="20"/>
              </w:rPr>
              <w:t>
</w:t>
            </w:r>
            <w:r>
              <w:rPr>
                <w:rFonts w:ascii="Times New Roman"/>
                <w:b w:val="false"/>
                <w:i w:val="false"/>
                <w:color w:val="000000"/>
                <w:sz w:val="20"/>
              </w:rPr>
              <w:t>(transcript)      L</w:t>
            </w:r>
            <w:r>
              <w:br/>
            </w:r>
            <w:r>
              <w:rPr>
                <w:rFonts w:ascii="Times New Roman"/>
                <w:b w:val="false"/>
                <w:i w:val="false"/>
                <w:color w:val="000000"/>
                <w:sz w:val="20"/>
              </w:rPr>
              <w:t>
</w:t>
            </w:r>
            <w:r>
              <w:rPr>
                <w:rFonts w:ascii="Times New Roman"/>
                <w:b w:val="false"/>
                <w:i w:val="false"/>
                <w:color w:val="000000"/>
                <w:sz w:val="20"/>
              </w:rPr>
              <w:t>№                 I</w:t>
            </w:r>
            <w:r>
              <w:br/>
            </w:r>
            <w:r>
              <w:rPr>
                <w:rFonts w:ascii="Times New Roman"/>
                <w:b w:val="false"/>
                <w:i w:val="false"/>
                <w:color w:val="000000"/>
                <w:sz w:val="20"/>
              </w:rPr>
              <w:t>
</w:t>
            </w:r>
            <w:r>
              <w:rPr>
                <w:rFonts w:ascii="Times New Roman"/>
                <w:b w:val="false"/>
                <w:i w:val="false"/>
                <w:color w:val="000000"/>
                <w:sz w:val="20"/>
              </w:rPr>
              <w:t>__________________ D</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date of issue      W</w:t>
            </w:r>
            <w:r>
              <w:br/>
            </w:r>
            <w:r>
              <w:rPr>
                <w:rFonts w:ascii="Times New Roman"/>
                <w:b w:val="false"/>
                <w:i w:val="false"/>
                <w:color w:val="000000"/>
                <w:sz w:val="20"/>
              </w:rPr>
              <w:t>
</w:t>
            </w:r>
            <w:r>
              <w:rPr>
                <w:rFonts w:ascii="Times New Roman"/>
                <w:b w:val="false"/>
                <w:i w:val="false"/>
                <w:color w:val="000000"/>
                <w:sz w:val="20"/>
              </w:rPr>
              <w:t>__________________ I</w:t>
            </w:r>
            <w:r>
              <w:br/>
            </w:r>
            <w:r>
              <w:rPr>
                <w:rFonts w:ascii="Times New Roman"/>
                <w:b w:val="false"/>
                <w:i w:val="false"/>
                <w:color w:val="000000"/>
                <w:sz w:val="20"/>
              </w:rPr>
              <w:t>
</w:t>
            </w:r>
            <w:r>
              <w:rPr>
                <w:rFonts w:ascii="Times New Roman"/>
                <w:b w:val="false"/>
                <w:i w:val="false"/>
                <w:color w:val="000000"/>
                <w:sz w:val="20"/>
              </w:rPr>
              <w:t>registration       T</w:t>
            </w:r>
            <w:r>
              <w:br/>
            </w:r>
            <w:r>
              <w:rPr>
                <w:rFonts w:ascii="Times New Roman"/>
                <w:b w:val="false"/>
                <w:i w:val="false"/>
                <w:color w:val="000000"/>
                <w:sz w:val="20"/>
              </w:rPr>
              <w:t>
</w:t>
            </w:r>
            <w:r>
              <w:rPr>
                <w:rFonts w:ascii="Times New Roman"/>
                <w:b w:val="false"/>
                <w:i w:val="false"/>
                <w:color w:val="000000"/>
                <w:sz w:val="20"/>
              </w:rPr>
              <w:t>number             H</w:t>
            </w:r>
          </w:p>
          <w:p>
            <w:pPr>
              <w:spacing w:after="20"/>
              <w:ind w:left="20"/>
              <w:jc w:val="both"/>
            </w:pPr>
            <w:r>
              <w:rPr>
                <w:rFonts w:ascii="Times New Roman"/>
                <w:b/>
                <w:i w:val="false"/>
                <w:color w:val="000000"/>
                <w:sz w:val="20"/>
              </w:rPr>
              <w:t>Rector</w:t>
            </w:r>
            <w:r>
              <w:rPr>
                <w:rFonts w:ascii="Times New Roman"/>
                <w:b w:val="false"/>
                <w:i w:val="false"/>
                <w:color w:val="000000"/>
                <w:sz w:val="20"/>
              </w:rPr>
              <w:t>              O</w:t>
            </w:r>
            <w:r>
              <w:br/>
            </w:r>
            <w:r>
              <w:rPr>
                <w:rFonts w:ascii="Times New Roman"/>
                <w:b w:val="false"/>
                <w:i w:val="false"/>
                <w:color w:val="000000"/>
                <w:sz w:val="20"/>
              </w:rPr>
              <w:t>
</w:t>
            </w:r>
            <w:r>
              <w:rPr>
                <w:rFonts w:ascii="Times New Roman"/>
                <w:b w:val="false"/>
                <w:i w:val="false"/>
                <w:color w:val="000000"/>
                <w:sz w:val="20"/>
              </w:rPr>
              <w:t>Dean of the</w:t>
            </w:r>
            <w:r>
              <w:rPr>
                <w:rFonts w:ascii="Times New Roman"/>
                <w:b w:val="false"/>
                <w:i w:val="false"/>
                <w:color w:val="000000"/>
                <w:sz w:val="20"/>
              </w:rPr>
              <w:t>          U</w:t>
            </w:r>
            <w:r>
              <w:br/>
            </w:r>
            <w:r>
              <w:rPr>
                <w:rFonts w:ascii="Times New Roman"/>
                <w:b w:val="false"/>
                <w:i w:val="false"/>
                <w:color w:val="000000"/>
                <w:sz w:val="20"/>
              </w:rPr>
              <w:t>
</w:t>
            </w:r>
            <w:r>
              <w:rPr>
                <w:rFonts w:ascii="Times New Roman"/>
                <w:b w:val="false"/>
                <w:i w:val="false"/>
                <w:color w:val="000000"/>
                <w:sz w:val="20"/>
              </w:rPr>
              <w:t>department</w:t>
            </w:r>
            <w:r>
              <w:rPr>
                <w:rFonts w:ascii="Times New Roman"/>
                <w:b w:val="false"/>
                <w:i w:val="false"/>
                <w:color w:val="000000"/>
                <w:sz w:val="20"/>
              </w:rPr>
              <w:t>           T</w:t>
            </w:r>
            <w:r>
              <w:br/>
            </w:r>
            <w:r>
              <w:rPr>
                <w:rFonts w:ascii="Times New Roman"/>
                <w:b w:val="false"/>
                <w:i w:val="false"/>
                <w:color w:val="000000"/>
                <w:sz w:val="20"/>
              </w:rPr>
              <w:t>
</w:t>
            </w:r>
            <w:r>
              <w:rPr>
                <w:rFonts w:ascii="Times New Roman"/>
                <w:b w:val="false"/>
                <w:i w:val="false"/>
                <w:color w:val="000000"/>
                <w:sz w:val="20"/>
              </w:rPr>
              <w:t>Secretary</w:t>
            </w:r>
            <w:r>
              <w:br/>
            </w:r>
            <w:r>
              <w:rPr>
                <w:rFonts w:ascii="Times New Roman"/>
                <w:b w:val="false"/>
                <w:i w:val="false"/>
                <w:color w:val="000000"/>
                <w:sz w:val="20"/>
              </w:rPr>
              <w:t>
</w:t>
            </w:r>
            <w:r>
              <w:rPr>
                <w:rFonts w:ascii="Times New Roman"/>
                <w:b w:val="false"/>
                <w:i w:val="false"/>
                <w:color w:val="000000"/>
                <w:sz w:val="20"/>
              </w:rPr>
              <w:t>Stamp</w:t>
            </w:r>
            <w:r>
              <w:rPr>
                <w:rFonts w:ascii="Times New Roman"/>
                <w:b w:val="false"/>
                <w:i w:val="false"/>
                <w:color w:val="000000"/>
                <w:sz w:val="20"/>
              </w:rPr>
              <w:t>                D</w:t>
            </w:r>
            <w:r>
              <w:br/>
            </w:r>
            <w:r>
              <w:rPr>
                <w:rFonts w:ascii="Times New Roman"/>
                <w:b w:val="false"/>
                <w:i w:val="false"/>
                <w:color w:val="000000"/>
                <w:sz w:val="20"/>
              </w:rPr>
              <w:t>
</w:t>
            </w:r>
            <w:r>
              <w:rPr>
                <w:rFonts w:ascii="Times New Roman"/>
                <w:b w:val="false"/>
                <w:i w:val="false"/>
                <w:color w:val="000000"/>
                <w:sz w:val="20"/>
              </w:rPr>
              <w:t>                     I</w:t>
            </w:r>
            <w:r>
              <w:br/>
            </w:r>
            <w:r>
              <w:rPr>
                <w:rFonts w:ascii="Times New Roman"/>
                <w:b w:val="false"/>
                <w:i w:val="false"/>
                <w:color w:val="000000"/>
                <w:sz w:val="20"/>
              </w:rPr>
              <w:t>
</w:t>
            </w:r>
            <w:r>
              <w:rPr>
                <w:rFonts w:ascii="Times New Roman"/>
                <w:b w:val="false"/>
                <w:i w:val="false"/>
                <w:color w:val="000000"/>
                <w:sz w:val="20"/>
              </w:rPr>
              <w:t>                     P</w:t>
            </w:r>
            <w:r>
              <w:br/>
            </w:r>
            <w:r>
              <w:rPr>
                <w:rFonts w:ascii="Times New Roman"/>
                <w:b w:val="false"/>
                <w:i w:val="false"/>
                <w:color w:val="000000"/>
                <w:sz w:val="20"/>
              </w:rPr>
              <w:t>
</w:t>
            </w:r>
            <w:r>
              <w:rPr>
                <w:rFonts w:ascii="Times New Roman"/>
                <w:b w:val="false"/>
                <w:i w:val="false"/>
                <w:color w:val="000000"/>
                <w:sz w:val="20"/>
              </w:rPr>
              <w:t>                     L</w:t>
            </w:r>
            <w:r>
              <w:br/>
            </w:r>
            <w:r>
              <w:rPr>
                <w:rFonts w:ascii="Times New Roman"/>
                <w:b w:val="false"/>
                <w:i w:val="false"/>
                <w:color w:val="000000"/>
                <w:sz w:val="20"/>
              </w:rPr>
              <w:t>
</w:t>
            </w:r>
            <w:r>
              <w:rPr>
                <w:rFonts w:ascii="Times New Roman"/>
                <w:b w:val="false"/>
                <w:i w:val="false"/>
                <w:color w:val="000000"/>
                <w:sz w:val="20"/>
              </w:rPr>
              <w:t>                     O</w:t>
            </w:r>
            <w:r>
              <w:br/>
            </w:r>
            <w:r>
              <w:rPr>
                <w:rFonts w:ascii="Times New Roman"/>
                <w:b w:val="false"/>
                <w:i w:val="false"/>
                <w:color w:val="000000"/>
                <w:sz w:val="20"/>
              </w:rPr>
              <w:t>
</w:t>
            </w:r>
            <w:r>
              <w:rPr>
                <w:rFonts w:ascii="Times New Roman"/>
                <w:b w:val="false"/>
                <w:i w:val="false"/>
                <w:color w:val="000000"/>
                <w:sz w:val="20"/>
              </w:rPr>
              <w:t>                     M</w:t>
            </w:r>
            <w:r>
              <w:br/>
            </w:r>
            <w:r>
              <w:rPr>
                <w:rFonts w:ascii="Times New Roman"/>
                <w:b w:val="false"/>
                <w:i w:val="false"/>
                <w:color w:val="000000"/>
                <w:sz w:val="20"/>
              </w:rPr>
              <w:t>
</w:t>
            </w:r>
            <w:r>
              <w:rPr>
                <w:rFonts w:ascii="Times New Roman"/>
                <w:b w:val="false"/>
                <w:i w:val="false"/>
                <w:color w:val="000000"/>
                <w:sz w:val="20"/>
              </w:rPr>
              <w:t>                     A</w:t>
            </w:r>
          </w:p>
        </w:tc>
      </w:tr>
    </w:tbl>
    <w:p>
      <w:pPr>
        <w:spacing w:after="0"/>
        <w:ind w:left="0"/>
        <w:jc w:val="both"/>
      </w:pPr>
      <w:r>
        <w:rPr>
          <w:rFonts w:ascii="Times New Roman"/>
          <w:b w:val="false"/>
          <w:i w:val="false"/>
          <w:color w:val="000000"/>
          <w:sz w:val="28"/>
        </w:rPr>
        <w:t>N                                                          N</w:t>
      </w:r>
      <w:r>
        <w:br/>
      </w:r>
      <w:r>
        <w:rPr>
          <w:rFonts w:ascii="Times New Roman"/>
          <w:b w:val="false"/>
          <w:i w:val="false"/>
          <w:color w:val="000000"/>
          <w:sz w:val="28"/>
        </w:rPr>
        <w:t>
O                                                          O</w:t>
      </w:r>
      <w:r>
        <w:br/>
      </w:r>
      <w:r>
        <w:rPr>
          <w:rFonts w:ascii="Times New Roman"/>
          <w:b w:val="false"/>
          <w:i w:val="false"/>
          <w:color w:val="000000"/>
          <w:sz w:val="28"/>
        </w:rPr>
        <w:t>
T                                                          T</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V</w:t>
      </w:r>
      <w:r>
        <w:br/>
      </w:r>
      <w:r>
        <w:rPr>
          <w:rFonts w:ascii="Times New Roman"/>
          <w:b w:val="false"/>
          <w:i w:val="false"/>
          <w:color w:val="000000"/>
          <w:sz w:val="28"/>
        </w:rPr>
        <w:t>
A                                                          A</w:t>
      </w:r>
      <w:r>
        <w:br/>
      </w:r>
      <w:r>
        <w:rPr>
          <w:rFonts w:ascii="Times New Roman"/>
          <w:b w:val="false"/>
          <w:i w:val="false"/>
          <w:color w:val="000000"/>
          <w:sz w:val="28"/>
        </w:rPr>
        <w:t>
L                                                          L</w:t>
      </w:r>
      <w:r>
        <w:br/>
      </w:r>
      <w:r>
        <w:rPr>
          <w:rFonts w:ascii="Times New Roman"/>
          <w:b w:val="false"/>
          <w:i w:val="false"/>
          <w:color w:val="000000"/>
          <w:sz w:val="28"/>
        </w:rPr>
        <w:t>
I                                                          I</w:t>
      </w:r>
      <w:r>
        <w:br/>
      </w:r>
      <w:r>
        <w:rPr>
          <w:rFonts w:ascii="Times New Roman"/>
          <w:b w:val="false"/>
          <w:i w:val="false"/>
          <w:color w:val="000000"/>
          <w:sz w:val="28"/>
        </w:rPr>
        <w:t>
D                                                          D</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                                                          W</w:t>
      </w:r>
      <w:r>
        <w:br/>
      </w:r>
      <w:r>
        <w:rPr>
          <w:rFonts w:ascii="Times New Roman"/>
          <w:b w:val="false"/>
          <w:i w:val="false"/>
          <w:color w:val="000000"/>
          <w:sz w:val="28"/>
        </w:rPr>
        <w:t>
I                                                          I</w:t>
      </w:r>
      <w:r>
        <w:br/>
      </w:r>
      <w:r>
        <w:rPr>
          <w:rFonts w:ascii="Times New Roman"/>
          <w:b w:val="false"/>
          <w:i w:val="false"/>
          <w:color w:val="000000"/>
          <w:sz w:val="28"/>
        </w:rPr>
        <w:t>
T                                                          T</w:t>
      </w:r>
      <w:r>
        <w:br/>
      </w:r>
      <w:r>
        <w:rPr>
          <w:rFonts w:ascii="Times New Roman"/>
          <w:b w:val="false"/>
          <w:i w:val="false"/>
          <w:color w:val="000000"/>
          <w:sz w:val="28"/>
        </w:rPr>
        <w:t>
H                                                          H</w:t>
      </w:r>
      <w:r>
        <w:br/>
      </w:r>
      <w:r>
        <w:rPr>
          <w:rFonts w:ascii="Times New Roman"/>
          <w:b w:val="false"/>
          <w:i w:val="false"/>
          <w:color w:val="000000"/>
          <w:sz w:val="28"/>
        </w:rPr>
        <w:t>
O                                                          O</w:t>
      </w:r>
      <w:r>
        <w:br/>
      </w:r>
      <w:r>
        <w:rPr>
          <w:rFonts w:ascii="Times New Roman"/>
          <w:b w:val="false"/>
          <w:i w:val="false"/>
          <w:color w:val="000000"/>
          <w:sz w:val="28"/>
        </w:rPr>
        <w:t>
U                                                          U</w:t>
      </w:r>
      <w:r>
        <w:br/>
      </w:r>
      <w:r>
        <w:rPr>
          <w:rFonts w:ascii="Times New Roman"/>
          <w:b w:val="false"/>
          <w:i w:val="false"/>
          <w:color w:val="000000"/>
          <w:sz w:val="28"/>
        </w:rPr>
        <w:t>
T                                                          T</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D                                                          D</w:t>
      </w:r>
      <w:r>
        <w:br/>
      </w:r>
      <w:r>
        <w:rPr>
          <w:rFonts w:ascii="Times New Roman"/>
          <w:b w:val="false"/>
          <w:i w:val="false"/>
          <w:color w:val="000000"/>
          <w:sz w:val="28"/>
        </w:rPr>
        <w:t>
I                                                          I</w:t>
      </w:r>
      <w:r>
        <w:br/>
      </w:r>
      <w:r>
        <w:rPr>
          <w:rFonts w:ascii="Times New Roman"/>
          <w:b w:val="false"/>
          <w:i w:val="false"/>
          <w:color w:val="000000"/>
          <w:sz w:val="28"/>
        </w:rPr>
        <w:t>
P                                                          P</w:t>
      </w:r>
      <w:r>
        <w:br/>
      </w:r>
      <w:r>
        <w:rPr>
          <w:rFonts w:ascii="Times New Roman"/>
          <w:b w:val="false"/>
          <w:i w:val="false"/>
          <w:color w:val="000000"/>
          <w:sz w:val="28"/>
        </w:rPr>
        <w:t>
L                                                          L</w:t>
      </w:r>
      <w:r>
        <w:br/>
      </w:r>
      <w:r>
        <w:rPr>
          <w:rFonts w:ascii="Times New Roman"/>
          <w:b w:val="false"/>
          <w:i w:val="false"/>
          <w:color w:val="000000"/>
          <w:sz w:val="28"/>
        </w:rPr>
        <w:t>
O                                                          O</w:t>
      </w:r>
      <w:r>
        <w:br/>
      </w:r>
      <w:r>
        <w:rPr>
          <w:rFonts w:ascii="Times New Roman"/>
          <w:b w:val="false"/>
          <w:i w:val="false"/>
          <w:color w:val="000000"/>
          <w:sz w:val="28"/>
        </w:rPr>
        <w:t>
M                                                          M</w:t>
      </w:r>
      <w:r>
        <w:br/>
      </w:r>
      <w:r>
        <w:rPr>
          <w:rFonts w:ascii="Times New Roman"/>
          <w:b w:val="false"/>
          <w:i w:val="false"/>
          <w:color w:val="000000"/>
          <w:sz w:val="28"/>
        </w:rPr>
        <w:t>
A                                                          A</w:t>
      </w:r>
    </w:p>
    <w:p>
      <w:pPr>
        <w:spacing w:after="0"/>
        <w:ind w:left="0"/>
        <w:jc w:val="both"/>
      </w:pPr>
      <w:r>
        <w:rPr>
          <w:rFonts w:ascii="Times New Roman"/>
          <w:b/>
          <w:i w:val="false"/>
          <w:color w:val="000000"/>
          <w:sz w:val="28"/>
        </w:rPr>
        <w:t>Total number of credits</w:t>
      </w:r>
      <w:r>
        <w:br/>
      </w:r>
      <w:r>
        <w:rPr>
          <w:rFonts w:ascii="Times New Roman"/>
          <w:b w:val="false"/>
          <w:i w:val="false"/>
          <w:color w:val="000000"/>
          <w:sz w:val="28"/>
        </w:rPr>
        <w:t>
</w:t>
      </w:r>
      <w:r>
        <w:rPr>
          <w:rFonts w:ascii="Times New Roman"/>
          <w:b/>
          <w:i w:val="false"/>
          <w:color w:val="000000"/>
          <w:sz w:val="28"/>
        </w:rPr>
        <w:t>Average grade (GPA)</w:t>
      </w:r>
      <w:r>
        <w:br/>
      </w:r>
      <w:r>
        <w:rPr>
          <w:rFonts w:ascii="Times New Roman"/>
          <w:b w:val="false"/>
          <w:i w:val="false"/>
          <w:color w:val="000000"/>
          <w:sz w:val="28"/>
        </w:rPr>
        <w:t>
</w:t>
      </w:r>
      <w:r>
        <w:rPr>
          <w:rFonts w:ascii="Times New Roman"/>
          <w:b w:val="false"/>
          <w:i/>
          <w:color w:val="000000"/>
          <w:sz w:val="28"/>
        </w:rPr>
        <w:t>Note: Addendum to diploma (transcript) is provided with protection</w:t>
      </w:r>
    </w:p>
    <w:bookmarkStart w:name="z12"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17 мамырдағы</w:t>
      </w:r>
      <w:r>
        <w:br/>
      </w:r>
      <w:r>
        <w:rPr>
          <w:rFonts w:ascii="Times New Roman"/>
          <w:b w:val="false"/>
          <w:i w:val="false"/>
          <w:color w:val="000000"/>
          <w:sz w:val="28"/>
        </w:rPr>
        <w:t xml:space="preserve">
№ 527 қаулысына    </w:t>
      </w:r>
      <w:r>
        <w:br/>
      </w:r>
      <w:r>
        <w:rPr>
          <w:rFonts w:ascii="Times New Roman"/>
          <w:b w:val="false"/>
          <w:i w:val="false"/>
          <w:color w:val="000000"/>
          <w:sz w:val="28"/>
        </w:rPr>
        <w:t xml:space="preserve">
9-қосымша      </w:t>
      </w:r>
    </w:p>
    <w:bookmarkEnd w:id="10"/>
    <w:p>
      <w:pPr>
        <w:spacing w:after="0"/>
        <w:ind w:left="0"/>
        <w:jc w:val="left"/>
      </w:pPr>
      <w:r>
        <w:rPr>
          <w:rFonts w:ascii="Times New Roman"/>
          <w:b/>
          <w:i w:val="false"/>
          <w:color w:val="000000"/>
        </w:rPr>
        <w:t xml:space="preserve"> ҚАЗАҚСТАН РЕСПУБЛИКАСЫ</w:t>
      </w:r>
    </w:p>
    <w:p>
      <w:pPr>
        <w:spacing w:after="0"/>
        <w:ind w:left="0"/>
        <w:jc w:val="both"/>
      </w:pPr>
      <w:r>
        <w:drawing>
          <wp:inline distT="0" distB="0" distL="0" distR="0">
            <wp:extent cx="73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36600" cy="622300"/>
                    </a:xfrm>
                    <a:prstGeom prst="rect">
                      <a:avLst/>
                    </a:prstGeom>
                  </pic:spPr>
                </pic:pic>
              </a:graphicData>
            </a:graphic>
          </wp:inline>
        </w:drawing>
      </w:r>
    </w:p>
    <w:p>
      <w:pPr>
        <w:spacing w:after="0"/>
        <w:ind w:left="0"/>
        <w:jc w:val="left"/>
      </w:pPr>
      <w:r>
        <w:rPr>
          <w:rFonts w:ascii="Times New Roman"/>
          <w:b/>
          <w:i w:val="false"/>
          <w:color w:val="000000"/>
        </w:rPr>
        <w:t xml:space="preserve"> КУӘЛІК</w:t>
      </w:r>
    </w:p>
    <w:p>
      <w:pPr>
        <w:spacing w:after="0"/>
        <w:ind w:left="0"/>
        <w:jc w:val="both"/>
      </w:pPr>
      <w:r>
        <w:rPr>
          <w:rFonts w:ascii="Times New Roman"/>
          <w:b w:val="false"/>
          <w:i w:val="false"/>
          <w:color w:val="000000"/>
          <w:sz w:val="28"/>
        </w:rPr>
        <w:t>(бет жағы/лицевая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0"/>
        <w:gridCol w:w="6540"/>
      </w:tblGrid>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ЖООК-М № _____ дипломына</w:t>
            </w:r>
            <w:r>
              <w:br/>
            </w:r>
            <w:r>
              <w:rPr>
                <w:rFonts w:ascii="Times New Roman"/>
                <w:b w:val="false"/>
                <w:i w:val="false"/>
                <w:color w:val="000000"/>
                <w:sz w:val="20"/>
              </w:rPr>
              <w:t>
                  </w:t>
            </w:r>
            <w:r>
              <w:rPr>
                <w:rFonts w:ascii="Times New Roman"/>
                <w:b/>
                <w:i w:val="false"/>
                <w:color w:val="000000"/>
                <w:sz w:val="20"/>
              </w:rPr>
              <w:t>КУӘЛІК</w:t>
            </w:r>
            <w:r>
              <w:br/>
            </w:r>
            <w:r>
              <w:rPr>
                <w:rFonts w:ascii="Times New Roman"/>
                <w:b w:val="false"/>
                <w:i w:val="false"/>
                <w:color w:val="000000"/>
                <w:sz w:val="20"/>
              </w:rPr>
              <w:t>
</w:t>
            </w:r>
            <w:r>
              <w:rPr>
                <w:rFonts w:ascii="Times New Roman"/>
                <w:b w:val="false"/>
                <w:i w:val="false"/>
                <w:color w:val="000000"/>
                <w:sz w:val="20"/>
              </w:rPr>
              <w:t>Осы куәлік _______________________________</w:t>
            </w:r>
            <w:r>
              <w:br/>
            </w:r>
            <w:r>
              <w:rPr>
                <w:rFonts w:ascii="Times New Roman"/>
                <w:b w:val="false"/>
                <w:i w:val="false"/>
                <w:color w:val="000000"/>
                <w:sz w:val="20"/>
              </w:rPr>
              <w:t>
</w:t>
            </w:r>
            <w:r>
              <w:rPr>
                <w:rFonts w:ascii="Times New Roman"/>
                <w:b w:val="false"/>
                <w:i w:val="false"/>
                <w:color w:val="000000"/>
                <w:sz w:val="20"/>
              </w:rPr>
              <w:t>                (мамандықтың атауы)</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мамандығы бойынша бейіндік магистратураны</w:t>
            </w:r>
            <w:r>
              <w:br/>
            </w:r>
            <w:r>
              <w:rPr>
                <w:rFonts w:ascii="Times New Roman"/>
                <w:b w:val="false"/>
                <w:i w:val="false"/>
                <w:color w:val="000000"/>
                <w:sz w:val="20"/>
              </w:rPr>
              <w:t>
</w:t>
            </w:r>
            <w:r>
              <w:rPr>
                <w:rFonts w:ascii="Times New Roman"/>
                <w:b w:val="false"/>
                <w:i w:val="false"/>
                <w:color w:val="000000"/>
                <w:sz w:val="20"/>
              </w:rPr>
              <w:t>бітірген 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 берілді</w:t>
            </w:r>
            <w:r>
              <w:br/>
            </w:r>
            <w:r>
              <w:rPr>
                <w:rFonts w:ascii="Times New Roman"/>
                <w:b w:val="false"/>
                <w:i w:val="false"/>
                <w:color w:val="000000"/>
                <w:sz w:val="20"/>
              </w:rPr>
              <w:t>
</w:t>
            </w:r>
            <w:r>
              <w:rPr>
                <w:rFonts w:ascii="Times New Roman"/>
                <w:b w:val="false"/>
                <w:i w:val="false"/>
                <w:color w:val="000000"/>
                <w:sz w:val="20"/>
              </w:rPr>
              <w:t>     (тегі, аты, әкесінің аты)</w:t>
            </w:r>
            <w:r>
              <w:br/>
            </w:r>
            <w:r>
              <w:rPr>
                <w:rFonts w:ascii="Times New Roman"/>
                <w:b w:val="false"/>
                <w:i w:val="false"/>
                <w:color w:val="000000"/>
                <w:sz w:val="20"/>
              </w:rPr>
              <w:t>
</w:t>
            </w:r>
            <w:r>
              <w:rPr>
                <w:rFonts w:ascii="Times New Roman"/>
                <w:b w:val="false"/>
                <w:i w:val="false"/>
                <w:color w:val="000000"/>
                <w:sz w:val="20"/>
              </w:rPr>
              <w:t>Ол ___ жылғы «__» _____ бастап жылғы «__»</w:t>
            </w:r>
            <w:r>
              <w:br/>
            </w:r>
            <w:r>
              <w:rPr>
                <w:rFonts w:ascii="Times New Roman"/>
                <w:b w:val="false"/>
                <w:i w:val="false"/>
                <w:color w:val="000000"/>
                <w:sz w:val="20"/>
              </w:rPr>
              <w:t>
</w:t>
            </w:r>
            <w:r>
              <w:rPr>
                <w:rFonts w:ascii="Times New Roman"/>
                <w:b w:val="false"/>
                <w:i w:val="false"/>
                <w:color w:val="000000"/>
                <w:sz w:val="20"/>
              </w:rPr>
              <w:t>__________ кезеңінде 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   (жоғары оқу орнының толық атауы)</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 мамандығы бойынша</w:t>
            </w:r>
            <w:r>
              <w:br/>
            </w:r>
            <w:r>
              <w:rPr>
                <w:rFonts w:ascii="Times New Roman"/>
                <w:b w:val="false"/>
                <w:i w:val="false"/>
                <w:color w:val="000000"/>
                <w:sz w:val="20"/>
              </w:rPr>
              <w:t>
</w:t>
            </w:r>
            <w:r>
              <w:rPr>
                <w:rFonts w:ascii="Times New Roman"/>
                <w:b w:val="false"/>
                <w:i w:val="false"/>
                <w:color w:val="000000"/>
                <w:sz w:val="20"/>
              </w:rPr>
              <w:t>педагогикалық бейіні пәндерінің циклын</w:t>
            </w:r>
            <w:r>
              <w:br/>
            </w:r>
            <w:r>
              <w:rPr>
                <w:rFonts w:ascii="Times New Roman"/>
                <w:b w:val="false"/>
                <w:i w:val="false"/>
                <w:color w:val="000000"/>
                <w:sz w:val="20"/>
              </w:rPr>
              <w:t>
</w:t>
            </w:r>
            <w:r>
              <w:rPr>
                <w:rFonts w:ascii="Times New Roman"/>
                <w:b w:val="false"/>
                <w:i w:val="false"/>
                <w:color w:val="000000"/>
                <w:sz w:val="20"/>
              </w:rPr>
              <w:t>төмендегі академиялық көрсеткіштермен</w:t>
            </w:r>
            <w:r>
              <w:br/>
            </w:r>
            <w:r>
              <w:rPr>
                <w:rFonts w:ascii="Times New Roman"/>
                <w:b w:val="false"/>
                <w:i w:val="false"/>
                <w:color w:val="000000"/>
                <w:sz w:val="20"/>
              </w:rPr>
              <w:t>
</w:t>
            </w:r>
            <w:r>
              <w:rPr>
                <w:rFonts w:ascii="Times New Roman"/>
                <w:b w:val="false"/>
                <w:i w:val="false"/>
                <w:color w:val="000000"/>
                <w:sz w:val="20"/>
              </w:rPr>
              <w:t>меңгерді: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1220"/>
              <w:gridCol w:w="925"/>
              <w:gridCol w:w="925"/>
              <w:gridCol w:w="925"/>
              <w:gridCol w:w="926"/>
              <w:gridCol w:w="926"/>
            </w:tblGrid>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w:t>
                  </w:r>
                  <w:r>
                    <w:rPr>
                      <w:rFonts w:ascii="Times New Roman"/>
                      <w:b w:val="false"/>
                      <w:i w:val="false"/>
                      <w:color w:val="000000"/>
                      <w:sz w:val="20"/>
                    </w:rPr>
                    <w:t>дің атауы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w:t>
                  </w:r>
                  <w:r>
                    <w:br/>
                  </w:r>
                  <w:r>
                    <w:rPr>
                      <w:rFonts w:ascii="Times New Roman"/>
                      <w:b w:val="false"/>
                      <w:i w:val="false"/>
                      <w:color w:val="000000"/>
                      <w:sz w:val="20"/>
                    </w:rPr>
                    <w:t>
</w:t>
                  </w:r>
                  <w:r>
                    <w:rPr>
                      <w:rFonts w:ascii="Times New Roman"/>
                      <w:b w:val="false"/>
                      <w:i w:val="false"/>
                      <w:color w:val="000000"/>
                      <w:sz w:val="20"/>
                    </w:rPr>
                    <w:t>дит-</w:t>
                  </w:r>
                  <w:r>
                    <w:br/>
                  </w:r>
                  <w:r>
                    <w:rPr>
                      <w:rFonts w:ascii="Times New Roman"/>
                      <w:b w:val="false"/>
                      <w:i w:val="false"/>
                      <w:color w:val="000000"/>
                      <w:sz w:val="20"/>
                    </w:rPr>
                    <w:t>
</w:t>
                  </w:r>
                  <w:r>
                    <w:rPr>
                      <w:rFonts w:ascii="Times New Roman"/>
                      <w:b w:val="false"/>
                      <w:i w:val="false"/>
                      <w:color w:val="000000"/>
                      <w:sz w:val="20"/>
                    </w:rPr>
                    <w:t>тер</w:t>
                  </w:r>
                  <w:r>
                    <w:br/>
                  </w:r>
                  <w:r>
                    <w:rPr>
                      <w:rFonts w:ascii="Times New Roman"/>
                      <w:b w:val="false"/>
                      <w:i w:val="false"/>
                      <w:color w:val="000000"/>
                      <w:sz w:val="20"/>
                    </w:rPr>
                    <w:t>
</w:t>
                  </w:r>
                  <w:r>
                    <w:rPr>
                      <w:rFonts w:ascii="Times New Roman"/>
                      <w:b w:val="false"/>
                      <w:i w:val="false"/>
                      <w:color w:val="000000"/>
                      <w:sz w:val="20"/>
                    </w:rPr>
                    <w:t>саны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w:t>
                  </w:r>
                  <w:r>
                    <w:br/>
                  </w:r>
                  <w:r>
                    <w:rPr>
                      <w:rFonts w:ascii="Times New Roman"/>
                      <w:b w:val="false"/>
                      <w:i w:val="false"/>
                      <w:color w:val="000000"/>
                      <w:sz w:val="20"/>
                    </w:rPr>
                    <w:t>
</w:t>
                  </w:r>
                  <w:r>
                    <w:rPr>
                      <w:rFonts w:ascii="Times New Roman"/>
                      <w:b w:val="false"/>
                      <w:i w:val="false"/>
                      <w:color w:val="000000"/>
                      <w:sz w:val="20"/>
                    </w:rPr>
                    <w:t>ызбен</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w:t>
                  </w:r>
                  <w:r>
                    <w:br/>
                  </w:r>
                  <w:r>
                    <w:rPr>
                      <w:rFonts w:ascii="Times New Roman"/>
                      <w:b w:val="false"/>
                      <w:i w:val="false"/>
                      <w:color w:val="000000"/>
                      <w:sz w:val="20"/>
                    </w:rPr>
                    <w:t>
</w:t>
                  </w:r>
                  <w:r>
                    <w:rPr>
                      <w:rFonts w:ascii="Times New Roman"/>
                      <w:b w:val="false"/>
                      <w:i w:val="false"/>
                      <w:color w:val="000000"/>
                      <w:sz w:val="20"/>
                    </w:rPr>
                    <w:t>тік</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w:t>
                  </w:r>
                  <w:r>
                    <w:br/>
                  </w:r>
                  <w:r>
                    <w:rPr>
                      <w:rFonts w:ascii="Times New Roman"/>
                      <w:b w:val="false"/>
                      <w:i w:val="false"/>
                      <w:color w:val="000000"/>
                      <w:sz w:val="20"/>
                    </w:rPr>
                    <w:t>
</w:t>
                  </w:r>
                  <w:r>
                    <w:rPr>
                      <w:rFonts w:ascii="Times New Roman"/>
                      <w:b w:val="false"/>
                      <w:i w:val="false"/>
                      <w:color w:val="000000"/>
                      <w:sz w:val="20"/>
                    </w:rPr>
                    <w:t>дық</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w:t>
                  </w:r>
                  <w:r>
                    <w:br/>
                  </w:r>
                  <w:r>
                    <w:rPr>
                      <w:rFonts w:ascii="Times New Roman"/>
                      <w:b w:val="false"/>
                      <w:i w:val="false"/>
                      <w:color w:val="000000"/>
                      <w:sz w:val="20"/>
                    </w:rPr>
                    <w:t>
</w:t>
                  </w:r>
                  <w:r>
                    <w:rPr>
                      <w:rFonts w:ascii="Times New Roman"/>
                      <w:b w:val="false"/>
                      <w:i w:val="false"/>
                      <w:color w:val="000000"/>
                      <w:sz w:val="20"/>
                    </w:rPr>
                    <w:t>түрлі</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және практикадан өтті: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2"/>
              <w:gridCol w:w="1015"/>
              <w:gridCol w:w="1130"/>
              <w:gridCol w:w="825"/>
              <w:gridCol w:w="1089"/>
              <w:gridCol w:w="1092"/>
            </w:tblGrid>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каның</w:t>
                  </w:r>
                  <w:r>
                    <w:br/>
                  </w:r>
                  <w:r>
                    <w:rPr>
                      <w:rFonts w:ascii="Times New Roman"/>
                      <w:b w:val="false"/>
                      <w:i w:val="false"/>
                      <w:color w:val="000000"/>
                      <w:sz w:val="20"/>
                    </w:rPr>
                    <w:t>
</w:t>
                  </w:r>
                  <w:r>
                    <w:rPr>
                      <w:rFonts w:ascii="Times New Roman"/>
                      <w:b w:val="false"/>
                      <w:i w:val="false"/>
                      <w:color w:val="000000"/>
                      <w:sz w:val="20"/>
                    </w:rPr>
                    <w:t>атауы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w:t>
                  </w:r>
                  <w:r>
                    <w:br/>
                  </w:r>
                  <w:r>
                    <w:rPr>
                      <w:rFonts w:ascii="Times New Roman"/>
                      <w:b w:val="false"/>
                      <w:i w:val="false"/>
                      <w:color w:val="000000"/>
                      <w:sz w:val="20"/>
                    </w:rPr>
                    <w:t>
</w:t>
                  </w:r>
                  <w:r>
                    <w:rPr>
                      <w:rFonts w:ascii="Times New Roman"/>
                      <w:b w:val="false"/>
                      <w:i w:val="false"/>
                      <w:color w:val="000000"/>
                      <w:sz w:val="20"/>
                    </w:rPr>
                    <w:t>диттер</w:t>
                  </w:r>
                  <w:r>
                    <w:br/>
                  </w:r>
                  <w:r>
                    <w:rPr>
                      <w:rFonts w:ascii="Times New Roman"/>
                      <w:b w:val="false"/>
                      <w:i w:val="false"/>
                      <w:color w:val="000000"/>
                      <w:sz w:val="20"/>
                    </w:rPr>
                    <w:t>
</w:t>
                  </w:r>
                  <w:r>
                    <w:rPr>
                      <w:rFonts w:ascii="Times New Roman"/>
                      <w:b w:val="false"/>
                      <w:i w:val="false"/>
                      <w:color w:val="000000"/>
                      <w:sz w:val="20"/>
                    </w:rPr>
                    <w:t>саны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r>
                    <w:br/>
                  </w:r>
                  <w:r>
                    <w:rPr>
                      <w:rFonts w:ascii="Times New Roman"/>
                      <w:b w:val="false"/>
                      <w:i w:val="false"/>
                      <w:color w:val="000000"/>
                      <w:sz w:val="20"/>
                    </w:rPr>
                    <w:t>
</w:t>
                  </w:r>
                  <w:r>
                    <w:rPr>
                      <w:rFonts w:ascii="Times New Roman"/>
                      <w:b w:val="false"/>
                      <w:i w:val="false"/>
                      <w:color w:val="000000"/>
                      <w:sz w:val="20"/>
                    </w:rPr>
                    <w:t>бен</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w:t>
                  </w:r>
                  <w:r>
                    <w:br/>
                  </w:r>
                  <w:r>
                    <w:rPr>
                      <w:rFonts w:ascii="Times New Roman"/>
                      <w:b w:val="false"/>
                      <w:i w:val="false"/>
                      <w:color w:val="000000"/>
                      <w:sz w:val="20"/>
                    </w:rPr>
                    <w:t>
</w:t>
                  </w:r>
                  <w:r>
                    <w:rPr>
                      <w:rFonts w:ascii="Times New Roman"/>
                      <w:b w:val="false"/>
                      <w:i w:val="false"/>
                      <w:color w:val="000000"/>
                      <w:sz w:val="20"/>
                    </w:rPr>
                    <w:t>тік</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балдық</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w:t>
                  </w:r>
                  <w:r>
                    <w:br/>
                  </w:r>
                  <w:r>
                    <w:rPr>
                      <w:rFonts w:ascii="Times New Roman"/>
                      <w:b w:val="false"/>
                      <w:i w:val="false"/>
                      <w:color w:val="000000"/>
                      <w:sz w:val="20"/>
                    </w:rPr>
                    <w:t>
</w:t>
                  </w:r>
                  <w:r>
                    <w:rPr>
                      <w:rFonts w:ascii="Times New Roman"/>
                      <w:b w:val="false"/>
                      <w:i w:val="false"/>
                      <w:color w:val="000000"/>
                      <w:sz w:val="20"/>
                    </w:rPr>
                    <w:t>түрлі</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i w:val="false"/>
                <w:color w:val="000000"/>
                <w:sz w:val="20"/>
              </w:rPr>
              <w:t>Осы куәлік ғылыми және педагогикалық</w:t>
            </w:r>
            <w:r>
              <w:br/>
            </w:r>
            <w:r>
              <w:rPr>
                <w:rFonts w:ascii="Times New Roman"/>
                <w:b w:val="false"/>
                <w:i w:val="false"/>
                <w:color w:val="000000"/>
                <w:sz w:val="20"/>
              </w:rPr>
              <w:t>
</w:t>
            </w:r>
            <w:r>
              <w:rPr>
                <w:rFonts w:ascii="Times New Roman"/>
                <w:b/>
                <w:i w:val="false"/>
                <w:color w:val="000000"/>
                <w:sz w:val="20"/>
              </w:rPr>
              <w:t>қызметпен айналысуға құқық береді</w:t>
            </w:r>
          </w:p>
          <w:p>
            <w:pPr>
              <w:spacing w:after="20"/>
              <w:ind w:left="20"/>
              <w:jc w:val="both"/>
            </w:pPr>
            <w:r>
              <w:rPr>
                <w:rFonts w:ascii="Times New Roman"/>
                <w:b w:val="false"/>
                <w:i w:val="false"/>
                <w:color w:val="000000"/>
                <w:sz w:val="20"/>
              </w:rPr>
              <w:t>Ректор _____________</w:t>
            </w:r>
            <w:r>
              <w:br/>
            </w:r>
            <w:r>
              <w:rPr>
                <w:rFonts w:ascii="Times New Roman"/>
                <w:b w:val="false"/>
                <w:i w:val="false"/>
                <w:color w:val="000000"/>
                <w:sz w:val="20"/>
              </w:rPr>
              <w:t>
</w:t>
            </w:r>
            <w:r>
              <w:rPr>
                <w:rFonts w:ascii="Times New Roman"/>
                <w:b w:val="false"/>
                <w:i w:val="false"/>
                <w:color w:val="000000"/>
                <w:sz w:val="20"/>
              </w:rPr>
              <w:t>Декан ______________</w:t>
            </w:r>
            <w:r>
              <w:br/>
            </w:r>
            <w:r>
              <w:rPr>
                <w:rFonts w:ascii="Times New Roman"/>
                <w:b w:val="false"/>
                <w:i w:val="false"/>
                <w:color w:val="000000"/>
                <w:sz w:val="20"/>
              </w:rPr>
              <w:t>
</w:t>
            </w:r>
            <w:r>
              <w:rPr>
                <w:rFonts w:ascii="Times New Roman"/>
                <w:b w:val="false"/>
                <w:i w:val="false"/>
                <w:color w:val="000000"/>
                <w:sz w:val="20"/>
              </w:rPr>
              <w:t>Хатшы ______________</w:t>
            </w:r>
          </w:p>
          <w:p>
            <w:pPr>
              <w:spacing w:after="20"/>
              <w:ind w:left="20"/>
              <w:jc w:val="both"/>
            </w:pP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«__» ___________ 20___ ж.</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СВИДЕТЕЛЬСТВО</w:t>
            </w:r>
            <w:r>
              <w:br/>
            </w:r>
            <w:r>
              <w:rPr>
                <w:rFonts w:ascii="Times New Roman"/>
                <w:b w:val="false"/>
                <w:i w:val="false"/>
                <w:color w:val="000000"/>
                <w:sz w:val="20"/>
              </w:rPr>
              <w:t>
</w:t>
            </w:r>
            <w:r>
              <w:rPr>
                <w:rFonts w:ascii="Times New Roman"/>
                <w:b w:val="false"/>
                <w:i w:val="false"/>
                <w:color w:val="000000"/>
                <w:sz w:val="20"/>
              </w:rPr>
              <w:t>      к диплому магистра ЖООК-М № ___</w:t>
            </w:r>
            <w:r>
              <w:br/>
            </w:r>
            <w:r>
              <w:rPr>
                <w:rFonts w:ascii="Times New Roman"/>
                <w:b w:val="false"/>
                <w:i w:val="false"/>
                <w:color w:val="000000"/>
                <w:sz w:val="20"/>
              </w:rPr>
              <w:t>
</w:t>
            </w:r>
            <w:r>
              <w:rPr>
                <w:rFonts w:ascii="Times New Roman"/>
                <w:b w:val="false"/>
                <w:i w:val="false"/>
                <w:color w:val="000000"/>
                <w:sz w:val="20"/>
              </w:rPr>
              <w:t>Настоящей свидетельство выдано ___________</w:t>
            </w:r>
            <w:r>
              <w:br/>
            </w:r>
            <w:r>
              <w:rPr>
                <w:rFonts w:ascii="Times New Roman"/>
                <w:b w:val="false"/>
                <w:i w:val="false"/>
                <w:color w:val="000000"/>
                <w:sz w:val="20"/>
              </w:rPr>
              <w:t>
</w:t>
            </w:r>
            <w:r>
              <w:rPr>
                <w:rFonts w:ascii="Times New Roman"/>
                <w:b w:val="false"/>
                <w:i w:val="false"/>
                <w:color w:val="000000"/>
                <w:sz w:val="20"/>
              </w:rPr>
              <w:t>                 (фамилия, имя, отчество)</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окончившему (-ей) профильную магистратуру</w:t>
            </w:r>
            <w:r>
              <w:br/>
            </w:r>
            <w:r>
              <w:rPr>
                <w:rFonts w:ascii="Times New Roman"/>
                <w:b w:val="false"/>
                <w:i w:val="false"/>
                <w:color w:val="000000"/>
                <w:sz w:val="20"/>
              </w:rPr>
              <w:t>
</w:t>
            </w:r>
            <w:r>
              <w:rPr>
                <w:rFonts w:ascii="Times New Roman"/>
                <w:b w:val="false"/>
                <w:i w:val="false"/>
                <w:color w:val="000000"/>
                <w:sz w:val="20"/>
              </w:rPr>
              <w:t>по специальности 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специальности)</w:t>
            </w:r>
            <w:r>
              <w:br/>
            </w:r>
            <w:r>
              <w:rPr>
                <w:rFonts w:ascii="Times New Roman"/>
                <w:b w:val="false"/>
                <w:i w:val="false"/>
                <w:color w:val="000000"/>
                <w:sz w:val="20"/>
              </w:rPr>
              <w:t>
</w:t>
            </w:r>
            <w:r>
              <w:rPr>
                <w:rFonts w:ascii="Times New Roman"/>
                <w:b w:val="false"/>
                <w:i w:val="false"/>
                <w:color w:val="000000"/>
                <w:sz w:val="20"/>
              </w:rPr>
              <w:t>в том, что он(а) освоил (-а) цикл дисциплин педагогического профиля в период с "__" ________ года по "__" _______ года</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(полное наименование высшего учебного</w:t>
            </w:r>
            <w:r>
              <w:br/>
            </w:r>
            <w:r>
              <w:rPr>
                <w:rFonts w:ascii="Times New Roman"/>
                <w:b w:val="false"/>
                <w:i w:val="false"/>
                <w:color w:val="000000"/>
                <w:sz w:val="20"/>
              </w:rPr>
              <w:t>
             </w:t>
            </w:r>
            <w:r>
              <w:rPr>
                <w:rFonts w:ascii="Times New Roman"/>
                <w:b w:val="false"/>
                <w:i w:val="false"/>
                <w:color w:val="000000"/>
                <w:sz w:val="20"/>
              </w:rPr>
              <w:t>заведения)</w:t>
            </w:r>
            <w:r>
              <w:br/>
            </w:r>
            <w:r>
              <w:rPr>
                <w:rFonts w:ascii="Times New Roman"/>
                <w:b w:val="false"/>
                <w:i w:val="false"/>
                <w:color w:val="000000"/>
                <w:sz w:val="20"/>
              </w:rPr>
              <w:t>
</w:t>
            </w:r>
            <w:r>
              <w:rPr>
                <w:rFonts w:ascii="Times New Roman"/>
                <w:b w:val="false"/>
                <w:i w:val="false"/>
                <w:color w:val="000000"/>
                <w:sz w:val="20"/>
              </w:rPr>
              <w:t>по специальности _________________________</w:t>
            </w:r>
            <w:r>
              <w:br/>
            </w:r>
            <w:r>
              <w:rPr>
                <w:rFonts w:ascii="Times New Roman"/>
                <w:b w:val="false"/>
                <w:i w:val="false"/>
                <w:color w:val="000000"/>
                <w:sz w:val="20"/>
              </w:rPr>
              <w:t>
</w:t>
            </w:r>
            <w:r>
              <w:rPr>
                <w:rFonts w:ascii="Times New Roman"/>
                <w:b w:val="false"/>
                <w:i w:val="false"/>
                <w:color w:val="000000"/>
                <w:sz w:val="20"/>
              </w:rPr>
              <w:t>со следующими академическими показателями: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1205"/>
              <w:gridCol w:w="924"/>
              <w:gridCol w:w="925"/>
              <w:gridCol w:w="925"/>
              <w:gridCol w:w="925"/>
              <w:gridCol w:w="925"/>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дисцип-</w:t>
                  </w:r>
                  <w:r>
                    <w:br/>
                  </w:r>
                  <w:r>
                    <w:rPr>
                      <w:rFonts w:ascii="Times New Roman"/>
                      <w:b w:val="false"/>
                      <w:i w:val="false"/>
                      <w:color w:val="000000"/>
                      <w:sz w:val="20"/>
                    </w:rPr>
                    <w:t>
</w:t>
                  </w:r>
                  <w:r>
                    <w:rPr>
                      <w:rFonts w:ascii="Times New Roman"/>
                      <w:b w:val="false"/>
                      <w:i w:val="false"/>
                      <w:color w:val="000000"/>
                      <w:sz w:val="20"/>
                    </w:rPr>
                    <w:t>лин</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w:t>
                  </w:r>
                  <w:r>
                    <w:br/>
                  </w:r>
                  <w:r>
                    <w:rPr>
                      <w:rFonts w:ascii="Times New Roman"/>
                      <w:b w:val="false"/>
                      <w:i w:val="false"/>
                      <w:color w:val="000000"/>
                      <w:sz w:val="20"/>
                    </w:rPr>
                    <w:t>
</w:t>
                  </w:r>
                  <w:r>
                    <w:rPr>
                      <w:rFonts w:ascii="Times New Roman"/>
                      <w:b w:val="false"/>
                      <w:i w:val="false"/>
                      <w:color w:val="000000"/>
                      <w:sz w:val="20"/>
                    </w:rPr>
                    <w:t>во</w:t>
                  </w:r>
                  <w:r>
                    <w:br/>
                  </w:r>
                  <w:r>
                    <w:rPr>
                      <w:rFonts w:ascii="Times New Roman"/>
                      <w:b w:val="false"/>
                      <w:i w:val="false"/>
                      <w:color w:val="000000"/>
                      <w:sz w:val="20"/>
                    </w:rPr>
                    <w:t>
</w:t>
                  </w:r>
                  <w:r>
                    <w:rPr>
                      <w:rFonts w:ascii="Times New Roman"/>
                      <w:b w:val="false"/>
                      <w:i w:val="false"/>
                      <w:color w:val="000000"/>
                      <w:sz w:val="20"/>
                    </w:rPr>
                    <w:t>кре-</w:t>
                  </w:r>
                  <w:r>
                    <w:br/>
                  </w:r>
                  <w:r>
                    <w:rPr>
                      <w:rFonts w:ascii="Times New Roman"/>
                      <w:b w:val="false"/>
                      <w:i w:val="false"/>
                      <w:color w:val="000000"/>
                      <w:sz w:val="20"/>
                    </w:rPr>
                    <w:t>
</w:t>
                  </w:r>
                  <w:r>
                    <w:rPr>
                      <w:rFonts w:ascii="Times New Roman"/>
                      <w:b w:val="false"/>
                      <w:i w:val="false"/>
                      <w:color w:val="000000"/>
                      <w:sz w:val="20"/>
                    </w:rPr>
                    <w:t>дитов</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цен-</w:t>
                  </w:r>
                  <w:r>
                    <w:br/>
                  </w:r>
                  <w:r>
                    <w:rPr>
                      <w:rFonts w:ascii="Times New Roman"/>
                      <w:b w:val="false"/>
                      <w:i w:val="false"/>
                      <w:color w:val="000000"/>
                      <w:sz w:val="20"/>
                    </w:rPr>
                    <w:t>
</w:t>
                  </w:r>
                  <w:r>
                    <w:rPr>
                      <w:rFonts w:ascii="Times New Roman"/>
                      <w:b w:val="false"/>
                      <w:i w:val="false"/>
                      <w:color w:val="000000"/>
                      <w:sz w:val="20"/>
                    </w:rPr>
                    <w:t>тах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w:t>
                  </w:r>
                  <w:r>
                    <w:br/>
                  </w:r>
                  <w:r>
                    <w:rPr>
                      <w:rFonts w:ascii="Times New Roman"/>
                      <w:b w:val="false"/>
                      <w:i w:val="false"/>
                      <w:color w:val="000000"/>
                      <w:sz w:val="20"/>
                    </w:rPr>
                    <w:t>
</w:t>
                  </w:r>
                  <w:r>
                    <w:rPr>
                      <w:rFonts w:ascii="Times New Roman"/>
                      <w:b w:val="false"/>
                      <w:i w:val="false"/>
                      <w:color w:val="000000"/>
                      <w:sz w:val="20"/>
                    </w:rPr>
                    <w:t>вен-</w:t>
                  </w:r>
                  <w:r>
                    <w:br/>
                  </w:r>
                  <w:r>
                    <w:rPr>
                      <w:rFonts w:ascii="Times New Roman"/>
                      <w:b w:val="false"/>
                      <w:i w:val="false"/>
                      <w:color w:val="000000"/>
                      <w:sz w:val="20"/>
                    </w:rPr>
                    <w:t>
</w:t>
                  </w:r>
                  <w:r>
                    <w:rPr>
                      <w:rFonts w:ascii="Times New Roman"/>
                      <w:b w:val="false"/>
                      <w:i w:val="false"/>
                      <w:color w:val="000000"/>
                      <w:sz w:val="20"/>
                    </w:rPr>
                    <w:t>ная</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бал-</w:t>
                  </w:r>
                  <w:r>
                    <w:br/>
                  </w:r>
                  <w:r>
                    <w:rPr>
                      <w:rFonts w:ascii="Times New Roman"/>
                      <w:b w:val="false"/>
                      <w:i w:val="false"/>
                      <w:color w:val="000000"/>
                      <w:sz w:val="20"/>
                    </w:rPr>
                    <w:t>
</w:t>
                  </w:r>
                  <w:r>
                    <w:rPr>
                      <w:rFonts w:ascii="Times New Roman"/>
                      <w:b w:val="false"/>
                      <w:i w:val="false"/>
                      <w:color w:val="000000"/>
                      <w:sz w:val="20"/>
                    </w:rPr>
                    <w:t>лах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w:t>
                  </w:r>
                  <w:r>
                    <w:br/>
                  </w:r>
                  <w:r>
                    <w:rPr>
                      <w:rFonts w:ascii="Times New Roman"/>
                      <w:b w:val="false"/>
                      <w:i w:val="false"/>
                      <w:color w:val="000000"/>
                      <w:sz w:val="20"/>
                    </w:rPr>
                    <w:t>
</w:t>
                  </w:r>
                  <w:r>
                    <w:rPr>
                      <w:rFonts w:ascii="Times New Roman"/>
                      <w:b w:val="false"/>
                      <w:i w:val="false"/>
                      <w:color w:val="000000"/>
                      <w:sz w:val="20"/>
                    </w:rPr>
                    <w:t>дици-</w:t>
                  </w:r>
                  <w:r>
                    <w:br/>
                  </w:r>
                  <w:r>
                    <w:rPr>
                      <w:rFonts w:ascii="Times New Roman"/>
                      <w:b w:val="false"/>
                      <w:i w:val="false"/>
                      <w:color w:val="000000"/>
                      <w:sz w:val="20"/>
                    </w:rPr>
                    <w:t>
</w:t>
                  </w:r>
                  <w:r>
                    <w:rPr>
                      <w:rFonts w:ascii="Times New Roman"/>
                      <w:b w:val="false"/>
                      <w:i w:val="false"/>
                      <w:color w:val="000000"/>
                      <w:sz w:val="20"/>
                    </w:rPr>
                    <w:t>онная</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и прошел (-ла) практику: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1045"/>
              <w:gridCol w:w="1120"/>
              <w:gridCol w:w="1083"/>
              <w:gridCol w:w="1040"/>
              <w:gridCol w:w="875"/>
            </w:tblGrid>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практики</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креди-</w:t>
                  </w:r>
                  <w:r>
                    <w:br/>
                  </w:r>
                  <w:r>
                    <w:rPr>
                      <w:rFonts w:ascii="Times New Roman"/>
                      <w:b w:val="false"/>
                      <w:i w:val="false"/>
                      <w:color w:val="000000"/>
                      <w:sz w:val="20"/>
                    </w:rPr>
                    <w:t>
</w:t>
                  </w:r>
                  <w:r>
                    <w:rPr>
                      <w:rFonts w:ascii="Times New Roman"/>
                      <w:b w:val="false"/>
                      <w:i w:val="false"/>
                      <w:color w:val="000000"/>
                      <w:sz w:val="20"/>
                    </w:rPr>
                    <w:t>тов</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процен-</w:t>
                  </w:r>
                  <w:r>
                    <w:br/>
                  </w:r>
                  <w:r>
                    <w:rPr>
                      <w:rFonts w:ascii="Times New Roman"/>
                      <w:b w:val="false"/>
                      <w:i w:val="false"/>
                      <w:color w:val="000000"/>
                      <w:sz w:val="20"/>
                    </w:rPr>
                    <w:t>
</w:t>
                  </w:r>
                  <w:r>
                    <w:rPr>
                      <w:rFonts w:ascii="Times New Roman"/>
                      <w:b w:val="false"/>
                      <w:i w:val="false"/>
                      <w:color w:val="000000"/>
                      <w:sz w:val="20"/>
                    </w:rPr>
                    <w:t>тах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w:t>
                  </w:r>
                  <w:r>
                    <w:br/>
                  </w:r>
                  <w:r>
                    <w:rPr>
                      <w:rFonts w:ascii="Times New Roman"/>
                      <w:b w:val="false"/>
                      <w:i w:val="false"/>
                      <w:color w:val="000000"/>
                      <w:sz w:val="20"/>
                    </w:rPr>
                    <w:t>
</w:t>
                  </w:r>
                  <w:r>
                    <w:rPr>
                      <w:rFonts w:ascii="Times New Roman"/>
                      <w:b w:val="false"/>
                      <w:i w:val="false"/>
                      <w:color w:val="000000"/>
                      <w:sz w:val="20"/>
                    </w:rPr>
                    <w:t>венная</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баллах</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w:t>
                  </w:r>
                  <w:r>
                    <w:br/>
                  </w:r>
                  <w:r>
                    <w:rPr>
                      <w:rFonts w:ascii="Times New Roman"/>
                      <w:b w:val="false"/>
                      <w:i w:val="false"/>
                      <w:color w:val="000000"/>
                      <w:sz w:val="20"/>
                    </w:rPr>
                    <w:t>
</w:t>
                  </w:r>
                  <w:r>
                    <w:rPr>
                      <w:rFonts w:ascii="Times New Roman"/>
                      <w:b w:val="false"/>
                      <w:i w:val="false"/>
                      <w:color w:val="000000"/>
                      <w:sz w:val="20"/>
                    </w:rPr>
                    <w:t>дици-</w:t>
                  </w:r>
                  <w:r>
                    <w:br/>
                  </w:r>
                  <w:r>
                    <w:rPr>
                      <w:rFonts w:ascii="Times New Roman"/>
                      <w:b w:val="false"/>
                      <w:i w:val="false"/>
                      <w:color w:val="000000"/>
                      <w:sz w:val="20"/>
                    </w:rPr>
                    <w:t>
</w:t>
                  </w:r>
                  <w:r>
                    <w:rPr>
                      <w:rFonts w:ascii="Times New Roman"/>
                      <w:b w:val="false"/>
                      <w:i w:val="false"/>
                      <w:color w:val="000000"/>
                      <w:sz w:val="20"/>
                    </w:rPr>
                    <w:t>онная</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i w:val="false"/>
                <w:color w:val="000000"/>
                <w:sz w:val="20"/>
              </w:rPr>
              <w:t>Данное свидетельство дает право на занятие научной и педагогической деятельностью</w:t>
            </w:r>
          </w:p>
          <w:p>
            <w:pPr>
              <w:spacing w:after="20"/>
              <w:ind w:left="20"/>
              <w:jc w:val="both"/>
            </w:pPr>
            <w:r>
              <w:rPr>
                <w:rFonts w:ascii="Times New Roman"/>
                <w:b w:val="false"/>
                <w:i w:val="false"/>
                <w:color w:val="000000"/>
                <w:sz w:val="20"/>
              </w:rPr>
              <w:t>Ректор _____________</w:t>
            </w:r>
            <w:r>
              <w:br/>
            </w:r>
            <w:r>
              <w:rPr>
                <w:rFonts w:ascii="Times New Roman"/>
                <w:b w:val="false"/>
                <w:i w:val="false"/>
                <w:color w:val="000000"/>
                <w:sz w:val="20"/>
              </w:rPr>
              <w:t>
</w:t>
            </w:r>
            <w:r>
              <w:rPr>
                <w:rFonts w:ascii="Times New Roman"/>
                <w:b w:val="false"/>
                <w:i w:val="false"/>
                <w:color w:val="000000"/>
                <w:sz w:val="20"/>
              </w:rPr>
              <w:t>Декан ______________</w:t>
            </w:r>
            <w:r>
              <w:br/>
            </w:r>
            <w:r>
              <w:rPr>
                <w:rFonts w:ascii="Times New Roman"/>
                <w:b w:val="false"/>
                <w:i w:val="false"/>
                <w:color w:val="000000"/>
                <w:sz w:val="20"/>
              </w:rPr>
              <w:t>
</w:t>
            </w:r>
            <w:r>
              <w:rPr>
                <w:rFonts w:ascii="Times New Roman"/>
                <w:b w:val="false"/>
                <w:i w:val="false"/>
                <w:color w:val="000000"/>
                <w:sz w:val="20"/>
              </w:rPr>
              <w:t>Секретарь __________</w:t>
            </w:r>
          </w:p>
          <w:p>
            <w:pPr>
              <w:spacing w:after="20"/>
              <w:ind w:left="20"/>
              <w:jc w:val="both"/>
            </w:pPr>
            <w:r>
              <w:rPr>
                <w:rFonts w:ascii="Times New Roman"/>
                <w:b w:val="false"/>
                <w:i w:val="false"/>
                <w:color w:val="000000"/>
                <w:sz w:val="20"/>
              </w:rPr>
              <w:t>М.П.</w:t>
            </w:r>
            <w:r>
              <w:br/>
            </w:r>
            <w:r>
              <w:rPr>
                <w:rFonts w:ascii="Times New Roman"/>
                <w:b w:val="false"/>
                <w:i w:val="false"/>
                <w:color w:val="000000"/>
                <w:sz w:val="20"/>
              </w:rPr>
              <w:t>
</w:t>
            </w:r>
            <w:r>
              <w:rPr>
                <w:rFonts w:ascii="Times New Roman"/>
                <w:b w:val="false"/>
                <w:i w:val="false"/>
                <w:color w:val="000000"/>
                <w:sz w:val="20"/>
              </w:rPr>
              <w:t>«___» __________ 20__ г</w:t>
            </w:r>
          </w:p>
        </w:tc>
      </w:tr>
    </w:tbl>
    <w:p>
      <w:pPr>
        <w:spacing w:after="0"/>
        <w:ind w:left="0"/>
        <w:jc w:val="both"/>
      </w:pPr>
      <w:r>
        <w:rPr>
          <w:rFonts w:ascii="Times New Roman"/>
          <w:b w:val="false"/>
          <w:i w:val="false"/>
          <w:color w:val="000000"/>
          <w:sz w:val="28"/>
        </w:rPr>
        <w:t>(іш жағы/внутренняя сторона)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