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d2cc" w14:textId="e56d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Мәжбүрлеп емдеуге арналған наркологиялық ұйымдағы алкоголизммен, нашақорлықпен және уытқұмарлықпен ауыратындарды тамақтандыру және материалдық-тұрмыстық қамтамасыз ету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мамырдағы № 531 Қаулысы. Күші жойылды - Қазақстан Республикасы Үкіметінің 2015 жылғы 27 шілдедегі № 592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«Алкоголизмге, нашақорлық пен уытқұмарлық дертіне шалдыққан ауруларды еріксіз емдеу туралы» Қазақстан Республикасының 1995 жылғы 7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6-1-бабының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Мәжбүрлеп емдеуге арналған наркологиялық ұйымдағы алкоголизммен, нашақорлықпен және уытқұмарлықпен ауыратындарды тамақтандыру және материалдық-тұрмыстық қамтамасыз ету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531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Мәжбүрлеп емдеуге арналған наркологиялық ұйымдағы алкоголизммен, нашақорлықпен және уытқұмарлықпен ауыратындарды тамақтандыру және материалдық-тұрмыстық қамтамасыз ету нормалары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аурудың бір күнгі тамақтану нормалары (граммен)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3"/>
        <w:gridCol w:w="1853"/>
        <w:gridCol w:w="4273"/>
        <w:gridCol w:w="2413"/>
      </w:tblGrid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бидай наны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/ дана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наны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 ұны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ұны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май, балқытылған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 өнімдері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Қант, кондитер өнімдері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Көкөніс, 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жемістер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Кофе, какао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жемістер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Ашытқы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шұжықтар, жіңішке шұжықтар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Ет, құс 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125/25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езбесі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Балық, балық тағамдары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шырындары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Ірімшік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Ауруларды материалдық-тұрмыстық қамтамасыз ету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53"/>
        <w:gridCol w:w="1593"/>
        <w:gridCol w:w="1953"/>
        <w:gridCol w:w="2173"/>
        <w:gridCol w:w="251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Бұйымдардың 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төсекке арналған заттар саны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 дың жылдық мерзімі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Бұйымдардың 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төсекке арналған заттар саны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Пайдаланудың жылдық мерзімі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Ауруларға арналған іш киімдер мен төсектер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Жейде,іш көйлек (майка)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Жаялық (төсеніш)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Трусилер (трико, кальсондар)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жастықтыс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Ауруларға арналған орамалдар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жастықтыс (құс жүні)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Тюфяк тысы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Көрпе тысы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Ауруларға арналған сүлгілер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Ауруларға арналған төсек жабдықтары және басқа да заттар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 қапшықтары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жастық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Аурудың іш киімін сақтайтын қапшықтар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көрпе (жүнді, жартылай жүнді)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сүртетін сүлгілер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көрпе (жылы)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Ауруларға арналған киім және аяқ киім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халат (пижама)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киетін тәпішке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халат (пижама)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аяқ киім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