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76a2" w14:textId="da77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Б.Р. Шеңгелбаев, Қ.А. Өскенбаев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мамырдағы № 540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Бақытжан Рақымұлы Шеңгелбаев Қазақстан Республикасының Туризм және спорт вице-министрі болып тағайындалсын, Қайырбек Айтбайұлы Өскенбаев берген өтінішіне сәйкес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