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ec4a" w14:textId="30ae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Р.В. Скляр, Д.Қ. Көтербеков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18 мамырдағы № 541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Роман Васильевич Скляр Қазақстан Республикасының Көлік және коммуникация вице-министрі болып тағайындалсын, Дулат Қазизтайұлы Көтербеков бұл қызметтен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