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77909" w14:textId="0e779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Қорғаныс мұқтажы үшін жер учаскелерін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20 мамырдағы № 548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120-баптарына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Ақмола және Шығыс Қазақстан облыстарының жерінен жалпы алаңы 1,0431 гектар жер учаскелері қорғаныс мұқтажы үшін тұрақты жер пайдалану құқығында Қазақстан Республикасы Қорғаныс министрлігінің мемлекеттік мекемелеріне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Ақмола және Шығыс Қазақстан облыстарының әкімдері және Қазақстан Республикасы Қорғаныс министрлігі заңнамада белгіленген тәртіппен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 - Министрі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548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Қорғаныс министрлігінің мемлекеттік мекемелеріне тұрақты жер пайдалану құқығында берілетін жер учаскелерінің экспликациясы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573"/>
        <w:gridCol w:w="1573"/>
        <w:gridCol w:w="2693"/>
        <w:gridCol w:w="345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пайдаланушының атауы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алаңы, гектар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мақсатты тағайындалуы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орналасқан жері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Степногорск каласының қорғаныс істері жөніндегі бөлімі» мемлекеттік мекемесі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0,0855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ғимаратқа қызмет көрсету үшін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Степногорск қаласы, 1-шағын ауданы, № 22 ғимарат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Зеренді ауданының қорғаныс істері жөніндегі бөлімі» мемлекеттік мекемесі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0,266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ғимаратқа қызмет көрсету үшін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Зеренді ауданы, Зеренді ауылы, Мир көшесі № 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Еңбекшілдер ауданының қорғаныс істері жөніндегі бөлімі» мемлекеттік мекемесі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ғимаратқа қызмет көрсету үшін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Еңбекшілдер ауданы, Степняк қаласы, Кенесары көшесі № 26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«Лениогор қалалық әскери комиссариаты» мемлекеттік мекемесі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0,4716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ғимаратты орналастыру үшін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облысы, Риддер қаласы, Мұхтар Әуезов көшесі № 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