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85ebb" w14:textId="9085e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2011 жылғы 20 мамырдағы № 550 Қаулысы</w:t>
      </w:r>
    </w:p>
    <w:p>
      <w:pPr>
        <w:spacing w:after="0"/>
        <w:ind w:left="0"/>
        <w:jc w:val="both"/>
      </w:pPr>
      <w:bookmarkStart w:name="z1" w:id="0"/>
      <w:r>
        <w:rPr>
          <w:rFonts w:ascii="Times New Roman"/>
          <w:b w:val="false"/>
          <w:i w:val="false"/>
          <w:color w:val="000000"/>
          <w:sz w:val="28"/>
        </w:rPr>
        <w:t>
      «2011 - 2013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Заңына</w:t>
      </w:r>
      <w:r>
        <w:rPr>
          <w:rFonts w:ascii="Times New Roman"/>
          <w:b w:val="false"/>
          <w:i w:val="false"/>
          <w:color w:val="000000"/>
          <w:sz w:val="28"/>
        </w:rPr>
        <w:t xml:space="preserve">, «Бюджеттің атқарылуы және оған кассалық қызмет көрсету ережесін бекіту туралы» Қазақстан Республикасы Үкіметінің 2009 жылғы 26 ақпандағы № 220 қаулысына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министрлігіне қазіргі төрелік талқылаулар бойынша «Reed Smith, LLP» компаниясының Қазақстан Республикасының мүдделерін білдіру жөніндегі қызметтеріне ақы төлеу үшін 2011 жылға арналған республикалық бюджетте көзделген Қазақстан Республикасы Үкіметінің шұғыл шығындарға арналған резервінен валюта айырбастаудың берілетін күнгі нарықтық бағамы бойынша 500000 (бес жүз мың) АҚШ долларына баламалы сомада ақшалай қаражат бөлінсін.</w:t>
      </w:r>
      <w:r>
        <w:br/>
      </w:r>
      <w:r>
        <w:rPr>
          <w:rFonts w:ascii="Times New Roman"/>
          <w:b w:val="false"/>
          <w:i w:val="false"/>
          <w:color w:val="000000"/>
          <w:sz w:val="28"/>
        </w:rPr>
        <w:t>
      </w:t>
      </w:r>
      <w:r>
        <w:rPr>
          <w:rFonts w:ascii="Times New Roman"/>
          <w:b w:val="false"/>
          <w:i w:val="false"/>
          <w:color w:val="ff0000"/>
          <w:sz w:val="28"/>
        </w:rPr>
        <w:t>Ескерту. 1-тармақ жаңа редакцияда - ҚР Үкіметінің 2011.11.30</w:t>
      </w:r>
      <w:r>
        <w:rPr>
          <w:rFonts w:ascii="Times New Roman"/>
          <w:b w:val="false"/>
          <w:i w:val="false"/>
          <w:color w:val="000000"/>
          <w:sz w:val="28"/>
        </w:rPr>
        <w:t> </w:t>
      </w:r>
      <w:r>
        <w:rPr>
          <w:rFonts w:ascii="Times New Roman"/>
          <w:b w:val="false"/>
          <w:i w:val="false"/>
          <w:color w:val="000000"/>
          <w:sz w:val="28"/>
        </w:rPr>
        <w:t>№ 1414</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