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5fae" w14:textId="3825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31 желтоқсандағы № 1498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23 мамырдағы № 559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Статистика агенттігінің 2011 - 2015 жылдарға арналған стратегиялық жоспары туралы» Қазақстан Республикасы Үкіметінің 2010 жылғы 31 желтоқсандағы № 1498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Статистика агенттігінің 2011 - 2015 жылдарға арналған стратегиялық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7-бөлімде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001 «Статистикалық қызмет саласында және салааралық үйлестіруді мемлекеттік статистиканы реттеу жөніндегі қызметтер» деген бюджетті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жолдың «2011» деген бағанында «4 663 987» деген сандар «4 691 641»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002 «Статистикалық деректерді жинау және өңдеу жөніндегі қызметтер"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жолдың «2011» деген бағанында «1 225 211» деген сандар «1 236 547»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009 «Статистикалық деректерді тарату жөніндегі қызметтер»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көлемі» деген жолдың «2011» деген бағанында «104 039» деген сандар «92 703»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шығыстардың жиынында»: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«2011»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БАРЛЫҒЫ» деген жолда «7 126 611» деген сандар «7 154 265»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«ағымдағы бюджеттік бағдарламалар» деген жолда «6 235 636» деген сандар «6 263 290»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001 «Статистикалық қызмет саласында және салааралық үйлестіруде мемлекеттік статистиканы реттеу жөніндегі қызметтер» деген жолда «4 663 987» деген сандар «4 691 641»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002 «Статистикалық деректерді жинау және өңдеу жөніндегі қызметтер» деген жолда «1 225 211» деген сандар «1 236 547»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009 «Статистикалық деректерді тарату жөніндегі қызметтер» деген жолда «104 039» деген сандар «92 703»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