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8651" w14:textId="a4e8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2011 жылғы 8 ақпандағы № 101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мамырдағы № 564 Қаулысы. Күші жойылды - Қазақстан Республикасы Үкіметінің 2012 жылғы 31 наурыздағы № 414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2012.03.31 </w:t>
      </w:r>
      <w:r>
        <w:rPr>
          <w:rFonts w:ascii="Times New Roman"/>
          <w:b w:val="false"/>
          <w:i w:val="false"/>
          <w:color w:val="ff0000"/>
          <w:sz w:val="28"/>
        </w:rPr>
        <w:t>№ 414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Туризм және спорт министрлігінің 2011 - 2015 жылдарға арналған стратегиялық жоспары туралы» Қазақстан Республикасы Үкіметінің 2011 жылғы 8 ақпандағы № 101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Туризм және спорт министрлігінің 2011 - 2015 жылдарға арналған стратегиялық жоспарында:</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мақсаттары, міндеттері нысаналы индикаторлары, іс-шаралар және нәтижелер көрсеткіштері» деген 3-бөлімде:</w:t>
      </w:r>
      <w:r>
        <w:br/>
      </w:r>
      <w:r>
        <w:rPr>
          <w:rFonts w:ascii="Times New Roman"/>
          <w:b w:val="false"/>
          <w:i w:val="false"/>
          <w:color w:val="000000"/>
          <w:sz w:val="28"/>
        </w:rPr>
        <w:t>
</w:t>
      </w:r>
      <w:r>
        <w:rPr>
          <w:rFonts w:ascii="Times New Roman"/>
          <w:b w:val="false"/>
          <w:i w:val="false"/>
          <w:color w:val="000000"/>
          <w:sz w:val="28"/>
        </w:rPr>
        <w:t>
      «Аса тиімді және бәсекеге қабілетті туристік индустрия құру Бюджеттік бағдарламалар коды: 011, 104, 025, 009» деген 1.1-мақсатта:</w:t>
      </w:r>
      <w:r>
        <w:br/>
      </w:r>
      <w:r>
        <w:rPr>
          <w:rFonts w:ascii="Times New Roman"/>
          <w:b w:val="false"/>
          <w:i w:val="false"/>
          <w:color w:val="000000"/>
          <w:sz w:val="28"/>
        </w:rPr>
        <w:t>
      «Ұлттық туристік өнімдерді халықаралық және ішкі нарықтарда жылжыту» деген 1.1.2-міндетте:</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«1. Қазақстанның туристік әлеуеті туралы жарнамалық-ақпараттық материалдарды трансляциялайтын әлемдік телеарналардың саны» деген жолдың «2011 ж.», «2012 ж.», «2013 ж.», «2014 ж.», «2015 ж.» деген бағандарындағы «14» деген сандар «4» санмен ауыстырылсын;</w:t>
      </w:r>
      <w:r>
        <w:br/>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«1. Қазақстан туралы имиджді фильм жасау және әлемдік телеарналарда (14 телеарнада) көрсету» деген жолдағы «14» деген сандар «4» деген санмен ауыстырылсын;</w:t>
      </w:r>
      <w:r>
        <w:br/>
      </w:r>
      <w:r>
        <w:rPr>
          <w:rFonts w:ascii="Times New Roman"/>
          <w:b w:val="false"/>
          <w:i w:val="false"/>
          <w:color w:val="000000"/>
          <w:sz w:val="28"/>
        </w:rPr>
        <w:t>
      «Жоғары жетістіктер спортын дамыту Аталған мақсатқа қол жеткізуге бағытталған бюджеттік бағдарламалардың кодтары 003, 004, 005, 007, 009, 012, 015, 023» деген 2.2-мақсатта:</w:t>
      </w:r>
      <w:r>
        <w:br/>
      </w:r>
      <w:r>
        <w:rPr>
          <w:rFonts w:ascii="Times New Roman"/>
          <w:b w:val="false"/>
          <w:i w:val="false"/>
          <w:color w:val="000000"/>
          <w:sz w:val="28"/>
        </w:rPr>
        <w:t>
      «023» деген сандардан кейін «, 014» деген сандармен толықтырылсын;</w:t>
      </w:r>
      <w:r>
        <w:br/>
      </w:r>
      <w:r>
        <w:rPr>
          <w:rFonts w:ascii="Times New Roman"/>
          <w:b w:val="false"/>
          <w:i w:val="false"/>
          <w:color w:val="000000"/>
          <w:sz w:val="28"/>
        </w:rPr>
        <w:t>
      «Қазақстандық спортшылардың бәсекеге қабілеттілігін қамтамасыз ету жөніндегі шараларды күшейту» деген 2.2.1-міндеттегі тікелей нәтиже көрсеткіштеріне қол жеткізуге арналған іс-шаралар мынадай мазмұндағы 11, 12-жолдармен толықтырылсын:</w:t>
      </w:r>
      <w:r>
        <w:br/>
      </w:r>
      <w:r>
        <w:rPr>
          <w:rFonts w:ascii="Times New Roman"/>
          <w:b w:val="false"/>
          <w:i w:val="false"/>
          <w:color w:val="000000"/>
          <w:sz w:val="28"/>
        </w:rPr>
        <w:t>
      «11. «Велотрек» республикалық мемлекеттік қазыналық кәсіпорнын құру;</w:t>
      </w:r>
      <w:r>
        <w:br/>
      </w:r>
      <w:r>
        <w:rPr>
          <w:rFonts w:ascii="Times New Roman"/>
          <w:b w:val="false"/>
          <w:i w:val="false"/>
          <w:color w:val="000000"/>
          <w:sz w:val="28"/>
        </w:rPr>
        <w:t>
      12. «Шаңғы және биатлон стадионы» республикалық мемлекеттік қазыналық кәсіпорнын құру»;</w:t>
      </w:r>
      <w:r>
        <w:br/>
      </w:r>
      <w:r>
        <w:rPr>
          <w:rFonts w:ascii="Times New Roman"/>
          <w:b w:val="false"/>
          <w:i w:val="false"/>
          <w:color w:val="000000"/>
          <w:sz w:val="28"/>
        </w:rPr>
        <w:t>
      «Бюджеттік бағдарламалар» деген 7-бөлімде:</w:t>
      </w:r>
      <w:r>
        <w:br/>
      </w:r>
      <w:r>
        <w:rPr>
          <w:rFonts w:ascii="Times New Roman"/>
          <w:b w:val="false"/>
          <w:i w:val="false"/>
          <w:color w:val="000000"/>
          <w:sz w:val="28"/>
        </w:rPr>
        <w:t>
      7.1.6, 7.1.7, 7.1.13-кестелер осы қаулыға 1-қосымшаға сәйкес жаңа редакцияда жазылсын;</w:t>
      </w:r>
      <w:r>
        <w:br/>
      </w:r>
      <w:r>
        <w:rPr>
          <w:rFonts w:ascii="Times New Roman"/>
          <w:b w:val="false"/>
          <w:i w:val="false"/>
          <w:color w:val="000000"/>
          <w:sz w:val="28"/>
        </w:rPr>
        <w:t>
      осы қаулыға 2-қосымшаға сәйкес 7.1.15-кестемен толықтырылсын;</w:t>
      </w:r>
      <w:r>
        <w:br/>
      </w:r>
      <w:r>
        <w:rPr>
          <w:rFonts w:ascii="Times New Roman"/>
          <w:b w:val="false"/>
          <w:i w:val="false"/>
          <w:color w:val="000000"/>
          <w:sz w:val="28"/>
        </w:rPr>
        <w:t>
      «Бюджеттік шығыстардың жиынтығы» осы қаулыға 3-қосымшаға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23 мамырдағы </w:t>
      </w:r>
      <w:r>
        <w:br/>
      </w:r>
      <w:r>
        <w:rPr>
          <w:rFonts w:ascii="Times New Roman"/>
          <w:b w:val="false"/>
          <w:i w:val="false"/>
          <w:color w:val="000000"/>
          <w:sz w:val="28"/>
        </w:rPr>
        <w:t xml:space="preserve">
№ 564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7.1.6-кесте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263"/>
        <w:gridCol w:w="1193"/>
        <w:gridCol w:w="953"/>
        <w:gridCol w:w="953"/>
        <w:gridCol w:w="993"/>
        <w:gridCol w:w="993"/>
        <w:gridCol w:w="1033"/>
        <w:gridCol w:w="653"/>
        <w:gridCol w:w="75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Қазақстанның туристік имиджін қалыптастыру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 Қазақстан Республикасында және одан тыс жерлердегі туристік іс-шараларға қатысу және өткізу; Қазақстан Республикасының туристік әлеуеті туралы ақпаратты қалыптастыру және тарату</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халықаралық туристік көрмелерге қатысуы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Ішкі туризм бойынша туристік іс-шаралар санының көбеюі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(шетелдік) іс-шараларда таралған Қазақстанның туристік әлеуеті туралы жарнамалық-ақпараттық материалдардың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Қазақстанның туристік әлеуеті туралы жарнамалық-ақпараттық материалдарды көрсететін әлемдік телевизиялық арналардың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 саласында қызмет көрсететін ұйымдардың жиынтық кірісін 2015 жылы 2008 жылдық деңгейінен кемінде 15% ұлғайту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үшін тартымды ел ретінде Қазақстанның туристік имиджін нығайту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 ішкі іс-шараның орташа құны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 халықаралық көрменің орташа құны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7.1.7-кесте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3603"/>
        <w:gridCol w:w="1073"/>
        <w:gridCol w:w="913"/>
        <w:gridCol w:w="953"/>
        <w:gridCol w:w="893"/>
        <w:gridCol w:w="893"/>
        <w:gridCol w:w="873"/>
        <w:gridCol w:w="733"/>
        <w:gridCol w:w="115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Жоғары жетістіктер спортын дамыту</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Қазақстан Республикасының құрама командалары үшін олимпиадалық резервті дайындау, республикалық, халықаралық спорт іс-шараларын ұйымдастыру және Қазақстан Республикасының құрама командаларының спорт түрлері бойынша халықаралық жарыстарға қатысуы, республиканың құрама командаларын ұйымдастырылған медициналық көмекпен қамтамасыз ету, патриоттық тәрбиелеу және халық арасында дене шынықтыруды және спортты насихаттау, құрама команда спортшыларының шеберліктерін дамыту және арттыру үшін қажетті жағдай жасау, спортшылар мен жаттықтырушыларды әлеуметтік қорғау, 2011 жылы 7-қысқы Азия ойындарының іс-шараларын дайындау және өткізу</w:t>
            </w:r>
          </w:p>
        </w:tc>
      </w:tr>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одан туындайтын мемлекеттік қызметтерді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Өткізілген республикалық жарыстардың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Өткізілген кешенді спорттық іс-шаралардың, ӘЧ, ӘК және АЧ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Қазақстанның құрама командасының кешенді спорттық іс-шараларға, ӘЧ, ӘК және АЧ қатысу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Спортшыларды диспансерлік қадағалау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Шетелде оқитын жас спортшылар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Оқу-жаттығу жиындарының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спорттық іс-шараларда, әлем чемпионатында, әлем кубогында, Азия чемпионатында және халықаралық турнирлерде иеленген медальдардың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спортшылардың жалпы санынан (спорт шеберлері) халықаралық деңгейдегі спорт шеберлері санының үлесі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спортшыларды даярлау (СШ, ХДСШ, ЕСШ).</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спортшыны дайындауға және оның қатысуына жұмсалатын орташа шығын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4 932 666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7 895 032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6 871 848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7 214 136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ӘЧ       Әлем чемпионаты</w:t>
      </w:r>
      <w:r>
        <w:br/>
      </w:r>
      <w:r>
        <w:rPr>
          <w:rFonts w:ascii="Times New Roman"/>
          <w:b w:val="false"/>
          <w:i w:val="false"/>
          <w:color w:val="000000"/>
          <w:sz w:val="28"/>
        </w:rPr>
        <w:t>
ӘК       Әлем кубогы</w:t>
      </w:r>
      <w:r>
        <w:br/>
      </w:r>
      <w:r>
        <w:rPr>
          <w:rFonts w:ascii="Times New Roman"/>
          <w:b w:val="false"/>
          <w:i w:val="false"/>
          <w:color w:val="000000"/>
          <w:sz w:val="28"/>
        </w:rPr>
        <w:t>
АЧ       Азия чемпионаты</w:t>
      </w:r>
      <w:r>
        <w:br/>
      </w:r>
      <w:r>
        <w:rPr>
          <w:rFonts w:ascii="Times New Roman"/>
          <w:b w:val="false"/>
          <w:i w:val="false"/>
          <w:color w:val="000000"/>
          <w:sz w:val="28"/>
        </w:rPr>
        <w:t>
СШ       Спорт шебері</w:t>
      </w:r>
      <w:r>
        <w:br/>
      </w:r>
      <w:r>
        <w:rPr>
          <w:rFonts w:ascii="Times New Roman"/>
          <w:b w:val="false"/>
          <w:i w:val="false"/>
          <w:color w:val="000000"/>
          <w:sz w:val="28"/>
        </w:rPr>
        <w:t>
ХДСШ     Халықаралық дәрежедегі спорт шебері</w:t>
      </w:r>
      <w:r>
        <w:br/>
      </w:r>
      <w:r>
        <w:rPr>
          <w:rFonts w:ascii="Times New Roman"/>
          <w:b w:val="false"/>
          <w:i w:val="false"/>
          <w:color w:val="000000"/>
          <w:sz w:val="28"/>
        </w:rPr>
        <w:t>
ЕСШ      Еңбек сіңірген спорт шебері</w:t>
      </w:r>
    </w:p>
    <w:bookmarkStart w:name="z12" w:id="4"/>
    <w:p>
      <w:pPr>
        <w:spacing w:after="0"/>
        <w:ind w:left="0"/>
        <w:jc w:val="both"/>
      </w:pPr>
      <w:r>
        <w:rPr>
          <w:rFonts w:ascii="Times New Roman"/>
          <w:b w:val="false"/>
          <w:i w:val="false"/>
          <w:color w:val="000000"/>
          <w:sz w:val="28"/>
        </w:rPr>
        <w:t>
7.1.13-кесте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335"/>
        <w:gridCol w:w="1008"/>
        <w:gridCol w:w="1020"/>
        <w:gridCol w:w="1021"/>
        <w:gridCol w:w="1016"/>
        <w:gridCol w:w="1112"/>
        <w:gridCol w:w="1112"/>
        <w:gridCol w:w="1320"/>
        <w:gridCol w:w="1175"/>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бюжеттерге, Астана және Алматы қалаларының бюджеттеріне спорт және туризм объектілерін дамытуға берілетін нысаналы даму трансферттері</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инвестициялық жобаларды іске асыру үшін облыстық бюджеттерге, Астана және Алматы қалаларының бюджеттеріне берілетін спортты және туризмді дамытуға берілетін нысаналы даму трансферттері</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2014 жыл</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салынатын спорт объектілерінің саны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 инфрақұрылымының жобаланатын объектілерінің саны (ЖСҚ)</w:t>
            </w: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 спорт объектілерін пайдалануға беру</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 инфрақұрылымының әзірленген объектілерінің саны (ЖСҚ)</w:t>
            </w: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12 918 808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4 934 106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23 мамырдағы </w:t>
      </w:r>
      <w:r>
        <w:br/>
      </w:r>
      <w:r>
        <w:rPr>
          <w:rFonts w:ascii="Times New Roman"/>
          <w:b w:val="false"/>
          <w:i w:val="false"/>
          <w:color w:val="000000"/>
          <w:sz w:val="28"/>
        </w:rPr>
        <w:t xml:space="preserve">
№ 564 қаулысына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000000"/>
          <w:sz w:val="28"/>
        </w:rPr>
        <w:t>7.1.15-кесте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2465"/>
        <w:gridCol w:w="1259"/>
        <w:gridCol w:w="1038"/>
        <w:gridCol w:w="978"/>
        <w:gridCol w:w="918"/>
        <w:gridCol w:w="957"/>
        <w:gridCol w:w="978"/>
        <w:gridCol w:w="1099"/>
        <w:gridCol w:w="1642"/>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мамандармен қамтамасыз ету арқылы дене шынықтыру және спорт саласын дамыту</w:t>
            </w:r>
          </w:p>
        </w:tc>
      </w:tr>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жергілікті деңгейде пайдалануға беру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жұмыс істеуін қамтамасыз ету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Спортшыларды тиімді және сапалы даярлау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ұйымға жұмсалатын орташа шығыс</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мамырдағы</w:t>
      </w:r>
      <w:r>
        <w:br/>
      </w:r>
      <w:r>
        <w:rPr>
          <w:rFonts w:ascii="Times New Roman"/>
          <w:b w:val="false"/>
          <w:i w:val="false"/>
          <w:color w:val="000000"/>
          <w:sz w:val="28"/>
        </w:rPr>
        <w:t xml:space="preserve">
№ 564 қаулысына    </w:t>
      </w:r>
      <w:r>
        <w:br/>
      </w:r>
      <w:r>
        <w:rPr>
          <w:rFonts w:ascii="Times New Roman"/>
          <w:b w:val="false"/>
          <w:i w:val="false"/>
          <w:color w:val="000000"/>
          <w:sz w:val="28"/>
        </w:rPr>
        <w:t xml:space="preserve">
3-қосымша        </w:t>
      </w:r>
    </w:p>
    <w:bookmarkEnd w:id="6"/>
    <w:p>
      <w:pPr>
        <w:spacing w:after="0"/>
        <w:ind w:left="0"/>
        <w:jc w:val="left"/>
      </w:pPr>
      <w:r>
        <w:rPr>
          <w:rFonts w:ascii="Times New Roman"/>
          <w:b/>
          <w:i w:val="false"/>
          <w:color w:val="000000"/>
        </w:rPr>
        <w:t xml:space="preserve"> Бюджеттік шығыстардың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4"/>
        <w:gridCol w:w="1310"/>
        <w:gridCol w:w="1111"/>
        <w:gridCol w:w="950"/>
        <w:gridCol w:w="1291"/>
        <w:gridCol w:w="1051"/>
        <w:gridCol w:w="1171"/>
        <w:gridCol w:w="1105"/>
        <w:gridCol w:w="1147"/>
      </w:tblGrid>
      <w:tr>
        <w:trPr>
          <w:trHeight w:val="30" w:hRule="atLeast"/>
        </w:trPr>
        <w:tc>
          <w:tcPr>
            <w:tcW w:w="3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бюджеттік шығыстар: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60 669 155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101 481 246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20 619 091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10 468 968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10 683 083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ағымдағы бюджеттік бағдарламалар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7 551 327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41 237572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12 884 762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10 278 350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10 683 083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Туризм, дене шынықтыру және спорт саласындағы мемлекеттік саясатты қалыптастыру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549 307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677 113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697 569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Спортта дарындылық көрсеткен балаларды оқыту және тәрбиелеу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1 578 012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1 733 517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1 887 932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1 962 596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Техникалық және кәсіптік, орта білімнен кейінгі білім беру және әлеуметтік қолдау көрсету ұйымдарында мамандар даярлау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304 887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Бұқаралық спортты және спорттың ұлттық түрлерін дамытуды қолдау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119 631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Қолданбалы ғылыми зерттеулер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Қазақстанның туристік имиджін қалыптастыру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Жоғары жетістіктер спортын дамыту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4 932 666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7 895 032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6 871 848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7 214 136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Спорттың ведомстволық бағыныстағы ұйымдарының күрделі шығыстары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 Қазақстан Республикасы Туризм және спорт министрлігінің күрделі шығыстары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023 - 2011 жылы 7-қысқы Азия Ойындарын ұйымдастыру және өткізу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даму бағдарламалары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53 117 828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60 243 674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7 734 329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190 618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Спорт саласындағы бюджеттік инвестициялар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23 699 020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бюжеттерге, Астана және Алматы қалаларының бюджеттеріне спорт және туризм объектілерін дамытуға берілетін нысаналы даму трансферттері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12 918 808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4 934 106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«2011 жылғы 7-қысқы Азия ойындарын ұйымдастыру комитетінің атқарушы дирекциясы» АҚ жарғылық капиталын ұлғайту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2 109 604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