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ccb79" w14:textId="5cccb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"Астананың жаңа университеті" коммерциялық емес акционерлік коғамын құру және Қазақстан Республикасы Үкіметінің резервінен қаражат бөлу туралы" Қазақстан Республикасы Үкіметінің 2009 жылғы 20 маусымдағы № 957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2011 жылғы 25 мамырдағы № 572 Қаулысы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«Астананың жаңа университеті» коммерциялық емес акционерлік қоғамын құру және Қазақстан Республикасы Үкіметінің резервінен қаражат бөлу туралы» Қазақстан Республикасы Үкіметінің 2009 жылғы 20 маусымдағы № 957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2009 ж., № 31, 283-құжат)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қаулыға қосымша осы қаулыға қосымшаға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 Премьер-Министрі                        К. Мәсімов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25 мамырдағы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572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20 маусымдағы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957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 </w:t>
      </w:r>
    </w:p>
    <w:bookmarkEnd w:id="2"/>
    <w:bookmarkStart w:name="z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«Назарбаев Университеті» акционерлік қоғамы Директорлар кеңесінің құрамы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Мәсімов                   -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Кәрім Қажымқанұлы           Премьер-Министрі, төраға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Әшімбаев                  - Қазақстан Республикасы Президентінің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Мәулен Сағатханұлы          Әкімшілігі Басшысының орынбасары (келісім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Орынбаев                  - 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Ербол Тұрмаханұлы           Премьер-Министрінің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Сұлтанов                  - Қазақстан Республикасы Президентінің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Бақыт Тұрлыханұлы           көмекшісі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Жұмағұлов                 - Қазақстан Республикасының Білім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Бақытжан Тұрсынұлы          ғылым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Жәмішев                   - Қазақстан Республикасының Қаржы министрі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Болат Бидахметұлы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Қайырбекова               - Қазақстан Республикасының Денсаулық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Салидат Зекенқызы           сақтау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Келімбетов                - Қазақстан Республикасының Экономикалық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Қайрат Нематұлы             даму және сауда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Тасмағанбетов             - Астана қаласының әкімі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Иманғали Нұрғалиұлы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Құлыбаев                  - «Самұрық-Қазына» ұлттық әл-ауқат қоры»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Тимур Асқарұлы              акционерлік қоғамының Басқарма төрағасы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Миттал Лакшми             - «Арселор Миттал» компаниясы Директорлар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кеңесінің төрағасы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Машкевич                  - «Еurаsіаn Nаturаl Rеsоurсes Соrpоrаtіоn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Александр Антонович         PLS» компаниясы Директорлар кеңесінің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төрағасы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Ким Владимир Сергеевич    - «Каzаkһmуs PLS» компаниясы Директорлар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кеңесінің төрағасы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Феттах Таминдже           - «Sеmbо1 Соnstructіоn» компаниясының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төрағасы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Меркель Дэвид             - тәуелсіз директор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Старр Фредерик            - тәуелсіз директор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Сәрінжіпов Аслан Бәкенұлы - «Назарбаев Университеті» коммерциялық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емес акционерлік қоғамы атқарушы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кеңесінің төрағасы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