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c5407" w14:textId="0fc54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сыртқы мемлекеттік қаржылық бақылауды жетілдіру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25 мамырдағы № 573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сыртқы мемлекеттік қаржылық бақылауды жетілдіру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сыртқы</w:t>
      </w:r>
      <w:r>
        <w:br/>
      </w:r>
      <w:r>
        <w:rPr>
          <w:rFonts w:ascii="Times New Roman"/>
          <w:b/>
          <w:i w:val="false"/>
          <w:color w:val="000000"/>
        </w:rPr>
        <w:t>
мемлекеттік қаржылық бақылауды жетілдіру мәселелері бойынша</w:t>
      </w:r>
      <w:r>
        <w:br/>
      </w:r>
      <w:r>
        <w:rPr>
          <w:rFonts w:ascii="Times New Roman"/>
          <w:b/>
          <w:i w:val="false"/>
          <w:color w:val="000000"/>
        </w:rPr>
        <w:t>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xml:space="preserve">
      1.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 3, 7, 21-құжаттар; № 9-10, 47, 48-құжаттар; № 13, 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146-149-құжаттар; 2011 ж., № 1, 2, 3, 7, 9-құжаттар; № 2, 19, 25, 26, 28, 32-құжаттар; № 6, 50-құжат; № 8, 64-құжат):</w:t>
      </w:r>
      <w:r>
        <w:br/>
      </w:r>
      <w:r>
        <w:rPr>
          <w:rFonts w:ascii="Times New Roman"/>
          <w:b w:val="false"/>
          <w:i w:val="false"/>
          <w:color w:val="000000"/>
          <w:sz w:val="28"/>
        </w:rPr>
        <w:t>
      636-баптың бірінші бөлігінің 1) тармақшасының елу бірінші абзацында «мәслихаттардың» деген сөз «облыстардың, республикалық маңызы бар қаланың, астананың» деген сөздермен ауыстырылсын.</w:t>
      </w:r>
      <w:r>
        <w:br/>
      </w:r>
      <w:r>
        <w:rPr>
          <w:rFonts w:ascii="Times New Roman"/>
          <w:b w:val="false"/>
          <w:i w:val="false"/>
          <w:color w:val="000000"/>
          <w:sz w:val="28"/>
        </w:rPr>
        <w:t xml:space="preserve">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w:t>
      </w:r>
      <w:r>
        <w:br/>
      </w:r>
      <w:r>
        <w:rPr>
          <w:rFonts w:ascii="Times New Roman"/>
          <w:b w:val="false"/>
          <w:i w:val="false"/>
          <w:color w:val="000000"/>
          <w:sz w:val="28"/>
        </w:rPr>
        <w:t>
      1) 62-бапта:</w:t>
      </w:r>
      <w:r>
        <w:br/>
      </w:r>
      <w:r>
        <w:rPr>
          <w:rFonts w:ascii="Times New Roman"/>
          <w:b w:val="false"/>
          <w:i w:val="false"/>
          <w:color w:val="000000"/>
          <w:sz w:val="28"/>
        </w:rPr>
        <w:t>
      5-тармақ мынадай мазмұндағы үшінші бөлікпен толықтырылсын:</w:t>
      </w:r>
      <w:r>
        <w:br/>
      </w:r>
      <w:r>
        <w:rPr>
          <w:rFonts w:ascii="Times New Roman"/>
          <w:b w:val="false"/>
          <w:i w:val="false"/>
          <w:color w:val="000000"/>
          <w:sz w:val="28"/>
        </w:rPr>
        <w:t>
      «Облыстың, республикалық маңызы бар қаланың, астананың тексеру комиссияларының стратегиялық жоспарларын тиісті мәслихат бекітеді.»;</w:t>
      </w:r>
      <w:r>
        <w:br/>
      </w:r>
      <w:r>
        <w:rPr>
          <w:rFonts w:ascii="Times New Roman"/>
          <w:b w:val="false"/>
          <w:i w:val="false"/>
          <w:color w:val="000000"/>
          <w:sz w:val="28"/>
        </w:rPr>
        <w:t>
      6-тармақтың екінші бөлігінде «атқарушы органдардың» деген сөздерден кейін «, сондай-ақ облыстың, республикалық маңызы бар қаланың, астананың тексеру комиссияларының» деген сөздермен толықтырылсын;</w:t>
      </w:r>
      <w:r>
        <w:br/>
      </w:r>
      <w:r>
        <w:rPr>
          <w:rFonts w:ascii="Times New Roman"/>
          <w:b w:val="false"/>
          <w:i w:val="false"/>
          <w:color w:val="000000"/>
          <w:sz w:val="28"/>
        </w:rPr>
        <w:t>
      2) 125-бапта:</w:t>
      </w:r>
      <w:r>
        <w:br/>
      </w:r>
      <w:r>
        <w:rPr>
          <w:rFonts w:ascii="Times New Roman"/>
          <w:b w:val="false"/>
          <w:i w:val="false"/>
          <w:color w:val="000000"/>
          <w:sz w:val="28"/>
        </w:rPr>
        <w:t>
      3-тармақтың бірінші бөлігіндегі «мәслихаттың» деген сөз «облыстың, республикалық маңызы бар қаланың, астананың» деген сөздермен ауыстырылсын;</w:t>
      </w:r>
      <w:r>
        <w:br/>
      </w:r>
      <w:r>
        <w:rPr>
          <w:rFonts w:ascii="Times New Roman"/>
          <w:b w:val="false"/>
          <w:i w:val="false"/>
          <w:color w:val="000000"/>
          <w:sz w:val="28"/>
        </w:rPr>
        <w:t>
      4-тармақтағы «мәслихаттың» деген сөз «облыстың» деген сөзбен ауыстырылсын;</w:t>
      </w:r>
      <w:r>
        <w:br/>
      </w:r>
      <w:r>
        <w:rPr>
          <w:rFonts w:ascii="Times New Roman"/>
          <w:b w:val="false"/>
          <w:i w:val="false"/>
          <w:color w:val="000000"/>
          <w:sz w:val="28"/>
        </w:rPr>
        <w:t>
      3) 129-баптың 4-тармағы мынадай редакцияда жазылсын:</w:t>
      </w:r>
      <w:r>
        <w:br/>
      </w:r>
      <w:r>
        <w:rPr>
          <w:rFonts w:ascii="Times New Roman"/>
          <w:b w:val="false"/>
          <w:i w:val="false"/>
          <w:color w:val="000000"/>
          <w:sz w:val="28"/>
        </w:rPr>
        <w:t>
      «4. Облыс, республикалық маңызы бар қала, астана әкімдіктері жыл сайын қосымшаларымен қоса есепті қаржы жылында облыстық бюджеттің, республикалық маңызы бар қала, астана бюджеттерінің атқарылуы туралы жылдық есепті:</w:t>
      </w:r>
      <w:r>
        <w:br/>
      </w:r>
      <w:r>
        <w:rPr>
          <w:rFonts w:ascii="Times New Roman"/>
          <w:b w:val="false"/>
          <w:i w:val="false"/>
          <w:color w:val="000000"/>
          <w:sz w:val="28"/>
        </w:rPr>
        <w:t>
      1) ағымдағы жылғы 20 сәуірден кешіктірмей облыстың, республикалық маңызы бар қаланың, астананың тексеру комиссиясына;</w:t>
      </w:r>
      <w:r>
        <w:br/>
      </w:r>
      <w:r>
        <w:rPr>
          <w:rFonts w:ascii="Times New Roman"/>
          <w:b w:val="false"/>
          <w:i w:val="false"/>
          <w:color w:val="000000"/>
          <w:sz w:val="28"/>
        </w:rPr>
        <w:t>
      2) ағымдағы жылғы 1 мамырдан кешіктірмей облыстық мәслихатқа,</w:t>
      </w:r>
      <w:r>
        <w:br/>
      </w:r>
      <w:r>
        <w:rPr>
          <w:rFonts w:ascii="Times New Roman"/>
          <w:b w:val="false"/>
          <w:i w:val="false"/>
          <w:color w:val="000000"/>
          <w:sz w:val="28"/>
        </w:rPr>
        <w:t>
республикалық маңызы бар қаланың, астананың мәслихатына береді.»;</w:t>
      </w:r>
      <w:r>
        <w:br/>
      </w:r>
      <w:r>
        <w:rPr>
          <w:rFonts w:ascii="Times New Roman"/>
          <w:b w:val="false"/>
          <w:i w:val="false"/>
          <w:color w:val="000000"/>
          <w:sz w:val="28"/>
        </w:rPr>
        <w:t>
      3) 130-баптың 1-тармағындағы және 2-тармағының үшінші</w:t>
      </w:r>
      <w:r>
        <w:br/>
      </w:r>
      <w:r>
        <w:rPr>
          <w:rFonts w:ascii="Times New Roman"/>
          <w:b w:val="false"/>
          <w:i w:val="false"/>
          <w:color w:val="000000"/>
          <w:sz w:val="28"/>
        </w:rPr>
        <w:t>
абзацындағы «мәслихаттың» деген сөз «облыстың, республикалық маңызы бар қаланың, астананың» деген сөздермен ауыстырылсын;</w:t>
      </w:r>
      <w:r>
        <w:br/>
      </w:r>
      <w:r>
        <w:rPr>
          <w:rFonts w:ascii="Times New Roman"/>
          <w:b w:val="false"/>
          <w:i w:val="false"/>
          <w:color w:val="000000"/>
          <w:sz w:val="28"/>
        </w:rPr>
        <w:t>
      4) 131-баптың 4-тармағы мынадай редакцияда жазылсын:</w:t>
      </w:r>
      <w:r>
        <w:br/>
      </w:r>
      <w:r>
        <w:rPr>
          <w:rFonts w:ascii="Times New Roman"/>
          <w:b w:val="false"/>
          <w:i w:val="false"/>
          <w:color w:val="000000"/>
          <w:sz w:val="28"/>
        </w:rPr>
        <w:t>
      «4. Аудан (облыстық маңызы бар қала) әкімдігі жыл сайын қосымшаларымен қоса есепті қаржы жылында аудан (облыстық маңызы бар қала) бюджетінің атқарылуы туралы жылдық есепті:</w:t>
      </w:r>
      <w:r>
        <w:br/>
      </w:r>
      <w:r>
        <w:rPr>
          <w:rFonts w:ascii="Times New Roman"/>
          <w:b w:val="false"/>
          <w:i w:val="false"/>
          <w:color w:val="000000"/>
          <w:sz w:val="28"/>
        </w:rPr>
        <w:t>
      1) ағымдағы жылғы 20 наурыздан кешіктірмей құрамына тиісті аудан (облыстық маңызы бар қала) кіретін облыстың, республикалық маңызы бар қаланың, астананың тексеру комиссиясына;</w:t>
      </w:r>
      <w:r>
        <w:br/>
      </w:r>
      <w:r>
        <w:rPr>
          <w:rFonts w:ascii="Times New Roman"/>
          <w:b w:val="false"/>
          <w:i w:val="false"/>
          <w:color w:val="000000"/>
          <w:sz w:val="28"/>
        </w:rPr>
        <w:t>
      2) ағымдағы жылғы 1 сәуірден кешіктірмей ауданның (облыстық</w:t>
      </w:r>
      <w:r>
        <w:br/>
      </w:r>
      <w:r>
        <w:rPr>
          <w:rFonts w:ascii="Times New Roman"/>
          <w:b w:val="false"/>
          <w:i w:val="false"/>
          <w:color w:val="000000"/>
          <w:sz w:val="28"/>
        </w:rPr>
        <w:t>
маңызы бар қаланың) мәслихатына береді.»;</w:t>
      </w:r>
      <w:r>
        <w:br/>
      </w:r>
      <w:r>
        <w:rPr>
          <w:rFonts w:ascii="Times New Roman"/>
          <w:b w:val="false"/>
          <w:i w:val="false"/>
          <w:color w:val="000000"/>
          <w:sz w:val="28"/>
        </w:rPr>
        <w:t>
      5) 132-бапта:</w:t>
      </w:r>
      <w:r>
        <w:br/>
      </w:r>
      <w:r>
        <w:rPr>
          <w:rFonts w:ascii="Times New Roman"/>
          <w:b w:val="false"/>
          <w:i w:val="false"/>
          <w:color w:val="000000"/>
          <w:sz w:val="28"/>
        </w:rPr>
        <w:t>
      1-тармақтағы «мәслихаттың» деген сөз «облыстың» деген сөзбен ауыстырылсын;</w:t>
      </w:r>
      <w:r>
        <w:br/>
      </w:r>
      <w:r>
        <w:rPr>
          <w:rFonts w:ascii="Times New Roman"/>
          <w:b w:val="false"/>
          <w:i w:val="false"/>
          <w:color w:val="000000"/>
          <w:sz w:val="28"/>
        </w:rPr>
        <w:t>
      2-тармақтың үшінші абзацы мынадай редакцияда жазылсын:</w:t>
      </w:r>
      <w:r>
        <w:br/>
      </w:r>
      <w:r>
        <w:rPr>
          <w:rFonts w:ascii="Times New Roman"/>
          <w:b w:val="false"/>
          <w:i w:val="false"/>
          <w:color w:val="000000"/>
          <w:sz w:val="28"/>
        </w:rPr>
        <w:t>
      «облыстың тексеру комиссиясы төрағасының және төраға уәкілеттік берген мүшесінің аудан (облыстық маңызы бар қала) бюджетінің атқарылуын бақылау нәтижелері туралы баяндамасын;»;</w:t>
      </w:r>
      <w:r>
        <w:br/>
      </w:r>
      <w:r>
        <w:rPr>
          <w:rFonts w:ascii="Times New Roman"/>
          <w:b w:val="false"/>
          <w:i w:val="false"/>
          <w:color w:val="000000"/>
          <w:sz w:val="28"/>
        </w:rPr>
        <w:t>
      6) 135-бапта:</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Сыртқы мемлекеттік қаржылық бақылау - Қазақстан Республикасының Президентіне, Қазақстан Республикасының Парламентіне және тиісінше тиісті әкімшілік-аумақтық бірлік мәслихаттарына есептерін бере отырып, Қазақстан Республикасының Үкіметіне және жергілікті атқарушы органдарға қатысы бойынша Республикалық бюджеттің атқарылуын бақылау жөніндегі есеп комитеті және облыстардың, республикалық маңызы бар қаланың, астананың тексеру комиссиялары тәуелсіз жүзеге асыратын республикалық және жергілікті бюджеттердің атқарылуын бақылау.</w:t>
      </w:r>
      <w:r>
        <w:br/>
      </w:r>
      <w:r>
        <w:rPr>
          <w:rFonts w:ascii="Times New Roman"/>
          <w:b w:val="false"/>
          <w:i w:val="false"/>
          <w:color w:val="000000"/>
          <w:sz w:val="28"/>
        </w:rPr>
        <w:t>
      Ішкі мемлекеттік қаржылық бақылау - Қазақстан Республикасының Үкіметіне, орталық мемлекеттік органдардың бірінші басшыларына және облыстық бюджеттен, республикалық маңызы бар қала, астана, аудан (облыстық маңызы бар қала) бюджеттерінен қаржыландырылатын атқарушы органдардың бірінші басшыларына есептерін бере отырып, Қазақстан Республикасының Үкіметі уәкілеттік берген ішкі бақылау жөніндегі орган және орталық мемлекеттік органдар мен облыстық бюджеттен, республикалық маңызы бар қала, астана бюджеттерінен қаржыландырылатын атқарушы органдардың ішкі бақылау қызметтері жүзеге асыратын республикалық және жергілікті бюджеттердің атқарылуын бақылау.»;</w:t>
      </w:r>
      <w:r>
        <w:br/>
      </w:r>
      <w:r>
        <w:rPr>
          <w:rFonts w:ascii="Times New Roman"/>
          <w:b w:val="false"/>
          <w:i w:val="false"/>
          <w:color w:val="000000"/>
          <w:sz w:val="28"/>
        </w:rPr>
        <w:t>
      7) 136-бапта:</w:t>
      </w:r>
      <w:r>
        <w:br/>
      </w:r>
      <w:r>
        <w:rPr>
          <w:rFonts w:ascii="Times New Roman"/>
          <w:b w:val="false"/>
          <w:i w:val="false"/>
          <w:color w:val="000000"/>
          <w:sz w:val="28"/>
        </w:rPr>
        <w:t>
      1-тармақтың 2) тармақшасы мынадай редакцияда жазылсын:</w:t>
      </w:r>
      <w:r>
        <w:br/>
      </w:r>
      <w:r>
        <w:rPr>
          <w:rFonts w:ascii="Times New Roman"/>
          <w:b w:val="false"/>
          <w:i w:val="false"/>
          <w:color w:val="000000"/>
          <w:sz w:val="28"/>
        </w:rPr>
        <w:t>
      «2) облыстардың, республикалық маңызы бар қаланың, астананың тексеру комиссиялары;»;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Облыстардың, республикалық маңызы бар қаланың, астананың тексеру комиссиялары жергілікті бюджеттің атқарылуын жергілікті деңгейде сыртқы мемлекеттік қаржылық бақылауды жүзеге асыратын мемлекеттік органдар болып табылады.»;</w:t>
      </w:r>
      <w:r>
        <w:br/>
      </w:r>
      <w:r>
        <w:rPr>
          <w:rFonts w:ascii="Times New Roman"/>
          <w:b w:val="false"/>
          <w:i w:val="false"/>
          <w:color w:val="000000"/>
          <w:sz w:val="28"/>
        </w:rPr>
        <w:t>
      8) 139-бапта: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бірлескен бақылау - мемлекеттік қаржылық бақылау органдары келісілген мерзімде жалпы бақылау бағдарламасы бойынша басқа мемлекеттік органдармен бірлесіп жүргізетін бақылау;»;</w:t>
      </w:r>
      <w:r>
        <w:br/>
      </w:r>
      <w:r>
        <w:rPr>
          <w:rFonts w:ascii="Times New Roman"/>
          <w:b w:val="false"/>
          <w:i w:val="false"/>
          <w:color w:val="000000"/>
          <w:sz w:val="28"/>
        </w:rPr>
        <w:t>
      мынадай мазмұндағы 5) тармақшамен толықтырылсын:</w:t>
      </w:r>
      <w:r>
        <w:br/>
      </w:r>
      <w:r>
        <w:rPr>
          <w:rFonts w:ascii="Times New Roman"/>
          <w:b w:val="false"/>
          <w:i w:val="false"/>
          <w:color w:val="000000"/>
          <w:sz w:val="28"/>
        </w:rPr>
        <w:t>
      «5) қосарлас бақылау - мемлекеттік қаржылық бақылау органдары кейіннен олардың нәтижелерімен алмаса отырып, келісілген мәселелер мен мерзім бойынша дербес жүргізетін бақылау.»;</w:t>
      </w:r>
      <w:r>
        <w:br/>
      </w:r>
      <w:r>
        <w:rPr>
          <w:rFonts w:ascii="Times New Roman"/>
          <w:b w:val="false"/>
          <w:i w:val="false"/>
          <w:color w:val="000000"/>
          <w:sz w:val="28"/>
        </w:rPr>
        <w:t>
      9) 140-баптың 1) тармақшасының төртінші және бесінші</w:t>
      </w:r>
      <w:r>
        <w:br/>
      </w:r>
      <w:r>
        <w:rPr>
          <w:rFonts w:ascii="Times New Roman"/>
          <w:b w:val="false"/>
          <w:i w:val="false"/>
          <w:color w:val="000000"/>
          <w:sz w:val="28"/>
        </w:rPr>
        <w:t>
абзацтарындағы «мәслихаттың» деген сөз «облыстың, республикалық</w:t>
      </w:r>
      <w:r>
        <w:br/>
      </w:r>
      <w:r>
        <w:rPr>
          <w:rFonts w:ascii="Times New Roman"/>
          <w:b w:val="false"/>
          <w:i w:val="false"/>
          <w:color w:val="000000"/>
          <w:sz w:val="28"/>
        </w:rPr>
        <w:t>
маңызы бар қаланың, астананың» деген сөздермен ауыстырылсын;</w:t>
      </w:r>
      <w:r>
        <w:br/>
      </w:r>
      <w:r>
        <w:rPr>
          <w:rFonts w:ascii="Times New Roman"/>
          <w:b w:val="false"/>
          <w:i w:val="false"/>
          <w:color w:val="000000"/>
          <w:sz w:val="28"/>
        </w:rPr>
        <w:t>
      10) 141-бапта:</w:t>
      </w:r>
      <w:r>
        <w:br/>
      </w:r>
      <w:r>
        <w:rPr>
          <w:rFonts w:ascii="Times New Roman"/>
          <w:b w:val="false"/>
          <w:i w:val="false"/>
          <w:color w:val="000000"/>
          <w:sz w:val="28"/>
        </w:rPr>
        <w:t>
      15) тармақшадағы «мәслихаттардың» деген сөз «облыстардың, республикалық маңызы бар қаланың, астананың» деген сөздермен ауыстырылсын;</w:t>
      </w:r>
      <w:r>
        <w:br/>
      </w:r>
      <w:r>
        <w:rPr>
          <w:rFonts w:ascii="Times New Roman"/>
          <w:b w:val="false"/>
          <w:i w:val="false"/>
          <w:color w:val="000000"/>
          <w:sz w:val="28"/>
        </w:rPr>
        <w:t>
      23) тармақша мынадай редакцияда жазылсын:</w:t>
      </w:r>
      <w:r>
        <w:br/>
      </w:r>
      <w:r>
        <w:rPr>
          <w:rFonts w:ascii="Times New Roman"/>
          <w:b w:val="false"/>
          <w:i w:val="false"/>
          <w:color w:val="000000"/>
          <w:sz w:val="28"/>
        </w:rPr>
        <w:t>
      «23) облыстардың, республикалық маңызы бар қаланың, астананың тексеру комиссияларына әдістемелік көмек көрсетеді;»;</w:t>
      </w:r>
      <w:r>
        <w:br/>
      </w:r>
      <w:r>
        <w:rPr>
          <w:rFonts w:ascii="Times New Roman"/>
          <w:b w:val="false"/>
          <w:i w:val="false"/>
          <w:color w:val="000000"/>
          <w:sz w:val="28"/>
        </w:rPr>
        <w:t>
      мынадай мазмұндағы 23-1) және 23-2) тармақшалармен толықтырылсын:</w:t>
      </w:r>
      <w:r>
        <w:br/>
      </w:r>
      <w:r>
        <w:rPr>
          <w:rFonts w:ascii="Times New Roman"/>
          <w:b w:val="false"/>
          <w:i w:val="false"/>
          <w:color w:val="000000"/>
          <w:sz w:val="28"/>
        </w:rPr>
        <w:t>
      «23-1) облыстардың, республикалық маңызы бар қаланың, астананың тексеру комиссиялары туралы үлгі ережені әзірлейді және бекітеді;</w:t>
      </w:r>
      <w:r>
        <w:br/>
      </w:r>
      <w:r>
        <w:rPr>
          <w:rFonts w:ascii="Times New Roman"/>
          <w:b w:val="false"/>
          <w:i w:val="false"/>
          <w:color w:val="000000"/>
          <w:sz w:val="28"/>
        </w:rPr>
        <w:t>
      23-2) мемлекеттік қаржылық бақылау қызметкерлерін қайта даярлауды және олардың біліктілігін арттыруды ұйымдастырады;»;</w:t>
      </w:r>
      <w:r>
        <w:br/>
      </w:r>
      <w:r>
        <w:rPr>
          <w:rFonts w:ascii="Times New Roman"/>
          <w:b w:val="false"/>
          <w:i w:val="false"/>
          <w:color w:val="000000"/>
          <w:sz w:val="28"/>
        </w:rPr>
        <w:t>
      11) 142-бапта:</w:t>
      </w:r>
      <w:r>
        <w:br/>
      </w:r>
      <w:r>
        <w:rPr>
          <w:rFonts w:ascii="Times New Roman"/>
          <w:b w:val="false"/>
          <w:i w:val="false"/>
          <w:color w:val="000000"/>
          <w:sz w:val="28"/>
        </w:rPr>
        <w:t>
      тақырыбындағы және бірінші абзацтағы «Мәслихаттың» деген сөз «Облыстың, республикалық маңызы бар қаланың, астананың» деген сөздермен ауыстырылсын;</w:t>
      </w:r>
      <w:r>
        <w:br/>
      </w:r>
      <w:r>
        <w:rPr>
          <w:rFonts w:ascii="Times New Roman"/>
          <w:b w:val="false"/>
          <w:i w:val="false"/>
          <w:color w:val="000000"/>
          <w:sz w:val="28"/>
        </w:rPr>
        <w:t>
      8) тармақша алып тасталсын;</w:t>
      </w:r>
      <w:r>
        <w:br/>
      </w:r>
      <w:r>
        <w:rPr>
          <w:rFonts w:ascii="Times New Roman"/>
          <w:b w:val="false"/>
          <w:i w:val="false"/>
          <w:color w:val="000000"/>
          <w:sz w:val="28"/>
        </w:rPr>
        <w:t>
      9) тармақша «қамтамасыз етілуін» деген сөздерден кейін «, сондай-ақ жергілікті бюджетке түсетін түсімдердің артық (қате) төленген сомасын қайтару және (немесе) есепке жатқызу дұрыстығын» деген сөздермен толықтырылсын;</w:t>
      </w:r>
      <w:r>
        <w:br/>
      </w:r>
      <w:r>
        <w:rPr>
          <w:rFonts w:ascii="Times New Roman"/>
          <w:b w:val="false"/>
          <w:i w:val="false"/>
          <w:color w:val="000000"/>
          <w:sz w:val="28"/>
        </w:rPr>
        <w:t>
      21) тармақшадағы «заңдарына» деген сөз «заңнамасына» деген сөзбен ауыстырылсын;</w:t>
      </w:r>
      <w:r>
        <w:br/>
      </w:r>
      <w:r>
        <w:rPr>
          <w:rFonts w:ascii="Times New Roman"/>
          <w:b w:val="false"/>
          <w:i w:val="false"/>
          <w:color w:val="000000"/>
          <w:sz w:val="28"/>
        </w:rPr>
        <w:t>
      12) 145-бапта:</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Бақылау актілерінің мемлекеттік қаржылық бақылау стандарттарына сәйкессіздігі анықталған жағдайда бақылау объектісінде қайта бақылау жүргізілуі мүмкін.</w:t>
      </w:r>
      <w:r>
        <w:br/>
      </w:r>
      <w:r>
        <w:rPr>
          <w:rFonts w:ascii="Times New Roman"/>
          <w:b w:val="false"/>
          <w:i w:val="false"/>
          <w:color w:val="000000"/>
          <w:sz w:val="28"/>
        </w:rPr>
        <w:t>
      Бақылау нәтижелерін сыртқы мемлекеттік қаржылық бақылау органдарының тану тәртібін Республикалық бюджеттің атқарылуын бақылау жөніндегі есеп комитеті бекітеді.»;</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Республикалық бюджеттің атқарылуын бақылау жөніндегі есеп комитеті облыстардың, республикалық маңызы бар қаланың, астананың тексеру комиссияларынан мемлекеттік қаржылық бақылау нәтижелері туралы ақпаратты сұратуға құқылы.»;</w:t>
      </w:r>
      <w:r>
        <w:br/>
      </w:r>
      <w:r>
        <w:rPr>
          <w:rFonts w:ascii="Times New Roman"/>
          <w:b w:val="false"/>
          <w:i w:val="false"/>
          <w:color w:val="000000"/>
          <w:sz w:val="28"/>
        </w:rPr>
        <w:t>
      мынадай мазмұндағы 4-1, 4-2, 4-3, 4-4-тармақтармен толықтырылсын:</w:t>
      </w:r>
      <w:r>
        <w:br/>
      </w:r>
      <w:r>
        <w:rPr>
          <w:rFonts w:ascii="Times New Roman"/>
          <w:b w:val="false"/>
          <w:i w:val="false"/>
          <w:color w:val="000000"/>
          <w:sz w:val="28"/>
        </w:rPr>
        <w:t>
      «4-1. Облыстардың, республикалық маңызы бар қаланың, астананың тексеру комиссиялары Республикалық бюджеттің атқарылуын бақылау жөніндегі есеп комитетіне бес жұмыс күні ішінде бекітілген жоспарларға енгізілген өзгерістер туралы мәліметтерді жібереді.</w:t>
      </w:r>
      <w:r>
        <w:br/>
      </w:r>
      <w:r>
        <w:rPr>
          <w:rFonts w:ascii="Times New Roman"/>
          <w:b w:val="false"/>
          <w:i w:val="false"/>
          <w:color w:val="000000"/>
          <w:sz w:val="28"/>
        </w:rPr>
        <w:t>
      4-2. Облыстардың, республикалық маңызы бар қаланың, астананың тексеру комиссиялары Республикалық бюджеттің атқарылуын бақылау жөніндегі есеп комитетіне жергілікті бюджеттен бірлесіп қаржыландыруды, сондай-ақ республикалық бюджеттен берілетін нысаналы даму трансферттерінің есебінен бюджеттік инвестицияларды бағалауды көздейтін мемлекеттік бағдарламаларды бірлескен (қосарлас) бақылауды жүзеге асыру жөніндегі ұсыныстарды енгізуі мүмкін.</w:t>
      </w:r>
      <w:r>
        <w:br/>
      </w:r>
      <w:r>
        <w:rPr>
          <w:rFonts w:ascii="Times New Roman"/>
          <w:b w:val="false"/>
          <w:i w:val="false"/>
          <w:color w:val="000000"/>
          <w:sz w:val="28"/>
        </w:rPr>
        <w:t>
      4-3. Өз қызметін үйлестіру мақсатында сыртқы мемлекеттік қаржылық бақылау органдары сыртқы мемлекеттік қаржылық бақылау саласында құқықтық қолдану практикасын, мемлекеттік қаржылық бақылау стандарттарының, мемлекеттік қаржылық бақылау қызметкерлері этикасының сақталуы мәселелерін қарау үшін Үйлестіру кеңесін құрады.</w:t>
      </w:r>
      <w:r>
        <w:br/>
      </w:r>
      <w:r>
        <w:rPr>
          <w:rFonts w:ascii="Times New Roman"/>
          <w:b w:val="false"/>
          <w:i w:val="false"/>
          <w:color w:val="000000"/>
          <w:sz w:val="28"/>
        </w:rPr>
        <w:t>
      Үйлестіру кеңесін қалыптастыру және қызметін ұйымдастыру тәртібін Республикалық бюджеттің атқарылуын бақылау жөніндегі есеп комитеті айқындайды.</w:t>
      </w:r>
      <w:r>
        <w:br/>
      </w:r>
      <w:r>
        <w:rPr>
          <w:rFonts w:ascii="Times New Roman"/>
          <w:b w:val="false"/>
          <w:i w:val="false"/>
          <w:color w:val="000000"/>
          <w:sz w:val="28"/>
        </w:rPr>
        <w:t>
      4-4. Бақылау іс-шараларын жоспарлауға бірыңғай ұстанымды қамтамасыз ету үшін Республикалық бюджеттің атқарылуын бақылау жөніндегі есеп комитеті тәуекелдерді басқарудың үлгі жүйесін әзірлейді және бекітеді, ол бақылауды жоспарлау және жүргізу кезінде қолданылады.»;</w:t>
      </w:r>
      <w:r>
        <w:br/>
      </w:r>
      <w:r>
        <w:rPr>
          <w:rFonts w:ascii="Times New Roman"/>
          <w:b w:val="false"/>
          <w:i w:val="false"/>
          <w:color w:val="000000"/>
          <w:sz w:val="28"/>
        </w:rPr>
        <w:t>
      13) 148-баптың 3-тармағында «мәслихаттың» деген сөз алып тасталсын.</w:t>
      </w:r>
      <w:r>
        <w:br/>
      </w:r>
      <w:r>
        <w:rPr>
          <w:rFonts w:ascii="Times New Roman"/>
          <w:b w:val="false"/>
          <w:i w:val="false"/>
          <w:color w:val="000000"/>
          <w:sz w:val="28"/>
        </w:rPr>
        <w:t xml:space="preserve">
      3.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г., № 1-2, 2-құжат; № 5, 23-құжат; № 7, 29, 32-құжаттар; № 24, 146-құжат; 2011 ж., № 1, 3, 7-құжаттар; № 2, 28-құжат; № 6, 49-құжат):</w:t>
      </w:r>
      <w:r>
        <w:br/>
      </w:r>
      <w:r>
        <w:rPr>
          <w:rFonts w:ascii="Times New Roman"/>
          <w:b w:val="false"/>
          <w:i w:val="false"/>
          <w:color w:val="000000"/>
          <w:sz w:val="28"/>
        </w:rPr>
        <w:t>
      1) 6-бапта:</w:t>
      </w:r>
      <w:r>
        <w:br/>
      </w:r>
      <w:r>
        <w:rPr>
          <w:rFonts w:ascii="Times New Roman"/>
          <w:b w:val="false"/>
          <w:i w:val="false"/>
          <w:color w:val="000000"/>
          <w:sz w:val="28"/>
        </w:rPr>
        <w:t>
      1-тармақ мынадай мазмұндағы 9-1), 9-2) 9-3) тармақшалармен толықтырылсын:</w:t>
      </w:r>
      <w:r>
        <w:br/>
      </w:r>
      <w:r>
        <w:rPr>
          <w:rFonts w:ascii="Times New Roman"/>
          <w:b w:val="false"/>
          <w:i w:val="false"/>
          <w:color w:val="000000"/>
          <w:sz w:val="28"/>
        </w:rPr>
        <w:t>
      «9-1) облыстың, республикалық маңызы бар қаланың, астананың тексеру комиссиясының төрағасын және мүшелерін мәслихат хатшысының ұсынымы бойынша қызметке бес жылға тағайындау;</w:t>
      </w:r>
      <w:r>
        <w:br/>
      </w:r>
      <w:r>
        <w:rPr>
          <w:rFonts w:ascii="Times New Roman"/>
          <w:b w:val="false"/>
          <w:i w:val="false"/>
          <w:color w:val="000000"/>
          <w:sz w:val="28"/>
        </w:rPr>
        <w:t>
      9-2) облыстардың, республикалық маңызы бар қаланың, астананың тексеру комиссияларының бюджеттің атқарылуы туралы жылдық есебін қарау;</w:t>
      </w:r>
      <w:r>
        <w:br/>
      </w:r>
      <w:r>
        <w:rPr>
          <w:rFonts w:ascii="Times New Roman"/>
          <w:b w:val="false"/>
          <w:i w:val="false"/>
          <w:color w:val="000000"/>
          <w:sz w:val="28"/>
        </w:rPr>
        <w:t>
      9-3) бақылау объектілерін бақылау іс-шараларын жүргізу жоспарына енгізу үшін облыстардың, республикалық маңызы бар қаланың, астананың тексеру комиссияларына ұсыныстар енгізу;»;</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Аудан (облыстық маңызы бар қала) мәслихаты облыстың тексеру комиссияларынан тиісті аудан (облыстық маңызы бар қала) бюджетінің атқарылуы мәселелері бойынша жүргізілген бақылау іс-шаралары туралы ақпарат сұратуға құқылы.»;</w:t>
      </w:r>
      <w:r>
        <w:br/>
      </w:r>
      <w:r>
        <w:rPr>
          <w:rFonts w:ascii="Times New Roman"/>
          <w:b w:val="false"/>
          <w:i w:val="false"/>
          <w:color w:val="000000"/>
          <w:sz w:val="28"/>
        </w:rPr>
        <w:t>
      2) 8-баптың 3-тармағының 3) тармақшасындағы «, тексеру</w:t>
      </w:r>
      <w:r>
        <w:br/>
      </w:r>
      <w:r>
        <w:rPr>
          <w:rFonts w:ascii="Times New Roman"/>
          <w:b w:val="false"/>
          <w:i w:val="false"/>
          <w:color w:val="000000"/>
          <w:sz w:val="28"/>
        </w:rPr>
        <w:t>
комиссиясының актілерін бекітеді» деген сөздер алып тасталсын;</w:t>
      </w:r>
      <w:r>
        <w:br/>
      </w:r>
      <w:r>
        <w:rPr>
          <w:rFonts w:ascii="Times New Roman"/>
          <w:b w:val="false"/>
          <w:i w:val="false"/>
          <w:color w:val="000000"/>
          <w:sz w:val="28"/>
        </w:rPr>
        <w:t>
      3) 16-бап алып тасталсын;</w:t>
      </w:r>
      <w:r>
        <w:br/>
      </w:r>
      <w:r>
        <w:rPr>
          <w:rFonts w:ascii="Times New Roman"/>
          <w:b w:val="false"/>
          <w:i w:val="false"/>
          <w:color w:val="000000"/>
          <w:sz w:val="28"/>
        </w:rPr>
        <w:t>
      4) 19-бапта:</w:t>
      </w:r>
      <w:r>
        <w:br/>
      </w:r>
      <w:r>
        <w:rPr>
          <w:rFonts w:ascii="Times New Roman"/>
          <w:b w:val="false"/>
          <w:i w:val="false"/>
          <w:color w:val="000000"/>
          <w:sz w:val="28"/>
        </w:rPr>
        <w:t>
      3-тармақ мынадай мазмұндағы 2-1) тармақшамен толықтырылсын:</w:t>
      </w:r>
      <w:r>
        <w:br/>
      </w:r>
      <w:r>
        <w:rPr>
          <w:rFonts w:ascii="Times New Roman"/>
          <w:b w:val="false"/>
          <w:i w:val="false"/>
          <w:color w:val="000000"/>
          <w:sz w:val="28"/>
        </w:rPr>
        <w:t>
      «2-1) мәслихат депутаттарына облыс, республикалық маңызы бар қала, астана тексеру комиссиясының төрағасы және мүшелері лауазымына тағайындауға кандидатураларды ұсынады;»;</w:t>
      </w:r>
      <w:r>
        <w:br/>
      </w:r>
      <w:r>
        <w:rPr>
          <w:rFonts w:ascii="Times New Roman"/>
          <w:b w:val="false"/>
          <w:i w:val="false"/>
          <w:color w:val="000000"/>
          <w:sz w:val="28"/>
        </w:rPr>
        <w:t>
      5) 21-баптың 1-тармағының 1) тармақшасындағы «тексеру</w:t>
      </w:r>
      <w:r>
        <w:br/>
      </w:r>
      <w:r>
        <w:rPr>
          <w:rFonts w:ascii="Times New Roman"/>
          <w:b w:val="false"/>
          <w:i w:val="false"/>
          <w:color w:val="000000"/>
          <w:sz w:val="28"/>
        </w:rPr>
        <w:t>
комиссиясының төрағасы,» деген сөздер алып тасталсын;</w:t>
      </w:r>
      <w:r>
        <w:br/>
      </w:r>
      <w:r>
        <w:rPr>
          <w:rFonts w:ascii="Times New Roman"/>
          <w:b w:val="false"/>
          <w:i w:val="false"/>
          <w:color w:val="000000"/>
          <w:sz w:val="28"/>
        </w:rPr>
        <w:t>
      6) 27-баптың 1-тармағының 1-3) тармақшасында «мәслихатқа» деген сөзден кейін «және облыстың, республикалық маңызы бар қаланың, астананың тексеру комиссиясына» деген сөздермен толықтырылсын;</w:t>
      </w:r>
      <w:r>
        <w:br/>
      </w:r>
      <w:r>
        <w:rPr>
          <w:rFonts w:ascii="Times New Roman"/>
          <w:b w:val="false"/>
          <w:i w:val="false"/>
          <w:color w:val="000000"/>
          <w:sz w:val="28"/>
        </w:rPr>
        <w:t>
      7) 31-баптың 1-тармағының 1-2) тармақшасында «мәслихатқа» деген сөзден кейін «және облыстың тексеру комиссиясына» деген сөздермен толықтырылсын;</w:t>
      </w:r>
      <w:r>
        <w:br/>
      </w:r>
      <w:r>
        <w:rPr>
          <w:rFonts w:ascii="Times New Roman"/>
          <w:b w:val="false"/>
          <w:i w:val="false"/>
          <w:color w:val="000000"/>
          <w:sz w:val="28"/>
        </w:rPr>
        <w:t>
      8) мынадай мазмұндағы 2-1-тараумен толықтырылсын:</w:t>
      </w:r>
      <w:r>
        <w:br/>
      </w:r>
      <w:r>
        <w:rPr>
          <w:rFonts w:ascii="Times New Roman"/>
          <w:b w:val="false"/>
          <w:i w:val="false"/>
          <w:color w:val="000000"/>
          <w:sz w:val="28"/>
        </w:rPr>
        <w:t>
      «2-1-тарау. Тексеру комиссияларын құру және олардың</w:t>
      </w:r>
      <w:r>
        <w:br/>
      </w:r>
      <w:r>
        <w:rPr>
          <w:rFonts w:ascii="Times New Roman"/>
          <w:b w:val="false"/>
          <w:i w:val="false"/>
          <w:color w:val="000000"/>
          <w:sz w:val="28"/>
        </w:rPr>
        <w:t>
                  қызметін ұйымдастыру</w:t>
      </w:r>
      <w:r>
        <w:br/>
      </w:r>
      <w:r>
        <w:rPr>
          <w:rFonts w:ascii="Times New Roman"/>
          <w:b w:val="false"/>
          <w:i w:val="false"/>
          <w:color w:val="000000"/>
          <w:sz w:val="28"/>
        </w:rPr>
        <w:t>
      25-1-бап. Облыстардың, республикалық маңызы бар қаланың,</w:t>
      </w:r>
      <w:r>
        <w:br/>
      </w:r>
      <w:r>
        <w:rPr>
          <w:rFonts w:ascii="Times New Roman"/>
          <w:b w:val="false"/>
          <w:i w:val="false"/>
          <w:color w:val="000000"/>
          <w:sz w:val="28"/>
        </w:rPr>
        <w:t>
                астананың тексеру комиссиялары. Құрылуы және құрамы</w:t>
      </w:r>
      <w:r>
        <w:br/>
      </w:r>
      <w:r>
        <w:rPr>
          <w:rFonts w:ascii="Times New Roman"/>
          <w:b w:val="false"/>
          <w:i w:val="false"/>
          <w:color w:val="000000"/>
          <w:sz w:val="28"/>
        </w:rPr>
        <w:t>
      1. Облыстардың, республикалық маңызы бар қаланың, астананың</w:t>
      </w:r>
      <w:r>
        <w:br/>
      </w:r>
      <w:r>
        <w:rPr>
          <w:rFonts w:ascii="Times New Roman"/>
          <w:b w:val="false"/>
          <w:i w:val="false"/>
          <w:color w:val="000000"/>
          <w:sz w:val="28"/>
        </w:rPr>
        <w:t>
тексеру комиссиялары жергілікті бюджеттің атқарылуын бақылау үшін</w:t>
      </w:r>
      <w:r>
        <w:br/>
      </w:r>
      <w:r>
        <w:rPr>
          <w:rFonts w:ascii="Times New Roman"/>
          <w:b w:val="false"/>
          <w:i w:val="false"/>
          <w:color w:val="000000"/>
          <w:sz w:val="28"/>
        </w:rPr>
        <w:t>
облыстарда, республикалық маңызы бар қалада, астанада құрылады және</w:t>
      </w:r>
      <w:r>
        <w:br/>
      </w:r>
      <w:r>
        <w:rPr>
          <w:rFonts w:ascii="Times New Roman"/>
          <w:b w:val="false"/>
          <w:i w:val="false"/>
          <w:color w:val="000000"/>
          <w:sz w:val="28"/>
        </w:rPr>
        <w:t>
мемлекеттік органдар болып табылады.</w:t>
      </w:r>
      <w:r>
        <w:br/>
      </w:r>
      <w:r>
        <w:rPr>
          <w:rFonts w:ascii="Times New Roman"/>
          <w:b w:val="false"/>
          <w:i w:val="false"/>
          <w:color w:val="000000"/>
          <w:sz w:val="28"/>
        </w:rPr>
        <w:t>
      2. Облыстың, республикалық маңызы бар қаланың, астананың тексеру комиссиясы облыстық бюджеттің, республикалық маңызы бар қала, астана, аудан (облыстық маңызы бар қала) бюджетінің атқарылуын сыртқы мемлекеттік қаржылық бақылауды жүзеге асырады.</w:t>
      </w:r>
      <w:r>
        <w:br/>
      </w:r>
      <w:r>
        <w:rPr>
          <w:rFonts w:ascii="Times New Roman"/>
          <w:b w:val="false"/>
          <w:i w:val="false"/>
          <w:color w:val="000000"/>
          <w:sz w:val="28"/>
        </w:rPr>
        <w:t>
      3. Облыстың, республикалық маңызы бар қаланың, астананың тексеру комиссиясы жергілікті бюджеттің атқарылуы туралы жылдық есепті беру арқылы тиісті әкімшілік-аумақтық бірліктің мәслихатына тікелей есеп береді.</w:t>
      </w:r>
      <w:r>
        <w:br/>
      </w:r>
      <w:r>
        <w:rPr>
          <w:rFonts w:ascii="Times New Roman"/>
          <w:b w:val="false"/>
          <w:i w:val="false"/>
          <w:color w:val="000000"/>
          <w:sz w:val="28"/>
        </w:rPr>
        <w:t>
      4. Облыстардың, республикалық маңызы бар қаланың, астананың тексеру комиссияларының құрылымын тексеру комиссиясының төрағасы, тексеру комиссиясының төрт мүшесі және тексеру комиссиясының аппараты құрады.</w:t>
      </w:r>
      <w:r>
        <w:br/>
      </w:r>
      <w:r>
        <w:rPr>
          <w:rFonts w:ascii="Times New Roman"/>
          <w:b w:val="false"/>
          <w:i w:val="false"/>
          <w:color w:val="000000"/>
          <w:sz w:val="28"/>
        </w:rPr>
        <w:t>
      5. Облыс, республикалық маңызы бар қала, астана мәслихаты бес</w:t>
      </w:r>
      <w:r>
        <w:br/>
      </w:r>
      <w:r>
        <w:rPr>
          <w:rFonts w:ascii="Times New Roman"/>
          <w:b w:val="false"/>
          <w:i w:val="false"/>
          <w:color w:val="000000"/>
          <w:sz w:val="28"/>
        </w:rPr>
        <w:t>
жыл мерзімге тексеру комиссиясының төрағасын және төрт мүшесін</w:t>
      </w:r>
      <w:r>
        <w:br/>
      </w:r>
      <w:r>
        <w:rPr>
          <w:rFonts w:ascii="Times New Roman"/>
          <w:b w:val="false"/>
          <w:i w:val="false"/>
          <w:color w:val="000000"/>
          <w:sz w:val="28"/>
        </w:rPr>
        <w:t>
тағайындайды.</w:t>
      </w:r>
      <w:r>
        <w:br/>
      </w:r>
      <w:r>
        <w:rPr>
          <w:rFonts w:ascii="Times New Roman"/>
          <w:b w:val="false"/>
          <w:i w:val="false"/>
          <w:color w:val="000000"/>
          <w:sz w:val="28"/>
        </w:rPr>
        <w:t>
      Тексеру комиссиясының төрағасы немесе тексеру комиссиясының мүшесі лауазымына мемлекеттік басқару, экономика, қаржы, құқық саласында жоғары білімі және көрсетілген салаларда кемінде жеті жыл жұмыс тәжірибесі бар Қазақстан Республикасының азаматтары тағайындалады.</w:t>
      </w:r>
      <w:r>
        <w:br/>
      </w:r>
      <w:r>
        <w:rPr>
          <w:rFonts w:ascii="Times New Roman"/>
          <w:b w:val="false"/>
          <w:i w:val="false"/>
          <w:color w:val="000000"/>
          <w:sz w:val="28"/>
        </w:rPr>
        <w:t>
      Біліктілік талаптардың сақталуын бақылауды Республикалық бюджеттің атқарылуын бақылау жөніндегі есеп комитеті жүзеге асырады.</w:t>
      </w:r>
      <w:r>
        <w:br/>
      </w:r>
      <w:r>
        <w:rPr>
          <w:rFonts w:ascii="Times New Roman"/>
          <w:b w:val="false"/>
          <w:i w:val="false"/>
          <w:color w:val="000000"/>
          <w:sz w:val="28"/>
        </w:rPr>
        <w:t>
      Тексеру комиссиясының төрағасы немесе тексеру комиссиясының мүшесі лауазымына мәслихат депутаттарының арасынан тағайындалған жағдайда, оның мәслихат депутаты ретіндегі өкілеттігі мерзімінен бұрын тоқтатылады.</w:t>
      </w:r>
      <w:r>
        <w:br/>
      </w:r>
      <w:r>
        <w:rPr>
          <w:rFonts w:ascii="Times New Roman"/>
          <w:b w:val="false"/>
          <w:i w:val="false"/>
          <w:color w:val="000000"/>
          <w:sz w:val="28"/>
        </w:rPr>
        <w:t>
      25-2-бап. Тексеру комиссиясы төрағасының, тексеру комиссиясы</w:t>
      </w:r>
      <w:r>
        <w:br/>
      </w:r>
      <w:r>
        <w:rPr>
          <w:rFonts w:ascii="Times New Roman"/>
          <w:b w:val="false"/>
          <w:i w:val="false"/>
          <w:color w:val="000000"/>
          <w:sz w:val="28"/>
        </w:rPr>
        <w:t>
                мүшелерінің өкілеттіктері</w:t>
      </w:r>
      <w:r>
        <w:br/>
      </w:r>
      <w:r>
        <w:rPr>
          <w:rFonts w:ascii="Times New Roman"/>
          <w:b w:val="false"/>
          <w:i w:val="false"/>
          <w:color w:val="000000"/>
          <w:sz w:val="28"/>
        </w:rPr>
        <w:t>
      1. Тексеру комиссиясының төрағасы:</w:t>
      </w:r>
      <w:r>
        <w:br/>
      </w:r>
      <w:r>
        <w:rPr>
          <w:rFonts w:ascii="Times New Roman"/>
          <w:b w:val="false"/>
          <w:i w:val="false"/>
          <w:color w:val="000000"/>
          <w:sz w:val="28"/>
        </w:rPr>
        <w:t>
      1) жалпы басшылықты жүзеге асырады және тексеру комиссиясына жүктелген міндеттердің орындалуы мен оның өз функцияларын жүзеге асыруы үшін дербес жауапты болады;</w:t>
      </w:r>
      <w:r>
        <w:br/>
      </w:r>
      <w:r>
        <w:rPr>
          <w:rFonts w:ascii="Times New Roman"/>
          <w:b w:val="false"/>
          <w:i w:val="false"/>
          <w:color w:val="000000"/>
          <w:sz w:val="28"/>
        </w:rPr>
        <w:t>
      2) тексеру комиссиясының жылдық және тоқсандық жұмыс жоспарларын бекітеді;</w:t>
      </w:r>
      <w:r>
        <w:br/>
      </w:r>
      <w:r>
        <w:rPr>
          <w:rFonts w:ascii="Times New Roman"/>
          <w:b w:val="false"/>
          <w:i w:val="false"/>
          <w:color w:val="000000"/>
          <w:sz w:val="28"/>
        </w:rPr>
        <w:t>
      3) тексеру комиссиясының лауазымды адамдары арасындағы міндеттерді бөледі;</w:t>
      </w:r>
      <w:r>
        <w:br/>
      </w:r>
      <w:r>
        <w:rPr>
          <w:rFonts w:ascii="Times New Roman"/>
          <w:b w:val="false"/>
          <w:i w:val="false"/>
          <w:color w:val="000000"/>
          <w:sz w:val="28"/>
        </w:rPr>
        <w:t>
      4) тексеру комиссиясы мүшелерінің және тексеру комиссиясы аппаратының жұмысын ұйымдастырады;</w:t>
      </w:r>
      <w:r>
        <w:br/>
      </w:r>
      <w:r>
        <w:rPr>
          <w:rFonts w:ascii="Times New Roman"/>
          <w:b w:val="false"/>
          <w:i w:val="false"/>
          <w:color w:val="000000"/>
          <w:sz w:val="28"/>
        </w:rPr>
        <w:t>
      5) бекітілген штат саны және жергілікті бюджетте көзделген қаражат шегінде тексеру комиссиясы аппаратының құрылымы мен штат кестесін бекітеді;</w:t>
      </w:r>
      <w:r>
        <w:br/>
      </w:r>
      <w:r>
        <w:rPr>
          <w:rFonts w:ascii="Times New Roman"/>
          <w:b w:val="false"/>
          <w:i w:val="false"/>
          <w:color w:val="000000"/>
          <w:sz w:val="28"/>
        </w:rPr>
        <w:t>
      6) тиісті мәслихаттың қарауына тағайындалуы, сондай-ақ босатылуы кезінде тексеру комиссиялары мүшелерінің кандидатуралары бойынша ұсыныстар енгізуге құқылы.</w:t>
      </w:r>
      <w:r>
        <w:br/>
      </w:r>
      <w:r>
        <w:rPr>
          <w:rFonts w:ascii="Times New Roman"/>
          <w:b w:val="false"/>
          <w:i w:val="false"/>
          <w:color w:val="000000"/>
          <w:sz w:val="28"/>
        </w:rPr>
        <w:t>
      Тексеру комиссиясы төрағасының шешімі бойынша облыс, республикалық маңызы бар қала, астана бюджетінің атқарылуы туралы жылдық есепті қоспағанда, аудан (облыстық маңызы бар қала) бюджетінің атқарылуы туралы жылдық есепті беру тексеру комиссиясы мүшелерінің біреуіне жүктелуі мүмкін.</w:t>
      </w:r>
      <w:r>
        <w:br/>
      </w:r>
      <w:r>
        <w:rPr>
          <w:rFonts w:ascii="Times New Roman"/>
          <w:b w:val="false"/>
          <w:i w:val="false"/>
          <w:color w:val="000000"/>
          <w:sz w:val="28"/>
        </w:rPr>
        <w:t>
      2. Тексеру комиссиясының мүшелері:</w:t>
      </w:r>
      <w:r>
        <w:br/>
      </w:r>
      <w:r>
        <w:rPr>
          <w:rFonts w:ascii="Times New Roman"/>
          <w:b w:val="false"/>
          <w:i w:val="false"/>
          <w:color w:val="000000"/>
          <w:sz w:val="28"/>
        </w:rPr>
        <w:t>
      1) тексеру комиссиясының бақылау, сараптамалық-талдау, ақпараттық және өзге қызметін ұйымдастырады және жүзеге асырады;</w:t>
      </w:r>
      <w:r>
        <w:br/>
      </w:r>
      <w:r>
        <w:rPr>
          <w:rFonts w:ascii="Times New Roman"/>
          <w:b w:val="false"/>
          <w:i w:val="false"/>
          <w:color w:val="000000"/>
          <w:sz w:val="28"/>
        </w:rPr>
        <w:t>
      2) заңдарда көзделген жауаптылықта болады.</w:t>
      </w:r>
      <w:r>
        <w:br/>
      </w:r>
      <w:r>
        <w:rPr>
          <w:rFonts w:ascii="Times New Roman"/>
          <w:b w:val="false"/>
          <w:i w:val="false"/>
          <w:color w:val="000000"/>
          <w:sz w:val="28"/>
        </w:rPr>
        <w:t>
      3. Тексеру комиссиясы төрағасының немесе тексеру комиссиясы мүшесінің өкілеттіктерін оны тағайындаған тиісті әкімшілік-аумақтық бірліктің мәслихаты Қазақстан Республикасы заңнамалық актілерінде көзделген негіздер бойынша тоқтатады.</w:t>
      </w:r>
      <w:r>
        <w:br/>
      </w:r>
      <w:r>
        <w:rPr>
          <w:rFonts w:ascii="Times New Roman"/>
          <w:b w:val="false"/>
          <w:i w:val="false"/>
          <w:color w:val="000000"/>
          <w:sz w:val="28"/>
        </w:rPr>
        <w:t>
      4. Тексеру комиссиясының аппараты мемлекеттік әкімшілік қызметшілер болып табылатын қызметкерлерден тұрады.</w:t>
      </w:r>
      <w:r>
        <w:br/>
      </w:r>
      <w:r>
        <w:rPr>
          <w:rFonts w:ascii="Times New Roman"/>
          <w:b w:val="false"/>
          <w:i w:val="false"/>
          <w:color w:val="000000"/>
          <w:sz w:val="28"/>
        </w:rPr>
        <w:t>
      Тексеру комиссиясының аппараты тексеру комиссиясының қызметін, бақылау іс-шараларын жүргізуді, ақпараттық-талдау, құқықтық, консультациялық, ұйымдастыру және тексеру комиссиясының қызметін өзге де қамсыздандыруды қамтамасыз етеді.</w:t>
      </w:r>
      <w:r>
        <w:br/>
      </w:r>
      <w:r>
        <w:rPr>
          <w:rFonts w:ascii="Times New Roman"/>
          <w:b w:val="false"/>
          <w:i w:val="false"/>
          <w:color w:val="000000"/>
          <w:sz w:val="28"/>
        </w:rPr>
        <w:t>
      5. Тексеру комиссиясы аппаратының қызметкерлері біліктілігін арттырудан өтуге міндетті, оның нәтижелері бойынша біліктілікті растау туралы сертификат беріледі.</w:t>
      </w:r>
      <w:r>
        <w:br/>
      </w:r>
      <w:r>
        <w:rPr>
          <w:rFonts w:ascii="Times New Roman"/>
          <w:b w:val="false"/>
          <w:i w:val="false"/>
          <w:color w:val="000000"/>
          <w:sz w:val="28"/>
        </w:rPr>
        <w:t>
      Кейіннен сертификаттай отырып, біліктілікті арттыру Республикалық бюджеттің атқарылуын бақылау жөніндегі есеп комитеті айқындайтын тәртіппен үш жылда бір рет жүзеге асырылады.</w:t>
      </w:r>
      <w:r>
        <w:br/>
      </w:r>
      <w:r>
        <w:rPr>
          <w:rFonts w:ascii="Times New Roman"/>
          <w:b w:val="false"/>
          <w:i w:val="false"/>
          <w:color w:val="000000"/>
          <w:sz w:val="28"/>
        </w:rPr>
        <w:t>
      25-3-бап. Тексеру комиссияларының қызметін ұйымдастыру</w:t>
      </w:r>
      <w:r>
        <w:br/>
      </w:r>
      <w:r>
        <w:rPr>
          <w:rFonts w:ascii="Times New Roman"/>
          <w:b w:val="false"/>
          <w:i w:val="false"/>
          <w:color w:val="000000"/>
          <w:sz w:val="28"/>
        </w:rPr>
        <w:t>
      1. Облыстардың, республикалық маңызы бар қаланың және астананың</w:t>
      </w:r>
      <w:r>
        <w:br/>
      </w:r>
      <w:r>
        <w:rPr>
          <w:rFonts w:ascii="Times New Roman"/>
          <w:b w:val="false"/>
          <w:i w:val="false"/>
          <w:color w:val="000000"/>
          <w:sz w:val="28"/>
        </w:rPr>
        <w:t>
тексеру комиссияларының қызметі тек ғана облыстың, республикалық маңызы бар қаланың және астананың тексеру комиссиясының төрағасы бекітетін жылдық және тоқсандық жоспарларға сәйкес жүзеге асырылады.</w:t>
      </w:r>
      <w:r>
        <w:br/>
      </w:r>
      <w:r>
        <w:rPr>
          <w:rFonts w:ascii="Times New Roman"/>
          <w:b w:val="false"/>
          <w:i w:val="false"/>
          <w:color w:val="000000"/>
          <w:sz w:val="28"/>
        </w:rPr>
        <w:t>
      Облыстардың, республикалық маңызы бар қаланың және астананың тексеру комиссияларының бақылау қызметін жоспарлау тәуекелдерді басқару жүйесінің негізінде жүзеге асырылады.</w:t>
      </w:r>
      <w:r>
        <w:br/>
      </w:r>
      <w:r>
        <w:rPr>
          <w:rFonts w:ascii="Times New Roman"/>
          <w:b w:val="false"/>
          <w:i w:val="false"/>
          <w:color w:val="000000"/>
          <w:sz w:val="28"/>
        </w:rPr>
        <w:t>
      2. Облыстың, республикалық маңызы бар қаланың және астананың</w:t>
      </w:r>
      <w:r>
        <w:br/>
      </w:r>
      <w:r>
        <w:rPr>
          <w:rFonts w:ascii="Times New Roman"/>
          <w:b w:val="false"/>
          <w:i w:val="false"/>
          <w:color w:val="000000"/>
          <w:sz w:val="28"/>
        </w:rPr>
        <w:t>
тексеру комиссиясы бюджеттің атқарылуы туралы жылдық есепті қарау</w:t>
      </w:r>
      <w:r>
        <w:br/>
      </w:r>
      <w:r>
        <w:rPr>
          <w:rFonts w:ascii="Times New Roman"/>
          <w:b w:val="false"/>
          <w:i w:val="false"/>
          <w:color w:val="000000"/>
          <w:sz w:val="28"/>
        </w:rPr>
        <w:t>
және бекіту үшін:</w:t>
      </w:r>
      <w:r>
        <w:br/>
      </w:r>
      <w:r>
        <w:rPr>
          <w:rFonts w:ascii="Times New Roman"/>
          <w:b w:val="false"/>
          <w:i w:val="false"/>
          <w:color w:val="000000"/>
          <w:sz w:val="28"/>
        </w:rPr>
        <w:t>
      облыстың, республикалық маңызы бар қаланың, астананың мәслихатына ағымдағы жылғы 20 мамырға дейін;</w:t>
      </w:r>
      <w:r>
        <w:br/>
      </w:r>
      <w:r>
        <w:rPr>
          <w:rFonts w:ascii="Times New Roman"/>
          <w:b w:val="false"/>
          <w:i w:val="false"/>
          <w:color w:val="000000"/>
          <w:sz w:val="28"/>
        </w:rPr>
        <w:t>
      тиісті облысқа кіретін ауданның (облыстық маңызы бар қаланың) мәслихатына ағымдағы жылғы 20 сәуірге дейін жібереді.</w:t>
      </w:r>
      <w:r>
        <w:br/>
      </w:r>
      <w:r>
        <w:rPr>
          <w:rFonts w:ascii="Times New Roman"/>
          <w:b w:val="false"/>
          <w:i w:val="false"/>
          <w:color w:val="000000"/>
          <w:sz w:val="28"/>
        </w:rPr>
        <w:t>
      3. Облыстардың, республикалық маңызы бар қаланың және астананың тексеру комиссиялары тоқсанына бір рет кейіннен Қазақстан Республикасының Президентіне бере отырып, есепті қалыптастыру үшін жүргізілген бақылау іс-шаралары туралы ақпаратты Республикалық бюджеттің атқарылуын бақылау жөніндегі есеп комитетіне береді.</w:t>
      </w:r>
      <w:r>
        <w:br/>
      </w:r>
      <w:r>
        <w:rPr>
          <w:rFonts w:ascii="Times New Roman"/>
          <w:b w:val="false"/>
          <w:i w:val="false"/>
          <w:color w:val="000000"/>
          <w:sz w:val="28"/>
        </w:rPr>
        <w:t>
      4. Облыстың, республикалық маңызы бар қаланың, астананың тексеру комиссиясының бақылау іс-шараларының жылдық жоспары облыстық бюджеттен, республикалық маңызы бар қала, астана бюджетінен, сондай-ақ есепті жылы олардың әкімшілік-аумақтық бірлігінде сыртқы бақылауды жүзеге асыру үшін тиісті облыстың құрамына енетін аудандар, облыстық маңызы бар қалалар бюджеттерінен қаржыландырылатын бақылау объектілерін қамтуы тиіс.</w:t>
      </w:r>
      <w:r>
        <w:br/>
      </w:r>
      <w:r>
        <w:rPr>
          <w:rFonts w:ascii="Times New Roman"/>
          <w:b w:val="false"/>
          <w:i w:val="false"/>
          <w:color w:val="000000"/>
          <w:sz w:val="28"/>
        </w:rPr>
        <w:t>
      5. Облыстардың, республикалық маңызы бар қаланың және астананың тексеру комиссияларының қызметін қаржыландыру облыстар, республикалық маңызы бар қала және астана бюджеттерінің қаражаты есебінен жүзеге асырылады.</w:t>
      </w:r>
      <w:r>
        <w:br/>
      </w:r>
      <w:r>
        <w:rPr>
          <w:rFonts w:ascii="Times New Roman"/>
          <w:b w:val="false"/>
          <w:i w:val="false"/>
          <w:color w:val="000000"/>
          <w:sz w:val="28"/>
        </w:rPr>
        <w:t>
      Облыстардың, республикалық маңызы бар қаланың және астананың тексеру комиссияларының қаржылық қызметін бақылауды тиісті әкімшілік-аумақтық бірлік мәслихатының келісімімен немесе оның тапсырмасы бойынша уәкілетті мемлекеттік органдар өз құзыреті шегінде жүзеге асырады.</w:t>
      </w:r>
      <w:r>
        <w:br/>
      </w:r>
      <w:r>
        <w:rPr>
          <w:rFonts w:ascii="Times New Roman"/>
          <w:b w:val="false"/>
          <w:i w:val="false"/>
          <w:color w:val="000000"/>
          <w:sz w:val="28"/>
        </w:rPr>
        <w:t>
      6. Тексеру комиссиясының өкілеттіктері мен жұмыс тәртібі ережемен және регламентпен айқындалады.</w:t>
      </w:r>
      <w:r>
        <w:br/>
      </w:r>
      <w:r>
        <w:rPr>
          <w:rFonts w:ascii="Times New Roman"/>
          <w:b w:val="false"/>
          <w:i w:val="false"/>
          <w:color w:val="000000"/>
          <w:sz w:val="28"/>
        </w:rPr>
        <w:t>
      Тексеру комиссиясы туралы ережені тиісті әкімшілік-аумақтық бірлік мәслихаты бекітеді. Тексеру комиссиясының регламентін облыстың (республикалық маңызы бар қаланың, астананың) тексеру комиссиясы бекітеді.».</w:t>
      </w:r>
      <w:r>
        <w:br/>
      </w:r>
      <w:r>
        <w:rPr>
          <w:rFonts w:ascii="Times New Roman"/>
          <w:b w:val="false"/>
          <w:i w:val="false"/>
          <w:color w:val="000000"/>
          <w:sz w:val="28"/>
        </w:rPr>
        <w:t xml:space="preserve">
      4.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w:t>
      </w:r>
      <w:r>
        <w:br/>
      </w:r>
      <w:r>
        <w:rPr>
          <w:rFonts w:ascii="Times New Roman"/>
          <w:b w:val="false"/>
          <w:i w:val="false"/>
          <w:color w:val="000000"/>
          <w:sz w:val="28"/>
        </w:rPr>
        <w:t>
      10-баптың 3-тармағының екінші бөлігіндегі «мәслихаттардың» деген сөздер «облыстардың, республикалық маңызы бар қаланың, астананың» деген сөздермен ауыстырылсын.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