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9e410" w14:textId="659e4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2002 жылғы 29 сәуірдегі № 857 Жарлығына өзгерістер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2011 жылғы 27 мамырдағы № 586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 Президентінің 2002 жылғы 29 сәуірдегі № 857 Жарлығына өзгерістер енгізу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 Президентінің Жарлығы  Қазақстан Республикасы Президентінің 2002 жылғы 29 сәуірдегі</w:t>
      </w:r>
      <w:r>
        <w:br/>
      </w:r>
      <w:r>
        <w:rPr>
          <w:rFonts w:ascii="Times New Roman"/>
          <w:b/>
          <w:i w:val="false"/>
          <w:color w:val="000000"/>
        </w:rPr>
        <w:t>
№ 857 Жарлығына өзгерістер енгізу туралы</w:t>
      </w:r>
    </w:p>
    <w:p>
      <w:pPr>
        <w:spacing w:after="0"/>
        <w:ind w:left="0"/>
        <w:jc w:val="both"/>
      </w:pPr>
      <w:r>
        <w:rPr>
          <w:rFonts w:ascii="Times New Roman"/>
          <w:b w:val="false"/>
          <w:i w:val="false"/>
          <w:color w:val="000000"/>
          <w:sz w:val="28"/>
        </w:rPr>
        <w:t>      Қазақстан Республикасы Конституциясының 44-бабының </w:t>
      </w:r>
      <w:r>
        <w:rPr>
          <w:rFonts w:ascii="Times New Roman"/>
          <w:b w:val="false"/>
          <w:i w:val="false"/>
          <w:color w:val="000000"/>
          <w:sz w:val="28"/>
        </w:rPr>
        <w:t>20) тармақшасына</w:t>
      </w:r>
      <w:r>
        <w:rPr>
          <w:rFonts w:ascii="Times New Roman"/>
          <w:b w:val="false"/>
          <w:i w:val="false"/>
          <w:color w:val="000000"/>
          <w:sz w:val="28"/>
        </w:rPr>
        <w:t xml:space="preserve"> сәйкес және Қазақстан Республикасы Президентінің жанындағы Қазақстан Республикасының Ұлттық кеңесінің қызметін одан әрі жетілдіру мақсатында </w:t>
      </w:r>
      <w:r>
        <w:rPr>
          <w:rFonts w:ascii="Times New Roman"/>
          <w:b/>
          <w:i w:val="false"/>
          <w:color w:val="000000"/>
          <w:sz w:val="28"/>
        </w:rPr>
        <w:t>ҚАУЛЫ ЕТЕМІН</w:t>
      </w:r>
      <w:r>
        <w:rPr>
          <w:rFonts w:ascii="Times New Roman"/>
          <w:b w:val="false"/>
          <w:i w:val="false"/>
          <w:color w:val="000000"/>
          <w:sz w:val="28"/>
        </w:rPr>
        <w:t>:</w:t>
      </w:r>
      <w:r>
        <w:br/>
      </w:r>
      <w:r>
        <w:rPr>
          <w:rFonts w:ascii="Times New Roman"/>
          <w:b w:val="false"/>
          <w:i w:val="false"/>
          <w:color w:val="000000"/>
          <w:sz w:val="28"/>
        </w:rPr>
        <w:t>
      1. «Қазақстан Республикасының Ұлттық кеңесі туралы» Қазақстан Республикасы Президентінің 2002 жылғы 29 сәуірдегі № 857 </w:t>
      </w:r>
      <w:r>
        <w:rPr>
          <w:rFonts w:ascii="Times New Roman"/>
          <w:b w:val="false"/>
          <w:i w:val="false"/>
          <w:color w:val="000000"/>
          <w:sz w:val="28"/>
        </w:rPr>
        <w:t xml:space="preserve">Жарлығына </w:t>
      </w:r>
      <w:r>
        <w:rPr>
          <w:rFonts w:ascii="Times New Roman"/>
          <w:b w:val="false"/>
          <w:i w:val="false"/>
          <w:color w:val="000000"/>
          <w:sz w:val="28"/>
        </w:rPr>
        <w:t>(Қазақстан Республикасының ПҮАЖ-ы, 2002 ж., № 12, 113-құжат; 2003 ж., № 43, 451-құжат; 2004 ж., № 18, 223-құжат, № 51, 671-құжат, 2006 ж., № 5, 39-құжат) мынадай өзгерістер енгізілсін:</w:t>
      </w:r>
      <w:r>
        <w:br/>
      </w:r>
      <w:r>
        <w:rPr>
          <w:rFonts w:ascii="Times New Roman"/>
          <w:b w:val="false"/>
          <w:i w:val="false"/>
          <w:color w:val="000000"/>
          <w:sz w:val="28"/>
        </w:rPr>
        <w:t>
      жоғарыда аталған Жарлықпен бекітілген Қазақстан Республикасының Ұлттық кеңесі туралы ереже және Қазақстан Республикасы Ұлттық кеңесінің құрамы осы Жарлықтың 1 және 2-қосымшаларына сәйкес жаңа редакцияда жазылсын.</w:t>
      </w:r>
      <w:r>
        <w:br/>
      </w:r>
      <w:r>
        <w:rPr>
          <w:rFonts w:ascii="Times New Roman"/>
          <w:b w:val="false"/>
          <w:i w:val="false"/>
          <w:color w:val="000000"/>
          <w:sz w:val="28"/>
        </w:rPr>
        <w:t>
      2. Осы Жарлық қол қойылған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2011 жылғы ___ _______ </w:t>
      </w:r>
      <w:r>
        <w:br/>
      </w:r>
      <w:r>
        <w:rPr>
          <w:rFonts w:ascii="Times New Roman"/>
          <w:b w:val="false"/>
          <w:i w:val="false"/>
          <w:color w:val="000000"/>
          <w:sz w:val="28"/>
        </w:rPr>
        <w:t xml:space="preserve">
№ ____ Жарлығына   </w:t>
      </w:r>
      <w:r>
        <w:br/>
      </w: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2002 жылғы 29 сәуірдегі</w:t>
      </w:r>
      <w:r>
        <w:br/>
      </w:r>
      <w:r>
        <w:rPr>
          <w:rFonts w:ascii="Times New Roman"/>
          <w:b w:val="false"/>
          <w:i w:val="false"/>
          <w:color w:val="000000"/>
          <w:sz w:val="28"/>
        </w:rPr>
        <w:t xml:space="preserve">
№ 857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Республикасының Ұлттық кеңесі туралы ереже 1. Жалпы ережелер</w:t>
      </w:r>
    </w:p>
    <w:p>
      <w:pPr>
        <w:spacing w:after="0"/>
        <w:ind w:left="0"/>
        <w:jc w:val="both"/>
      </w:pPr>
      <w:r>
        <w:rPr>
          <w:rFonts w:ascii="Times New Roman"/>
          <w:b w:val="false"/>
          <w:i w:val="false"/>
          <w:color w:val="000000"/>
          <w:sz w:val="28"/>
        </w:rPr>
        <w:t>      1. Қазақстан Республикасының Ұлттық кеңесі (бұдан әрі - Ұлттық кеңес) Қазақстан Республикасы Президентінің жанындағы консультативтік-кеңесші орган болып табылады.</w:t>
      </w:r>
      <w:r>
        <w:br/>
      </w:r>
      <w:r>
        <w:rPr>
          <w:rFonts w:ascii="Times New Roman"/>
          <w:b w:val="false"/>
          <w:i w:val="false"/>
          <w:color w:val="000000"/>
          <w:sz w:val="28"/>
        </w:rPr>
        <w:t>
      2. Ұлттық кеңес қызметінің мақсаты мемлекет өміріндегі неғұрлым маңызды мәселелер бойынша ұсыныстар мен ұсынымдар әзірлеу болып табылады.</w:t>
      </w:r>
      <w:r>
        <w:br/>
      </w:r>
      <w:r>
        <w:rPr>
          <w:rFonts w:ascii="Times New Roman"/>
          <w:b w:val="false"/>
          <w:i w:val="false"/>
          <w:color w:val="000000"/>
          <w:sz w:val="28"/>
        </w:rPr>
        <w:t>
      3. Ұлттық кеңес өз қызметін Қазақстан Республикасының Конституциясы мен заңдарына, Қазақстан Республикасы Президентінің актілеріне, Қазақстан Республикасының өзге де нормативтік құқықтық актілеріне, сондай-ақ осы ережеге сәйкес жүзеге асырады.</w:t>
      </w:r>
    </w:p>
    <w:p>
      <w:pPr>
        <w:spacing w:after="0"/>
        <w:ind w:left="0"/>
        <w:jc w:val="left"/>
      </w:pPr>
      <w:r>
        <w:rPr>
          <w:rFonts w:ascii="Times New Roman"/>
          <w:b/>
          <w:i w:val="false"/>
          <w:color w:val="000000"/>
        </w:rPr>
        <w:t xml:space="preserve"> 2. Ұлттық кеңестің негізгі міндеттері</w:t>
      </w:r>
    </w:p>
    <w:p>
      <w:pPr>
        <w:spacing w:after="0"/>
        <w:ind w:left="0"/>
        <w:jc w:val="both"/>
      </w:pPr>
      <w:r>
        <w:rPr>
          <w:rFonts w:ascii="Times New Roman"/>
          <w:b w:val="false"/>
          <w:i w:val="false"/>
          <w:color w:val="000000"/>
          <w:sz w:val="28"/>
        </w:rPr>
        <w:t>      4. Ұлттық кеңестің негізгі міндеттері:</w:t>
      </w:r>
      <w:r>
        <w:br/>
      </w:r>
      <w:r>
        <w:rPr>
          <w:rFonts w:ascii="Times New Roman"/>
          <w:b w:val="false"/>
          <w:i w:val="false"/>
          <w:color w:val="000000"/>
          <w:sz w:val="28"/>
        </w:rPr>
        <w:t>
      1) мемлекеттің ішкі және сыртқы саясатының негізгі бағыттарын қозғайтын проблемалар бойынша ұсыныстар әзірлеу;</w:t>
      </w:r>
      <w:r>
        <w:br/>
      </w:r>
      <w:r>
        <w:rPr>
          <w:rFonts w:ascii="Times New Roman"/>
          <w:b w:val="false"/>
          <w:i w:val="false"/>
          <w:color w:val="000000"/>
          <w:sz w:val="28"/>
        </w:rPr>
        <w:t>
      2) мемлекет өміріндегі маңызды мәселелерді шешуге бағытталған шараларды әзірлеу және мемлекеттік органдар мен азаматтық қоғам институттарының оларды іске асыру жөніндегі іс-қимылының келісімділігін қамтамасыз ету;</w:t>
      </w:r>
      <w:r>
        <w:br/>
      </w:r>
      <w:r>
        <w:rPr>
          <w:rFonts w:ascii="Times New Roman"/>
          <w:b w:val="false"/>
          <w:i w:val="false"/>
          <w:color w:val="000000"/>
          <w:sz w:val="28"/>
        </w:rPr>
        <w:t>
      3) елдің даму қорытындылары мен перспективаларын қарау, Мемлекет басшысына мемлекет пен қоғам тыныс-тіршілігінің негізгі бағыттары бойынша ұсыныстар енгізу;</w:t>
      </w:r>
      <w:r>
        <w:br/>
      </w:r>
      <w:r>
        <w:rPr>
          <w:rFonts w:ascii="Times New Roman"/>
          <w:b w:val="false"/>
          <w:i w:val="false"/>
          <w:color w:val="000000"/>
          <w:sz w:val="28"/>
        </w:rPr>
        <w:t>
      4) мемлекеттік саясат мәселелерін талқылауға жағдай жасау және оларға жалпыұлттық түрде қатысуды ұйымдастыру;</w:t>
      </w:r>
      <w:r>
        <w:br/>
      </w:r>
      <w:r>
        <w:rPr>
          <w:rFonts w:ascii="Times New Roman"/>
          <w:b w:val="false"/>
          <w:i w:val="false"/>
          <w:color w:val="000000"/>
          <w:sz w:val="28"/>
        </w:rPr>
        <w:t>
      5) Қазақстан Республикасы Президентінің ұсынысы бойынша мемлекет пен қоғамның өзге де маңызды мәселелерін талқылау болып табылады.</w:t>
      </w:r>
    </w:p>
    <w:p>
      <w:pPr>
        <w:spacing w:after="0"/>
        <w:ind w:left="0"/>
        <w:jc w:val="left"/>
      </w:pPr>
      <w:r>
        <w:rPr>
          <w:rFonts w:ascii="Times New Roman"/>
          <w:b/>
          <w:i w:val="false"/>
          <w:color w:val="000000"/>
        </w:rPr>
        <w:t xml:space="preserve"> 3. Ұлттық кеңестің өкілеттігі</w:t>
      </w:r>
    </w:p>
    <w:p>
      <w:pPr>
        <w:spacing w:after="0"/>
        <w:ind w:left="0"/>
        <w:jc w:val="both"/>
      </w:pPr>
      <w:r>
        <w:rPr>
          <w:rFonts w:ascii="Times New Roman"/>
          <w:b w:val="false"/>
          <w:i w:val="false"/>
          <w:color w:val="000000"/>
          <w:sz w:val="28"/>
        </w:rPr>
        <w:t>      5. Ұлттық кеңес өзіне жүктелген міндеттерді шешу мақсатында:</w:t>
      </w:r>
      <w:r>
        <w:br/>
      </w:r>
      <w:r>
        <w:rPr>
          <w:rFonts w:ascii="Times New Roman"/>
          <w:b w:val="false"/>
          <w:i w:val="false"/>
          <w:color w:val="000000"/>
          <w:sz w:val="28"/>
        </w:rPr>
        <w:t>
      1) заңнамалық және өзге де нормативтік құқықтық актілердің жобаларын әзірлеуге қатысады, сондай-ақ Қазақстанның мемлекеттік және қоғамдық өмірінің мәселелерін шешуге қатысты мәселелер бойынша ұсынымдар енгізеді;</w:t>
      </w:r>
      <w:r>
        <w:br/>
      </w:r>
      <w:r>
        <w:rPr>
          <w:rFonts w:ascii="Times New Roman"/>
          <w:b w:val="false"/>
          <w:i w:val="false"/>
          <w:color w:val="000000"/>
          <w:sz w:val="28"/>
        </w:rPr>
        <w:t>
      2) өз қызметінің жекелеген мәселелері мен бағыттары бойынша ұсыныстар әзірлеу үшін жұмыс топтарын құрады;</w:t>
      </w:r>
      <w:r>
        <w:br/>
      </w:r>
      <w:r>
        <w:rPr>
          <w:rFonts w:ascii="Times New Roman"/>
          <w:b w:val="false"/>
          <w:i w:val="false"/>
          <w:color w:val="000000"/>
          <w:sz w:val="28"/>
        </w:rPr>
        <w:t>
      3) мемлекеттік органдар мен өзге де ұйымдардан Ұлттық кеңестің міндеттерін іске асыруға қажетті құжаттар мен материалдарды сұратады және алады;</w:t>
      </w:r>
      <w:r>
        <w:br/>
      </w:r>
      <w:r>
        <w:rPr>
          <w:rFonts w:ascii="Times New Roman"/>
          <w:b w:val="false"/>
          <w:i w:val="false"/>
          <w:color w:val="000000"/>
          <w:sz w:val="28"/>
        </w:rPr>
        <w:t>
      4) халықаралық және шетелдік ұйымдармен өзара іс-қимыл жасауды жүзеге асырады;</w:t>
      </w:r>
      <w:r>
        <w:br/>
      </w:r>
      <w:r>
        <w:rPr>
          <w:rFonts w:ascii="Times New Roman"/>
          <w:b w:val="false"/>
          <w:i w:val="false"/>
          <w:color w:val="000000"/>
          <w:sz w:val="28"/>
        </w:rPr>
        <w:t>
      5) Ұлттық кеңестің отырыстарына шығарылатын мәселелер бойынша мемлекеттік органдардың басшылары мен өзге де лауазымды адамдарды тыңдайды;</w:t>
      </w:r>
      <w:r>
        <w:br/>
      </w:r>
      <w:r>
        <w:rPr>
          <w:rFonts w:ascii="Times New Roman"/>
          <w:b w:val="false"/>
          <w:i w:val="false"/>
          <w:color w:val="000000"/>
          <w:sz w:val="28"/>
        </w:rPr>
        <w:t>
      6) Ұлттық кеңестің құзыретіне кіретін мәселелер бойынша мемлекеттік органдардың, қоғамдық бірлестіктердің, басқа да ұйымдар мен азаматтардың ұсыныстарын қарайды;</w:t>
      </w:r>
      <w:r>
        <w:br/>
      </w:r>
      <w:r>
        <w:rPr>
          <w:rFonts w:ascii="Times New Roman"/>
          <w:b w:val="false"/>
          <w:i w:val="false"/>
          <w:color w:val="000000"/>
          <w:sz w:val="28"/>
        </w:rPr>
        <w:t>
      7) статистикалық, талдамалық, әдістемелік және басқа да ақпараттық материалдарды тиісті мемлекеттік органдарға, қоғамдық бірлестіктер мен өзге де ұйымдарға қарау үшін жолдайды;</w:t>
      </w:r>
      <w:r>
        <w:br/>
      </w:r>
      <w:r>
        <w:rPr>
          <w:rFonts w:ascii="Times New Roman"/>
          <w:b w:val="false"/>
          <w:i w:val="false"/>
          <w:color w:val="000000"/>
          <w:sz w:val="28"/>
        </w:rPr>
        <w:t xml:space="preserve">
      8) Ұлттық кеңестің міндеттерінен туындайтын өзге де шараларды жүзеге асырады. </w:t>
      </w:r>
    </w:p>
    <w:p>
      <w:pPr>
        <w:spacing w:after="0"/>
        <w:ind w:left="0"/>
        <w:jc w:val="left"/>
      </w:pPr>
      <w:r>
        <w:rPr>
          <w:rFonts w:ascii="Times New Roman"/>
          <w:b/>
          <w:i w:val="false"/>
          <w:color w:val="000000"/>
        </w:rPr>
        <w:t xml:space="preserve"> 4. Ұлттық кеңестің құрамы</w:t>
      </w:r>
    </w:p>
    <w:p>
      <w:pPr>
        <w:spacing w:after="0"/>
        <w:ind w:left="0"/>
        <w:jc w:val="both"/>
      </w:pPr>
      <w:r>
        <w:rPr>
          <w:rFonts w:ascii="Times New Roman"/>
          <w:b w:val="false"/>
          <w:i w:val="false"/>
          <w:color w:val="000000"/>
          <w:sz w:val="28"/>
        </w:rPr>
        <w:t>      6. Ұлттық кеңестің құрамы Ұлттық кеңес төрағасынан, оның мүшелері мен хатшысынан жасақталады.</w:t>
      </w:r>
      <w:r>
        <w:br/>
      </w:r>
      <w:r>
        <w:rPr>
          <w:rFonts w:ascii="Times New Roman"/>
          <w:b w:val="false"/>
          <w:i w:val="false"/>
          <w:color w:val="000000"/>
          <w:sz w:val="28"/>
        </w:rPr>
        <w:t>
      7. Ұлттық кеңестің төрағасы (бұдан әрі - Төраға) Қазақстан Республикасының Президенті болып табылады.</w:t>
      </w:r>
      <w:r>
        <w:br/>
      </w:r>
      <w:r>
        <w:rPr>
          <w:rFonts w:ascii="Times New Roman"/>
          <w:b w:val="false"/>
          <w:i w:val="false"/>
          <w:color w:val="000000"/>
          <w:sz w:val="28"/>
        </w:rPr>
        <w:t>
      8. Төраға:</w:t>
      </w:r>
      <w:r>
        <w:br/>
      </w:r>
      <w:r>
        <w:rPr>
          <w:rFonts w:ascii="Times New Roman"/>
          <w:b w:val="false"/>
          <w:i w:val="false"/>
          <w:color w:val="000000"/>
          <w:sz w:val="28"/>
        </w:rPr>
        <w:t xml:space="preserve">
      1) Ұлттық кеңестің қызметіне жалпы басшылықты жүзеге асырады; </w:t>
      </w:r>
      <w:r>
        <w:br/>
      </w:r>
      <w:r>
        <w:rPr>
          <w:rFonts w:ascii="Times New Roman"/>
          <w:b w:val="false"/>
          <w:i w:val="false"/>
          <w:color w:val="000000"/>
          <w:sz w:val="28"/>
        </w:rPr>
        <w:t>
      2) Ұлттық кеңес отырыстарының өтетін орны мен уақытын анықтайды;</w:t>
      </w:r>
      <w:r>
        <w:br/>
      </w:r>
      <w:r>
        <w:rPr>
          <w:rFonts w:ascii="Times New Roman"/>
          <w:b w:val="false"/>
          <w:i w:val="false"/>
          <w:color w:val="000000"/>
          <w:sz w:val="28"/>
        </w:rPr>
        <w:t>
      3) Ұлттық кеңестің отырыстарына төрағалық етеді;</w:t>
      </w:r>
      <w:r>
        <w:br/>
      </w:r>
      <w:r>
        <w:rPr>
          <w:rFonts w:ascii="Times New Roman"/>
          <w:b w:val="false"/>
          <w:i w:val="false"/>
          <w:color w:val="000000"/>
          <w:sz w:val="28"/>
        </w:rPr>
        <w:t xml:space="preserve">
      4) Ұлттық кеңестің мүшелері мен хатшысына тапсырмалар береді. </w:t>
      </w:r>
      <w:r>
        <w:br/>
      </w:r>
      <w:r>
        <w:rPr>
          <w:rFonts w:ascii="Times New Roman"/>
          <w:b w:val="false"/>
          <w:i w:val="false"/>
          <w:color w:val="000000"/>
          <w:sz w:val="28"/>
        </w:rPr>
        <w:t>
      9. Ұлттық кеңестің құрамы ондағы мемлекеттік және мемлекеттік емес ұйымдардың тең өкілдігі негізінде жасақталады. Кеңес мүшелерінің жартысы орталық мемлекеттік органдар басшыларының, Қазақстан Республикасы Парламенті депутаттарының, өңірлердің әкімдері арасынан тағайындалады.</w:t>
      </w:r>
      <w:r>
        <w:br/>
      </w:r>
      <w:r>
        <w:rPr>
          <w:rFonts w:ascii="Times New Roman"/>
          <w:b w:val="false"/>
          <w:i w:val="false"/>
          <w:color w:val="000000"/>
          <w:sz w:val="28"/>
        </w:rPr>
        <w:t>
      Кеңес мүшелерінің жартысы азаматтық қоғам институттарының өкілдері арасынан тағайындалады. Азаматтық қоғам институттары өкілдерінің тізімін жасақтаудың негізгі өлшемдері олардың елдің дамуына қосқан үлесі мен қоғамдық қызметтегі елеулі тәжірибесі болып табылады.</w:t>
      </w:r>
      <w:r>
        <w:br/>
      </w:r>
      <w:r>
        <w:rPr>
          <w:rFonts w:ascii="Times New Roman"/>
          <w:b w:val="false"/>
          <w:i w:val="false"/>
          <w:color w:val="000000"/>
          <w:sz w:val="28"/>
        </w:rPr>
        <w:t>
      Парламент Сенатының Төрағасы, Парламент Мәжілісінің Төрағасы, Премьер-Министр, Мемлекеттік хатшы, Президент Әкімшілігінің Басшысы, Бас прокурор, Қазақстан Республикасындағы Адам құқықтары жөніндегі уәкіл Ұлттық кеңестің құрамына лауазымдары бойынша кіреді.</w:t>
      </w:r>
      <w:r>
        <w:br/>
      </w:r>
      <w:r>
        <w:rPr>
          <w:rFonts w:ascii="Times New Roman"/>
          <w:b w:val="false"/>
          <w:i w:val="false"/>
          <w:color w:val="000000"/>
          <w:sz w:val="28"/>
        </w:rPr>
        <w:t>
      Төрағаның шешімі бойынша Ұлттық кеңеске басқа да адамдар енгізілуі мүмкін.</w:t>
      </w:r>
      <w:r>
        <w:br/>
      </w:r>
      <w:r>
        <w:rPr>
          <w:rFonts w:ascii="Times New Roman"/>
          <w:b w:val="false"/>
          <w:i w:val="false"/>
          <w:color w:val="000000"/>
          <w:sz w:val="28"/>
        </w:rPr>
        <w:t>
      10. Ұлттық кеңестің мүшелері:</w:t>
      </w:r>
      <w:r>
        <w:br/>
      </w:r>
      <w:r>
        <w:rPr>
          <w:rFonts w:ascii="Times New Roman"/>
          <w:b w:val="false"/>
          <w:i w:val="false"/>
          <w:color w:val="000000"/>
          <w:sz w:val="28"/>
        </w:rPr>
        <w:t>
      1) Ұлттық кеңестің қызметін жетілдіру, оның ішінде Ұлттық кеңестің жұмыс жоспары, оның отырыстарының күн тәртібі мен ондағы мәселелерді талқылау тәртібі бойынша ұсыныстар енгізуге;</w:t>
      </w:r>
      <w:r>
        <w:br/>
      </w:r>
      <w:r>
        <w:rPr>
          <w:rFonts w:ascii="Times New Roman"/>
          <w:b w:val="false"/>
          <w:i w:val="false"/>
          <w:color w:val="000000"/>
          <w:sz w:val="28"/>
        </w:rPr>
        <w:t>
      2) Ұлттық кеңес отырыстарына материалдар, оның шешімдерінің жобаларын дайындауға және Ұлттық кеңес қарайтын мәселелерді талқылауға қатысуға;</w:t>
      </w:r>
      <w:r>
        <w:br/>
      </w:r>
      <w:r>
        <w:rPr>
          <w:rFonts w:ascii="Times New Roman"/>
          <w:b w:val="false"/>
          <w:i w:val="false"/>
          <w:color w:val="000000"/>
          <w:sz w:val="28"/>
        </w:rPr>
        <w:t>
      3) Ұлттық кеңес отырысына енгізілген мәселелер бойынша мемлекеттік органдардың лауазымды адамдарының ақпараттарын Ұлттық кеңестің отырыстарында тыңдауға;</w:t>
      </w:r>
      <w:r>
        <w:br/>
      </w:r>
      <w:r>
        <w:rPr>
          <w:rFonts w:ascii="Times New Roman"/>
          <w:b w:val="false"/>
          <w:i w:val="false"/>
          <w:color w:val="000000"/>
          <w:sz w:val="28"/>
        </w:rPr>
        <w:t xml:space="preserve">
      4) азаматтардың маңызды қоғамдық мәні бар өтініштерін Ұлттық кеңестің қарауына енгізу құқықтары бар. </w:t>
      </w:r>
      <w:r>
        <w:br/>
      </w:r>
      <w:r>
        <w:rPr>
          <w:rFonts w:ascii="Times New Roman"/>
          <w:b w:val="false"/>
          <w:i w:val="false"/>
          <w:color w:val="000000"/>
          <w:sz w:val="28"/>
        </w:rPr>
        <w:t>
      Ұлттық кеңестің әрбір мүшесі жарты жылда бір рет, дербес, жазбаша түрде өз қызметі саласындағы неғұрлым маңызды мәселелер бойынша Кеңес отырыстарынан тыс жұмыс тәртібімен қаралатын ұсыныстар мен ұсынымдар береді.</w:t>
      </w:r>
      <w:r>
        <w:br/>
      </w:r>
      <w:r>
        <w:rPr>
          <w:rFonts w:ascii="Times New Roman"/>
          <w:b w:val="false"/>
          <w:i w:val="false"/>
          <w:color w:val="000000"/>
          <w:sz w:val="28"/>
        </w:rPr>
        <w:t>
      Ұлттық кеңес мүшелерінің өз өкілеттіктерін басқа адамдарға беруге құқықтары жоқ және оның отырыстарына алмасу құқығынсыз қатысады.</w:t>
      </w:r>
      <w:r>
        <w:br/>
      </w:r>
      <w:r>
        <w:rPr>
          <w:rFonts w:ascii="Times New Roman"/>
          <w:b w:val="false"/>
          <w:i w:val="false"/>
          <w:color w:val="000000"/>
          <w:sz w:val="28"/>
        </w:rPr>
        <w:t>
      11. Ұлттық кеңестің хатшысы:</w:t>
      </w:r>
      <w:r>
        <w:br/>
      </w:r>
      <w:r>
        <w:rPr>
          <w:rFonts w:ascii="Times New Roman"/>
          <w:b w:val="false"/>
          <w:i w:val="false"/>
          <w:color w:val="000000"/>
          <w:sz w:val="28"/>
        </w:rPr>
        <w:t>
      1) Ұлттық кеңестің жұмыс жоспарының жобасын әзірлеуді қамтамасыз етеді;</w:t>
      </w:r>
      <w:r>
        <w:br/>
      </w:r>
      <w:r>
        <w:rPr>
          <w:rFonts w:ascii="Times New Roman"/>
          <w:b w:val="false"/>
          <w:i w:val="false"/>
          <w:color w:val="000000"/>
          <w:sz w:val="28"/>
        </w:rPr>
        <w:t xml:space="preserve">
      2) оның отырыстарының күн тәртібінің жобасын қалыптастырады; </w:t>
      </w:r>
      <w:r>
        <w:br/>
      </w:r>
      <w:r>
        <w:rPr>
          <w:rFonts w:ascii="Times New Roman"/>
          <w:b w:val="false"/>
          <w:i w:val="false"/>
          <w:color w:val="000000"/>
          <w:sz w:val="28"/>
        </w:rPr>
        <w:t>
      3) Ұлттық кеңестің отырыстарына материалдар, сондай-ақ хаттамалық шешімдердің жобаларын дайындауды ұйымдастырады;</w:t>
      </w:r>
      <w:r>
        <w:br/>
      </w:r>
      <w:r>
        <w:rPr>
          <w:rFonts w:ascii="Times New Roman"/>
          <w:b w:val="false"/>
          <w:i w:val="false"/>
          <w:color w:val="000000"/>
          <w:sz w:val="28"/>
        </w:rPr>
        <w:t>
      4) Ұлттық кеңестің кезекті отырысының өтетін орны, уақыты мен күн тәртібі туралы оның мүшелерін хабардар етеді, оларды қажетті материалдармен уақтылы қамтамасыз етеді;</w:t>
      </w:r>
      <w:r>
        <w:br/>
      </w:r>
      <w:r>
        <w:rPr>
          <w:rFonts w:ascii="Times New Roman"/>
          <w:b w:val="false"/>
          <w:i w:val="false"/>
          <w:color w:val="000000"/>
          <w:sz w:val="28"/>
        </w:rPr>
        <w:t xml:space="preserve">
      5) Ұлттық кеңестің отырыстары хаттамаларының үзінді көшірмелеріне өзінің қолын қойып куәландырады. </w:t>
      </w:r>
    </w:p>
    <w:p>
      <w:pPr>
        <w:spacing w:after="0"/>
        <w:ind w:left="0"/>
        <w:jc w:val="left"/>
      </w:pPr>
      <w:r>
        <w:rPr>
          <w:rFonts w:ascii="Times New Roman"/>
          <w:b/>
          <w:i w:val="false"/>
          <w:color w:val="000000"/>
        </w:rPr>
        <w:t xml:space="preserve"> 5. Ұлттық кеңестің жұмыс тәртібі</w:t>
      </w:r>
    </w:p>
    <w:p>
      <w:pPr>
        <w:spacing w:after="0"/>
        <w:ind w:left="0"/>
        <w:jc w:val="both"/>
      </w:pPr>
      <w:r>
        <w:rPr>
          <w:rFonts w:ascii="Times New Roman"/>
          <w:b w:val="false"/>
          <w:i w:val="false"/>
          <w:color w:val="000000"/>
          <w:sz w:val="28"/>
        </w:rPr>
        <w:t>      12. Ұлттық кеңестің отырыстары (бұдан әрі - отырыс) қажеттілігіне қарай, бірақ жартыжылдықта кемінде бір рет өткізіледі.</w:t>
      </w:r>
      <w:r>
        <w:br/>
      </w:r>
      <w:r>
        <w:rPr>
          <w:rFonts w:ascii="Times New Roman"/>
          <w:b w:val="false"/>
          <w:i w:val="false"/>
          <w:color w:val="000000"/>
          <w:sz w:val="28"/>
        </w:rPr>
        <w:t>
      13. Егер оған Ұлттық кеңес мүшелерінің жалпы санының кемінде үштен екісі қатысса, отырыс заңды болып табылады.</w:t>
      </w:r>
      <w:r>
        <w:br/>
      </w:r>
      <w:r>
        <w:rPr>
          <w:rFonts w:ascii="Times New Roman"/>
          <w:b w:val="false"/>
          <w:i w:val="false"/>
          <w:color w:val="000000"/>
          <w:sz w:val="28"/>
        </w:rPr>
        <w:t>
      14. Отырысқа төрағалық етуші:</w:t>
      </w:r>
      <w:r>
        <w:br/>
      </w:r>
      <w:r>
        <w:rPr>
          <w:rFonts w:ascii="Times New Roman"/>
          <w:b w:val="false"/>
          <w:i w:val="false"/>
          <w:color w:val="000000"/>
          <w:sz w:val="28"/>
        </w:rPr>
        <w:t>
      1) отырыстың күн тәртібі мен жұмыс тәртібі туралы хабардар етеді;</w:t>
      </w:r>
      <w:r>
        <w:br/>
      </w:r>
      <w:r>
        <w:rPr>
          <w:rFonts w:ascii="Times New Roman"/>
          <w:b w:val="false"/>
          <w:i w:val="false"/>
          <w:color w:val="000000"/>
          <w:sz w:val="28"/>
        </w:rPr>
        <w:t>
      2) осы ережеге сәйкес отырыстың өткізілуін қамтамасыз етеді;</w:t>
      </w:r>
      <w:r>
        <w:br/>
      </w:r>
      <w:r>
        <w:rPr>
          <w:rFonts w:ascii="Times New Roman"/>
          <w:b w:val="false"/>
          <w:i w:val="false"/>
          <w:color w:val="000000"/>
          <w:sz w:val="28"/>
        </w:rPr>
        <w:t>
      3) сөз сөйлеу үшін ұсыныстардың түсу тәртібімен сөз беріп отырады, ал қажет болған жағдайда мұндай өзгерістердің себептерін жария етіп, сөз сөйлеушілердің реттік кезегін өзгертеді;</w:t>
      </w:r>
      <w:r>
        <w:br/>
      </w:r>
      <w:r>
        <w:rPr>
          <w:rFonts w:ascii="Times New Roman"/>
          <w:b w:val="false"/>
          <w:i w:val="false"/>
          <w:color w:val="000000"/>
          <w:sz w:val="28"/>
        </w:rPr>
        <w:t>
      4) отырыста талқылау қорытындысын шығарады және хаттамаға қол қояды.</w:t>
      </w:r>
      <w:r>
        <w:br/>
      </w:r>
      <w:r>
        <w:rPr>
          <w:rFonts w:ascii="Times New Roman"/>
          <w:b w:val="false"/>
          <w:i w:val="false"/>
          <w:color w:val="000000"/>
          <w:sz w:val="28"/>
        </w:rPr>
        <w:t>
      15. Ұлттық кеңестің шешімдері отырыс барысында Ұлттық кеңес мүшелерінің дауыс беру жолымен қабылданады. Егер Ұлттық кеңестің отырысқа қатысқан мүшелерінің жалпы санының көпшілігі дауыс берсе, Ұлттық кеңестің шешімі қабылданған болып есептеледі.</w:t>
      </w:r>
      <w:r>
        <w:br/>
      </w:r>
      <w:r>
        <w:rPr>
          <w:rFonts w:ascii="Times New Roman"/>
          <w:b w:val="false"/>
          <w:i w:val="false"/>
          <w:color w:val="000000"/>
          <w:sz w:val="28"/>
        </w:rPr>
        <w:t>
      Отырысқа қатысушылардың дауысы тең болған жағдайда Төраға дауыс берген шешім қабылданады.</w:t>
      </w:r>
      <w:r>
        <w:br/>
      </w:r>
      <w:r>
        <w:rPr>
          <w:rFonts w:ascii="Times New Roman"/>
          <w:b w:val="false"/>
          <w:i w:val="false"/>
          <w:color w:val="000000"/>
          <w:sz w:val="28"/>
        </w:rPr>
        <w:t>
      Төраға өзінің қалауы бойынша жекелеген мәселелер бойынша шешімдер қабылдаудың өзге де тәртібін белгілеуге құқылы.</w:t>
      </w:r>
      <w:r>
        <w:br/>
      </w:r>
      <w:r>
        <w:rPr>
          <w:rFonts w:ascii="Times New Roman"/>
          <w:b w:val="false"/>
          <w:i w:val="false"/>
          <w:color w:val="000000"/>
          <w:sz w:val="28"/>
        </w:rPr>
        <w:t>
      Ұлттық кеңестің мүшелері қабылданған шешіммен келіспеген жағдайда өзінің ерекше пікірін білдіруге құқылы.</w:t>
      </w:r>
      <w:r>
        <w:br/>
      </w:r>
      <w:r>
        <w:rPr>
          <w:rFonts w:ascii="Times New Roman"/>
          <w:b w:val="false"/>
          <w:i w:val="false"/>
          <w:color w:val="000000"/>
          <w:sz w:val="28"/>
        </w:rPr>
        <w:t>
      16. Ұлттық кеңестің шешімдері Төраға қол қоятын хаттамамен ресімделеді. Қажет болған жағдайда Ұлттық кеңестің шешімі Қазақстан Республикасы Президентінің немесе Үкіметінің актілерімен іске асырылуы мүмкін.</w:t>
      </w:r>
      <w:r>
        <w:br/>
      </w:r>
      <w:r>
        <w:rPr>
          <w:rFonts w:ascii="Times New Roman"/>
          <w:b w:val="false"/>
          <w:i w:val="false"/>
          <w:color w:val="000000"/>
          <w:sz w:val="28"/>
        </w:rPr>
        <w:t>
      17. Төрағалық етушінің шешімі бойынша Ұлттық кеңестің отырысына Кеңестің құрамына кірмейтін Парламент депутаттары, мемлекеттік органдардың, саяси партиялар мен үкіметтік емес ұйымдардың өкілдері, ғалымдар мен тәуелсіз сарапшылар шақырылуы мүмкін. Ұлттық кеңес отырысына шақырылғандар дауыс беруге қатыспайды.</w:t>
      </w:r>
      <w:r>
        <w:br/>
      </w:r>
      <w:r>
        <w:rPr>
          <w:rFonts w:ascii="Times New Roman"/>
          <w:b w:val="false"/>
          <w:i w:val="false"/>
          <w:color w:val="000000"/>
          <w:sz w:val="28"/>
        </w:rPr>
        <w:t>
      18. Ұлттық кеңес өз жұмысының осы ережеде көзделмеген ұйымдастыру мәселелерін реттейтін регламент қабылдауға құқылы.</w:t>
      </w:r>
      <w:r>
        <w:br/>
      </w:r>
      <w:r>
        <w:rPr>
          <w:rFonts w:ascii="Times New Roman"/>
          <w:b w:val="false"/>
          <w:i w:val="false"/>
          <w:color w:val="000000"/>
          <w:sz w:val="28"/>
        </w:rPr>
        <w:t>
      19. Ұлттық кеңестің қызметін ақпараттық-талдамалық қамтамасыз етуді жүзеге асырушы жұмыс органы Қазақстан Республикасы Мәдениет министрлігі болып табылады.</w:t>
      </w:r>
      <w:r>
        <w:br/>
      </w:r>
      <w:r>
        <w:rPr>
          <w:rFonts w:ascii="Times New Roman"/>
          <w:b w:val="false"/>
          <w:i w:val="false"/>
          <w:color w:val="000000"/>
          <w:sz w:val="28"/>
        </w:rPr>
        <w:t>
      Ұлттық кеңестің жұмыс органы:</w:t>
      </w:r>
      <w:r>
        <w:br/>
      </w:r>
      <w:r>
        <w:rPr>
          <w:rFonts w:ascii="Times New Roman"/>
          <w:b w:val="false"/>
          <w:i w:val="false"/>
          <w:color w:val="000000"/>
          <w:sz w:val="28"/>
        </w:rPr>
        <w:t>
      1) Ұлттық кеңес мүшелерінің, сондай-ақ мемлекеттік органдардың, қоғамдық бірлестіктердің, өзге де ұйымдар мен азаматтардың ұсыныстары мен ұсынымдарын талдайды;</w:t>
      </w:r>
      <w:r>
        <w:br/>
      </w:r>
      <w:r>
        <w:rPr>
          <w:rFonts w:ascii="Times New Roman"/>
          <w:b w:val="false"/>
          <w:i w:val="false"/>
          <w:color w:val="000000"/>
          <w:sz w:val="28"/>
        </w:rPr>
        <w:t>
      2) Ұлттық кеңестің ұсынымдарын тиісті мемлекеттік органдарға қарау үшін жолдайды.</w:t>
      </w:r>
      <w:r>
        <w:br/>
      </w:r>
      <w:r>
        <w:rPr>
          <w:rFonts w:ascii="Times New Roman"/>
          <w:b w:val="false"/>
          <w:i w:val="false"/>
          <w:color w:val="000000"/>
          <w:sz w:val="28"/>
        </w:rPr>
        <w:t>
      20. Ұлттық кеңес шешімдерінің орындалуын бақылауды Қазақстан Республикасы Президентінің Әкімшілігі жүзеге асырады.</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2011 жылғы ___ _______</w:t>
      </w:r>
      <w:r>
        <w:br/>
      </w:r>
      <w:r>
        <w:rPr>
          <w:rFonts w:ascii="Times New Roman"/>
          <w:b w:val="false"/>
          <w:i w:val="false"/>
          <w:color w:val="000000"/>
          <w:sz w:val="28"/>
        </w:rPr>
        <w:t xml:space="preserve">
№ __ Жарлығына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2002 жылғы 29 сәуірдегі </w:t>
      </w:r>
      <w:r>
        <w:br/>
      </w:r>
      <w:r>
        <w:rPr>
          <w:rFonts w:ascii="Times New Roman"/>
          <w:b w:val="false"/>
          <w:i w:val="false"/>
          <w:color w:val="000000"/>
          <w:sz w:val="28"/>
        </w:rPr>
        <w:t xml:space="preserve">
№ 857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 Ұлттық кеңесінің</w:t>
      </w:r>
      <w:r>
        <w:br/>
      </w:r>
      <w:r>
        <w:rPr>
          <w:rFonts w:ascii="Times New Roman"/>
          <w:b/>
          <w:i w:val="false"/>
          <w:color w:val="000000"/>
        </w:rPr>
        <w:t>
құрамы</w:t>
      </w:r>
    </w:p>
    <w:p>
      <w:pPr>
        <w:spacing w:after="0"/>
        <w:ind w:left="0"/>
        <w:jc w:val="both"/>
      </w:pPr>
      <w:r>
        <w:rPr>
          <w:rFonts w:ascii="Times New Roman"/>
          <w:b w:val="false"/>
          <w:i w:val="false"/>
          <w:color w:val="000000"/>
          <w:sz w:val="28"/>
        </w:rPr>
        <w:t>Назарбаев                    - Қазақстан Республикасының Президенті,</w:t>
      </w:r>
      <w:r>
        <w:br/>
      </w:r>
      <w:r>
        <w:rPr>
          <w:rFonts w:ascii="Times New Roman"/>
          <w:b w:val="false"/>
          <w:i w:val="false"/>
          <w:color w:val="000000"/>
          <w:sz w:val="28"/>
        </w:rPr>
        <w:t>
Нұрсұлтан Әбішұлы              Төраға</w:t>
      </w:r>
    </w:p>
    <w:p>
      <w:pPr>
        <w:spacing w:after="0"/>
        <w:ind w:left="0"/>
        <w:jc w:val="both"/>
      </w:pPr>
      <w:r>
        <w:rPr>
          <w:rFonts w:ascii="Times New Roman"/>
          <w:b w:val="false"/>
          <w:i w:val="false"/>
          <w:color w:val="000000"/>
          <w:sz w:val="28"/>
        </w:rPr>
        <w:t>Мыңбай                       - Қазақстан Республикасы Президентінің</w:t>
      </w:r>
      <w:r>
        <w:br/>
      </w:r>
      <w:r>
        <w:rPr>
          <w:rFonts w:ascii="Times New Roman"/>
          <w:b w:val="false"/>
          <w:i w:val="false"/>
          <w:color w:val="000000"/>
          <w:sz w:val="28"/>
        </w:rPr>
        <w:t>
Дархан Қамзабекұлы             Әкімшілігі Ішкі саясат бөлімінің</w:t>
      </w:r>
      <w:r>
        <w:br/>
      </w:r>
      <w:r>
        <w:rPr>
          <w:rFonts w:ascii="Times New Roman"/>
          <w:b w:val="false"/>
          <w:i w:val="false"/>
          <w:color w:val="000000"/>
          <w:sz w:val="28"/>
        </w:rPr>
        <w:t>
                               меңгерушісі, хатшы</w:t>
      </w:r>
    </w:p>
    <w:p>
      <w:pPr>
        <w:spacing w:after="0"/>
        <w:ind w:left="0"/>
        <w:jc w:val="left"/>
      </w:pPr>
      <w:r>
        <w:rPr>
          <w:rFonts w:ascii="Times New Roman"/>
          <w:b/>
          <w:i w:val="false"/>
          <w:color w:val="000000"/>
        </w:rPr>
        <w:t xml:space="preserve"> Ұлттық кеңестің мүшелері:</w:t>
      </w:r>
    </w:p>
    <w:p>
      <w:pPr>
        <w:spacing w:after="0"/>
        <w:ind w:left="0"/>
        <w:jc w:val="both"/>
      </w:pPr>
      <w:r>
        <w:rPr>
          <w:rFonts w:ascii="Times New Roman"/>
          <w:b w:val="false"/>
          <w:i w:val="false"/>
          <w:color w:val="000000"/>
          <w:sz w:val="28"/>
        </w:rPr>
        <w:t>Мәми                         - Қазақстан Республикасы Парламенті</w:t>
      </w:r>
      <w:r>
        <w:br/>
      </w:r>
      <w:r>
        <w:rPr>
          <w:rFonts w:ascii="Times New Roman"/>
          <w:b w:val="false"/>
          <w:i w:val="false"/>
          <w:color w:val="000000"/>
          <w:sz w:val="28"/>
        </w:rPr>
        <w:t xml:space="preserve">
Қайрат Әбдіразақұлы            Сенатының Төрағасы </w:t>
      </w:r>
    </w:p>
    <w:p>
      <w:pPr>
        <w:spacing w:after="0"/>
        <w:ind w:left="0"/>
        <w:jc w:val="both"/>
      </w:pPr>
      <w:r>
        <w:rPr>
          <w:rFonts w:ascii="Times New Roman"/>
          <w:b w:val="false"/>
          <w:i w:val="false"/>
          <w:color w:val="000000"/>
          <w:sz w:val="28"/>
        </w:rPr>
        <w:t>Мұхамеджанов                 - Қазақстан Республикасы Парламенті</w:t>
      </w:r>
      <w:r>
        <w:br/>
      </w:r>
      <w:r>
        <w:rPr>
          <w:rFonts w:ascii="Times New Roman"/>
          <w:b w:val="false"/>
          <w:i w:val="false"/>
          <w:color w:val="000000"/>
          <w:sz w:val="28"/>
        </w:rPr>
        <w:t>
Орал Байғонысұлы               Мәжілісінің Төрағасы</w:t>
      </w:r>
    </w:p>
    <w:p>
      <w:pPr>
        <w:spacing w:after="0"/>
        <w:ind w:left="0"/>
        <w:jc w:val="both"/>
      </w:pPr>
      <w:r>
        <w:rPr>
          <w:rFonts w:ascii="Times New Roman"/>
          <w:b w:val="false"/>
          <w:i w:val="false"/>
          <w:color w:val="000000"/>
          <w:sz w:val="28"/>
        </w:rPr>
        <w:t>Мәсімов                      - Қазақстан Республикасының</w:t>
      </w:r>
      <w:r>
        <w:br/>
      </w:r>
      <w:r>
        <w:rPr>
          <w:rFonts w:ascii="Times New Roman"/>
          <w:b w:val="false"/>
          <w:i w:val="false"/>
          <w:color w:val="000000"/>
          <w:sz w:val="28"/>
        </w:rPr>
        <w:t>
Кәрім Қажымқанұлы              Премьер-Министрі</w:t>
      </w:r>
    </w:p>
    <w:p>
      <w:pPr>
        <w:spacing w:after="0"/>
        <w:ind w:left="0"/>
        <w:jc w:val="both"/>
      </w:pPr>
      <w:r>
        <w:rPr>
          <w:rFonts w:ascii="Times New Roman"/>
          <w:b w:val="false"/>
          <w:i w:val="false"/>
          <w:color w:val="000000"/>
          <w:sz w:val="28"/>
        </w:rPr>
        <w:t>Саудабаев                    - Қазақстан Республикасының Мемлекеттік</w:t>
      </w:r>
      <w:r>
        <w:br/>
      </w:r>
      <w:r>
        <w:rPr>
          <w:rFonts w:ascii="Times New Roman"/>
          <w:b w:val="false"/>
          <w:i w:val="false"/>
          <w:color w:val="000000"/>
          <w:sz w:val="28"/>
        </w:rPr>
        <w:t>
Қанат Бекмырзаұлы              хатшысы</w:t>
      </w:r>
    </w:p>
    <w:p>
      <w:pPr>
        <w:spacing w:after="0"/>
        <w:ind w:left="0"/>
        <w:jc w:val="both"/>
      </w:pPr>
      <w:r>
        <w:rPr>
          <w:rFonts w:ascii="Times New Roman"/>
          <w:b w:val="false"/>
          <w:i w:val="false"/>
          <w:color w:val="000000"/>
          <w:sz w:val="28"/>
        </w:rPr>
        <w:t>Мусин                        - Қазақстан Республикасының Президенті</w:t>
      </w:r>
      <w:r>
        <w:br/>
      </w:r>
      <w:r>
        <w:rPr>
          <w:rFonts w:ascii="Times New Roman"/>
          <w:b w:val="false"/>
          <w:i w:val="false"/>
          <w:color w:val="000000"/>
          <w:sz w:val="28"/>
        </w:rPr>
        <w:t>
Аслан Есболайұлы               Әкімшілігінің Басшысы</w:t>
      </w:r>
    </w:p>
    <w:p>
      <w:pPr>
        <w:spacing w:after="0"/>
        <w:ind w:left="0"/>
        <w:jc w:val="both"/>
      </w:pPr>
      <w:r>
        <w:rPr>
          <w:rFonts w:ascii="Times New Roman"/>
          <w:b w:val="false"/>
          <w:i w:val="false"/>
          <w:color w:val="000000"/>
          <w:sz w:val="28"/>
        </w:rPr>
        <w:t>Дауылбаев                    - Қазақстан Республикасының</w:t>
      </w:r>
      <w:r>
        <w:br/>
      </w:r>
      <w:r>
        <w:rPr>
          <w:rFonts w:ascii="Times New Roman"/>
          <w:b w:val="false"/>
          <w:i w:val="false"/>
          <w:color w:val="000000"/>
          <w:sz w:val="28"/>
        </w:rPr>
        <w:t>
Асхат Қайзоллаұлы              Бас прокуроры</w:t>
      </w:r>
    </w:p>
    <w:p>
      <w:pPr>
        <w:spacing w:after="0"/>
        <w:ind w:left="0"/>
        <w:jc w:val="both"/>
      </w:pPr>
      <w:r>
        <w:rPr>
          <w:rFonts w:ascii="Times New Roman"/>
          <w:b w:val="false"/>
          <w:i w:val="false"/>
          <w:color w:val="000000"/>
          <w:sz w:val="28"/>
        </w:rPr>
        <w:t>Әшімбаев                     - Қазақстан Республикасы Президентінің</w:t>
      </w:r>
      <w:r>
        <w:br/>
      </w:r>
      <w:r>
        <w:rPr>
          <w:rFonts w:ascii="Times New Roman"/>
          <w:b w:val="false"/>
          <w:i w:val="false"/>
          <w:color w:val="000000"/>
          <w:sz w:val="28"/>
        </w:rPr>
        <w:t>
Мәулен Сағатханұлы             Әкімшілігі Басшысының орынбасары</w:t>
      </w:r>
    </w:p>
    <w:p>
      <w:pPr>
        <w:spacing w:after="0"/>
        <w:ind w:left="0"/>
        <w:jc w:val="both"/>
      </w:pPr>
      <w:r>
        <w:rPr>
          <w:rFonts w:ascii="Times New Roman"/>
          <w:b w:val="false"/>
          <w:i w:val="false"/>
          <w:color w:val="000000"/>
          <w:sz w:val="28"/>
        </w:rPr>
        <w:t>Божко                        - Қазақстан Республикасының Төтенше</w:t>
      </w:r>
      <w:r>
        <w:br/>
      </w:r>
      <w:r>
        <w:rPr>
          <w:rFonts w:ascii="Times New Roman"/>
          <w:b w:val="false"/>
          <w:i w:val="false"/>
          <w:color w:val="000000"/>
          <w:sz w:val="28"/>
        </w:rPr>
        <w:t>
Владимир Карпович              жағдайлар министрі</w:t>
      </w:r>
    </w:p>
    <w:p>
      <w:pPr>
        <w:spacing w:after="0"/>
        <w:ind w:left="0"/>
        <w:jc w:val="both"/>
      </w:pPr>
      <w:r>
        <w:rPr>
          <w:rFonts w:ascii="Times New Roman"/>
          <w:b w:val="false"/>
          <w:i w:val="false"/>
          <w:color w:val="000000"/>
          <w:sz w:val="28"/>
        </w:rPr>
        <w:t>Жұмағалиев                   - Қазақстан Республикасының Байланыс</w:t>
      </w:r>
      <w:r>
        <w:br/>
      </w:r>
      <w:r>
        <w:rPr>
          <w:rFonts w:ascii="Times New Roman"/>
          <w:b w:val="false"/>
          <w:i w:val="false"/>
          <w:color w:val="000000"/>
          <w:sz w:val="28"/>
        </w:rPr>
        <w:t>
Асқар Қуанышұлы                және ақпарат министрі</w:t>
      </w:r>
    </w:p>
    <w:p>
      <w:pPr>
        <w:spacing w:after="0"/>
        <w:ind w:left="0"/>
        <w:jc w:val="both"/>
      </w:pPr>
      <w:r>
        <w:rPr>
          <w:rFonts w:ascii="Times New Roman"/>
          <w:b w:val="false"/>
          <w:i w:val="false"/>
          <w:color w:val="000000"/>
          <w:sz w:val="28"/>
        </w:rPr>
        <w:t>Жұмағұлов                    - Қазақстан Республикасының Білім және</w:t>
      </w:r>
      <w:r>
        <w:br/>
      </w:r>
      <w:r>
        <w:rPr>
          <w:rFonts w:ascii="Times New Roman"/>
          <w:b w:val="false"/>
          <w:i w:val="false"/>
          <w:color w:val="000000"/>
          <w:sz w:val="28"/>
        </w:rPr>
        <w:t>
Бақытжан Тұрсынұлы             ғылым министрі</w:t>
      </w:r>
    </w:p>
    <w:p>
      <w:pPr>
        <w:spacing w:after="0"/>
        <w:ind w:left="0"/>
        <w:jc w:val="both"/>
      </w:pPr>
      <w:r>
        <w:rPr>
          <w:rFonts w:ascii="Times New Roman"/>
          <w:b w:val="false"/>
          <w:i w:val="false"/>
          <w:color w:val="000000"/>
          <w:sz w:val="28"/>
        </w:rPr>
        <w:t>Қазыханов                    - Қазақстан Республикасының Сыртқы істер</w:t>
      </w:r>
      <w:r>
        <w:br/>
      </w:r>
      <w:r>
        <w:rPr>
          <w:rFonts w:ascii="Times New Roman"/>
          <w:b w:val="false"/>
          <w:i w:val="false"/>
          <w:color w:val="000000"/>
          <w:sz w:val="28"/>
        </w:rPr>
        <w:t>
Ержан Хозейұлы                 министрі</w:t>
      </w:r>
    </w:p>
    <w:p>
      <w:pPr>
        <w:spacing w:after="0"/>
        <w:ind w:left="0"/>
        <w:jc w:val="both"/>
      </w:pPr>
      <w:r>
        <w:rPr>
          <w:rFonts w:ascii="Times New Roman"/>
          <w:b w:val="false"/>
          <w:i w:val="false"/>
          <w:color w:val="000000"/>
          <w:sz w:val="28"/>
        </w:rPr>
        <w:t>Құл-Мұхаммед                 - Қазақстан Республикасының Мәдениет</w:t>
      </w:r>
      <w:r>
        <w:br/>
      </w:r>
      <w:r>
        <w:rPr>
          <w:rFonts w:ascii="Times New Roman"/>
          <w:b w:val="false"/>
          <w:i w:val="false"/>
          <w:color w:val="000000"/>
          <w:sz w:val="28"/>
        </w:rPr>
        <w:t>
Мұхтар Абрарұлы                министрі</w:t>
      </w:r>
    </w:p>
    <w:p>
      <w:pPr>
        <w:spacing w:after="0"/>
        <w:ind w:left="0"/>
        <w:jc w:val="both"/>
      </w:pPr>
      <w:r>
        <w:rPr>
          <w:rFonts w:ascii="Times New Roman"/>
          <w:b w:val="false"/>
          <w:i w:val="false"/>
          <w:color w:val="000000"/>
          <w:sz w:val="28"/>
        </w:rPr>
        <w:t>Мамытбеков                   - Қазақстан Республикасының Ауыл</w:t>
      </w:r>
      <w:r>
        <w:br/>
      </w:r>
      <w:r>
        <w:rPr>
          <w:rFonts w:ascii="Times New Roman"/>
          <w:b w:val="false"/>
          <w:i w:val="false"/>
          <w:color w:val="000000"/>
          <w:sz w:val="28"/>
        </w:rPr>
        <w:t>
Асылжан Сарыбайұлы             шаруашылығы министрі</w:t>
      </w:r>
    </w:p>
    <w:p>
      <w:pPr>
        <w:spacing w:after="0"/>
        <w:ind w:left="0"/>
        <w:jc w:val="both"/>
      </w:pPr>
      <w:r>
        <w:rPr>
          <w:rFonts w:ascii="Times New Roman"/>
          <w:b w:val="false"/>
          <w:i w:val="false"/>
          <w:color w:val="000000"/>
          <w:sz w:val="28"/>
        </w:rPr>
        <w:t>Есімов                       - Алматы қаласының әкімі</w:t>
      </w:r>
      <w:r>
        <w:br/>
      </w:r>
      <w:r>
        <w:rPr>
          <w:rFonts w:ascii="Times New Roman"/>
          <w:b w:val="false"/>
          <w:i w:val="false"/>
          <w:color w:val="000000"/>
          <w:sz w:val="28"/>
        </w:rPr>
        <w:t>
Ахметжан Смағұлұлы</w:t>
      </w:r>
    </w:p>
    <w:p>
      <w:pPr>
        <w:spacing w:after="0"/>
        <w:ind w:left="0"/>
        <w:jc w:val="both"/>
      </w:pPr>
      <w:r>
        <w:rPr>
          <w:rFonts w:ascii="Times New Roman"/>
          <w:b w:val="false"/>
          <w:i w:val="false"/>
          <w:color w:val="000000"/>
          <w:sz w:val="28"/>
        </w:rPr>
        <w:t>Тасмағамбетов                - Астана қаласының әкімі</w:t>
      </w:r>
      <w:r>
        <w:br/>
      </w:r>
      <w:r>
        <w:rPr>
          <w:rFonts w:ascii="Times New Roman"/>
          <w:b w:val="false"/>
          <w:i w:val="false"/>
          <w:color w:val="000000"/>
          <w:sz w:val="28"/>
        </w:rPr>
        <w:t>
Иманғали Нұрғалиұлы</w:t>
      </w:r>
    </w:p>
    <w:p>
      <w:pPr>
        <w:spacing w:after="0"/>
        <w:ind w:left="0"/>
        <w:jc w:val="both"/>
      </w:pPr>
      <w:r>
        <w:rPr>
          <w:rFonts w:ascii="Times New Roman"/>
          <w:b w:val="false"/>
          <w:i w:val="false"/>
          <w:color w:val="000000"/>
          <w:sz w:val="28"/>
        </w:rPr>
        <w:t>Ізмұхамбетов                 - Батыс Қазақстан облысының әкімі</w:t>
      </w:r>
      <w:r>
        <w:br/>
      </w:r>
      <w:r>
        <w:rPr>
          <w:rFonts w:ascii="Times New Roman"/>
          <w:b w:val="false"/>
          <w:i w:val="false"/>
          <w:color w:val="000000"/>
          <w:sz w:val="28"/>
        </w:rPr>
        <w:t>
Бақтықожа Салахатдинұлы</w:t>
      </w:r>
    </w:p>
    <w:p>
      <w:pPr>
        <w:spacing w:after="0"/>
        <w:ind w:left="0"/>
        <w:jc w:val="both"/>
      </w:pPr>
      <w:r>
        <w:rPr>
          <w:rFonts w:ascii="Times New Roman"/>
          <w:b w:val="false"/>
          <w:i w:val="false"/>
          <w:color w:val="000000"/>
          <w:sz w:val="28"/>
        </w:rPr>
        <w:t>Ахметов                      - Қарағанды облысының әкімі</w:t>
      </w:r>
      <w:r>
        <w:br/>
      </w:r>
      <w:r>
        <w:rPr>
          <w:rFonts w:ascii="Times New Roman"/>
          <w:b w:val="false"/>
          <w:i w:val="false"/>
          <w:color w:val="000000"/>
          <w:sz w:val="28"/>
        </w:rPr>
        <w:t>
Серік Нығметұлы</w:t>
      </w:r>
    </w:p>
    <w:p>
      <w:pPr>
        <w:spacing w:after="0"/>
        <w:ind w:left="0"/>
        <w:jc w:val="both"/>
      </w:pPr>
      <w:r>
        <w:rPr>
          <w:rFonts w:ascii="Times New Roman"/>
          <w:b w:val="false"/>
          <w:i w:val="false"/>
          <w:color w:val="000000"/>
          <w:sz w:val="28"/>
        </w:rPr>
        <w:t>Біләлов                      - Солтүстік Қазақстан облысының әкімі</w:t>
      </w:r>
      <w:r>
        <w:br/>
      </w:r>
      <w:r>
        <w:rPr>
          <w:rFonts w:ascii="Times New Roman"/>
          <w:b w:val="false"/>
          <w:i w:val="false"/>
          <w:color w:val="000000"/>
          <w:sz w:val="28"/>
        </w:rPr>
        <w:t>
Серік Сұлтанғазыұлы</w:t>
      </w:r>
    </w:p>
    <w:p>
      <w:pPr>
        <w:spacing w:after="0"/>
        <w:ind w:left="0"/>
        <w:jc w:val="both"/>
      </w:pPr>
      <w:r>
        <w:rPr>
          <w:rFonts w:ascii="Times New Roman"/>
          <w:b w:val="false"/>
          <w:i w:val="false"/>
          <w:color w:val="000000"/>
          <w:sz w:val="28"/>
        </w:rPr>
        <w:t>Сапарбаев                    - Шығыс Қазақстан облысының әкімі</w:t>
      </w:r>
      <w:r>
        <w:br/>
      </w:r>
      <w:r>
        <w:rPr>
          <w:rFonts w:ascii="Times New Roman"/>
          <w:b w:val="false"/>
          <w:i w:val="false"/>
          <w:color w:val="000000"/>
          <w:sz w:val="28"/>
        </w:rPr>
        <w:t>
Бердібек Машбекұлы</w:t>
      </w:r>
    </w:p>
    <w:p>
      <w:pPr>
        <w:spacing w:after="0"/>
        <w:ind w:left="0"/>
        <w:jc w:val="both"/>
      </w:pPr>
      <w:r>
        <w:rPr>
          <w:rFonts w:ascii="Times New Roman"/>
          <w:b w:val="false"/>
          <w:i w:val="false"/>
          <w:color w:val="000000"/>
          <w:sz w:val="28"/>
        </w:rPr>
        <w:t>Бижанов                      - Қазақстан Республикасы Парламенті</w:t>
      </w:r>
      <w:r>
        <w:br/>
      </w:r>
      <w:r>
        <w:rPr>
          <w:rFonts w:ascii="Times New Roman"/>
          <w:b w:val="false"/>
          <w:i w:val="false"/>
          <w:color w:val="000000"/>
          <w:sz w:val="28"/>
        </w:rPr>
        <w:t>
Ақан Құсайынұлы                Сенатының Әлеуметтік-мәдени даму</w:t>
      </w:r>
      <w:r>
        <w:br/>
      </w:r>
      <w:r>
        <w:rPr>
          <w:rFonts w:ascii="Times New Roman"/>
          <w:b w:val="false"/>
          <w:i w:val="false"/>
          <w:color w:val="000000"/>
          <w:sz w:val="28"/>
        </w:rPr>
        <w:t>
                               комитетінің төрағасы (келісім бойынша)</w:t>
      </w:r>
    </w:p>
    <w:p>
      <w:pPr>
        <w:spacing w:after="0"/>
        <w:ind w:left="0"/>
        <w:jc w:val="both"/>
      </w:pPr>
      <w:r>
        <w:rPr>
          <w:rFonts w:ascii="Times New Roman"/>
          <w:b w:val="false"/>
          <w:i w:val="false"/>
          <w:color w:val="000000"/>
          <w:sz w:val="28"/>
        </w:rPr>
        <w:t>Сұлтанов                     - Қазақстан Республикасы Парламенті</w:t>
      </w:r>
      <w:r>
        <w:br/>
      </w:r>
      <w:r>
        <w:rPr>
          <w:rFonts w:ascii="Times New Roman"/>
          <w:b w:val="false"/>
          <w:i w:val="false"/>
          <w:color w:val="000000"/>
          <w:sz w:val="28"/>
        </w:rPr>
        <w:t>
Қуаныш Сұлтанұлы               Сенатының Халықаралық қатынастар,</w:t>
      </w:r>
      <w:r>
        <w:br/>
      </w:r>
      <w:r>
        <w:rPr>
          <w:rFonts w:ascii="Times New Roman"/>
          <w:b w:val="false"/>
          <w:i w:val="false"/>
          <w:color w:val="000000"/>
          <w:sz w:val="28"/>
        </w:rPr>
        <w:t>
                               қорғаныс және қауіпсіздік комитетінің</w:t>
      </w:r>
      <w:r>
        <w:br/>
      </w:r>
      <w:r>
        <w:rPr>
          <w:rFonts w:ascii="Times New Roman"/>
          <w:b w:val="false"/>
          <w:i w:val="false"/>
          <w:color w:val="000000"/>
          <w:sz w:val="28"/>
        </w:rPr>
        <w:t>
                               төрағасы (келісім бойынша)</w:t>
      </w:r>
    </w:p>
    <w:p>
      <w:pPr>
        <w:spacing w:after="0"/>
        <w:ind w:left="0"/>
        <w:jc w:val="both"/>
      </w:pPr>
      <w:r>
        <w:rPr>
          <w:rFonts w:ascii="Times New Roman"/>
          <w:b w:val="false"/>
          <w:i w:val="false"/>
          <w:color w:val="000000"/>
          <w:sz w:val="28"/>
        </w:rPr>
        <w:t>Айымбетов                    - Қазақстан Республикасы Парламенті</w:t>
      </w:r>
      <w:r>
        <w:br/>
      </w:r>
      <w:r>
        <w:rPr>
          <w:rFonts w:ascii="Times New Roman"/>
          <w:b w:val="false"/>
          <w:i w:val="false"/>
          <w:color w:val="000000"/>
          <w:sz w:val="28"/>
        </w:rPr>
        <w:t>
Сейітсұлтан Сүлейменұлы        Мәжілісінің Экономикалық реформа және</w:t>
      </w:r>
      <w:r>
        <w:br/>
      </w:r>
      <w:r>
        <w:rPr>
          <w:rFonts w:ascii="Times New Roman"/>
          <w:b w:val="false"/>
          <w:i w:val="false"/>
          <w:color w:val="000000"/>
          <w:sz w:val="28"/>
        </w:rPr>
        <w:t>
                               өңірлік даму комитетінің төрағасы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Жолшыбеков                   - Қазақстан Республикасы Парламенті</w:t>
      </w:r>
      <w:r>
        <w:br/>
      </w:r>
      <w:r>
        <w:rPr>
          <w:rFonts w:ascii="Times New Roman"/>
          <w:b w:val="false"/>
          <w:i w:val="false"/>
          <w:color w:val="000000"/>
          <w:sz w:val="28"/>
        </w:rPr>
        <w:t>
Әмзебек Рысбекұлы              Мәжілісінің Халықаралық істер,</w:t>
      </w:r>
      <w:r>
        <w:br/>
      </w:r>
      <w:r>
        <w:rPr>
          <w:rFonts w:ascii="Times New Roman"/>
          <w:b w:val="false"/>
          <w:i w:val="false"/>
          <w:color w:val="000000"/>
          <w:sz w:val="28"/>
        </w:rPr>
        <w:t>
                               қорғаныс және қауіпсіздік комитетінің</w:t>
      </w:r>
      <w:r>
        <w:br/>
      </w:r>
      <w:r>
        <w:rPr>
          <w:rFonts w:ascii="Times New Roman"/>
          <w:b w:val="false"/>
          <w:i w:val="false"/>
          <w:color w:val="000000"/>
          <w:sz w:val="28"/>
        </w:rPr>
        <w:t>
                               төрағасы (келісім бойынша)</w:t>
      </w:r>
    </w:p>
    <w:p>
      <w:pPr>
        <w:spacing w:after="0"/>
        <w:ind w:left="0"/>
        <w:jc w:val="both"/>
      </w:pPr>
      <w:r>
        <w:rPr>
          <w:rFonts w:ascii="Times New Roman"/>
          <w:b w:val="false"/>
          <w:i w:val="false"/>
          <w:color w:val="000000"/>
          <w:sz w:val="28"/>
        </w:rPr>
        <w:t>Қарақұсова                   - Қазақстан Республикасы Парламенті</w:t>
      </w:r>
      <w:r>
        <w:br/>
      </w:r>
      <w:r>
        <w:rPr>
          <w:rFonts w:ascii="Times New Roman"/>
          <w:b w:val="false"/>
          <w:i w:val="false"/>
          <w:color w:val="000000"/>
          <w:sz w:val="28"/>
        </w:rPr>
        <w:t>
Гүлжан Жанпейісқызы            Мәжілісінің Қаржы және бюджет</w:t>
      </w:r>
      <w:r>
        <w:br/>
      </w:r>
      <w:r>
        <w:rPr>
          <w:rFonts w:ascii="Times New Roman"/>
          <w:b w:val="false"/>
          <w:i w:val="false"/>
          <w:color w:val="000000"/>
          <w:sz w:val="28"/>
        </w:rPr>
        <w:t>
                               комитетінің төрайымы (келісім бойынша)</w:t>
      </w:r>
    </w:p>
    <w:p>
      <w:pPr>
        <w:spacing w:after="0"/>
        <w:ind w:left="0"/>
        <w:jc w:val="both"/>
      </w:pPr>
      <w:r>
        <w:rPr>
          <w:rFonts w:ascii="Times New Roman"/>
          <w:b w:val="false"/>
          <w:i w:val="false"/>
          <w:color w:val="000000"/>
          <w:sz w:val="28"/>
        </w:rPr>
        <w:t>Мадинов                      - Қазақстан Республикасы Парламенті</w:t>
      </w:r>
      <w:r>
        <w:br/>
      </w:r>
      <w:r>
        <w:rPr>
          <w:rFonts w:ascii="Times New Roman"/>
          <w:b w:val="false"/>
          <w:i w:val="false"/>
          <w:color w:val="000000"/>
          <w:sz w:val="28"/>
        </w:rPr>
        <w:t>
Ромин Ризұлы                   Мәжілісінің Аграрлық мәселелер</w:t>
      </w:r>
      <w:r>
        <w:br/>
      </w:r>
      <w:r>
        <w:rPr>
          <w:rFonts w:ascii="Times New Roman"/>
          <w:b w:val="false"/>
          <w:i w:val="false"/>
          <w:color w:val="000000"/>
          <w:sz w:val="28"/>
        </w:rPr>
        <w:t>
                               комитетінің төрағасы (келісім бойынша)</w:t>
      </w:r>
    </w:p>
    <w:p>
      <w:pPr>
        <w:spacing w:after="0"/>
        <w:ind w:left="0"/>
        <w:jc w:val="both"/>
      </w:pPr>
      <w:r>
        <w:rPr>
          <w:rFonts w:ascii="Times New Roman"/>
          <w:b w:val="false"/>
          <w:i w:val="false"/>
          <w:color w:val="000000"/>
          <w:sz w:val="28"/>
        </w:rPr>
        <w:t>Мұқашев                      - Қазақстан Республикасы Парламенті</w:t>
      </w:r>
      <w:r>
        <w:br/>
      </w:r>
      <w:r>
        <w:rPr>
          <w:rFonts w:ascii="Times New Roman"/>
          <w:b w:val="false"/>
          <w:i w:val="false"/>
          <w:color w:val="000000"/>
          <w:sz w:val="28"/>
        </w:rPr>
        <w:t>
Рахмет Желдібайұлы             Мәжілісінің Заңнама және сот-құқықтық</w:t>
      </w:r>
      <w:r>
        <w:br/>
      </w:r>
      <w:r>
        <w:rPr>
          <w:rFonts w:ascii="Times New Roman"/>
          <w:b w:val="false"/>
          <w:i w:val="false"/>
          <w:color w:val="000000"/>
          <w:sz w:val="28"/>
        </w:rPr>
        <w:t>
                               реформа комитетінің төрағасы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Нығматулин                   - Қазақстан Республикасы Парламенті</w:t>
      </w:r>
      <w:r>
        <w:br/>
      </w:r>
      <w:r>
        <w:rPr>
          <w:rFonts w:ascii="Times New Roman"/>
          <w:b w:val="false"/>
          <w:i w:val="false"/>
          <w:color w:val="000000"/>
          <w:sz w:val="28"/>
        </w:rPr>
        <w:t>
Ерлан Зайроллаұлы              Мәжілісінің Экология мәселелері және</w:t>
      </w:r>
      <w:r>
        <w:br/>
      </w:r>
      <w:r>
        <w:rPr>
          <w:rFonts w:ascii="Times New Roman"/>
          <w:b w:val="false"/>
          <w:i w:val="false"/>
          <w:color w:val="000000"/>
          <w:sz w:val="28"/>
        </w:rPr>
        <w:t>
                               табиғат пайдалану комитетінің төрағасы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Нөкетаева                    - Қазақстан Республикасы Парламенті</w:t>
      </w:r>
      <w:r>
        <w:br/>
      </w:r>
      <w:r>
        <w:rPr>
          <w:rFonts w:ascii="Times New Roman"/>
          <w:b w:val="false"/>
          <w:i w:val="false"/>
          <w:color w:val="000000"/>
          <w:sz w:val="28"/>
        </w:rPr>
        <w:t>
Динар Жүсіпәліқызы             Мәжілісінің Әлеуметтік-мәдени даму</w:t>
      </w:r>
      <w:r>
        <w:br/>
      </w:r>
      <w:r>
        <w:rPr>
          <w:rFonts w:ascii="Times New Roman"/>
          <w:b w:val="false"/>
          <w:i w:val="false"/>
          <w:color w:val="000000"/>
          <w:sz w:val="28"/>
        </w:rPr>
        <w:t>
                               комитетінің төрайымы (келісім бойынша)</w:t>
      </w:r>
    </w:p>
    <w:p>
      <w:pPr>
        <w:spacing w:after="0"/>
        <w:ind w:left="0"/>
        <w:jc w:val="both"/>
      </w:pPr>
      <w:r>
        <w:rPr>
          <w:rFonts w:ascii="Times New Roman"/>
          <w:b w:val="false"/>
          <w:i w:val="false"/>
          <w:color w:val="000000"/>
          <w:sz w:val="28"/>
        </w:rPr>
        <w:t>Әбдікәрімов                  - Қазақстан Республикасы Парламенті</w:t>
      </w:r>
      <w:r>
        <w:br/>
      </w:r>
      <w:r>
        <w:rPr>
          <w:rFonts w:ascii="Times New Roman"/>
          <w:b w:val="false"/>
          <w:i w:val="false"/>
          <w:color w:val="000000"/>
          <w:sz w:val="28"/>
        </w:rPr>
        <w:t>
Оралбай Әбдікәрімұлы           Сенатының депутаты (келісім бойынша)</w:t>
      </w:r>
    </w:p>
    <w:p>
      <w:pPr>
        <w:spacing w:after="0"/>
        <w:ind w:left="0"/>
        <w:jc w:val="both"/>
      </w:pPr>
      <w:r>
        <w:rPr>
          <w:rFonts w:ascii="Times New Roman"/>
          <w:b w:val="false"/>
          <w:i w:val="false"/>
          <w:color w:val="000000"/>
          <w:sz w:val="28"/>
        </w:rPr>
        <w:t>Сұлтанов                     - Қазақстан Республикасы Президентінің</w:t>
      </w:r>
      <w:r>
        <w:br/>
      </w:r>
      <w:r>
        <w:rPr>
          <w:rFonts w:ascii="Times New Roman"/>
          <w:b w:val="false"/>
          <w:i w:val="false"/>
          <w:color w:val="000000"/>
          <w:sz w:val="28"/>
        </w:rPr>
        <w:t>
Болат Қылышбайұлы              жанындағы Қазақстан стратегиялық</w:t>
      </w:r>
      <w:r>
        <w:br/>
      </w:r>
      <w:r>
        <w:rPr>
          <w:rFonts w:ascii="Times New Roman"/>
          <w:b w:val="false"/>
          <w:i w:val="false"/>
          <w:color w:val="000000"/>
          <w:sz w:val="28"/>
        </w:rPr>
        <w:t>
                               зерттеулер институтының директоры</w:t>
      </w:r>
    </w:p>
    <w:p>
      <w:pPr>
        <w:spacing w:after="0"/>
        <w:ind w:left="0"/>
        <w:jc w:val="both"/>
      </w:pPr>
      <w:r>
        <w:rPr>
          <w:rFonts w:ascii="Times New Roman"/>
          <w:b w:val="false"/>
          <w:i w:val="false"/>
          <w:color w:val="000000"/>
          <w:sz w:val="28"/>
        </w:rPr>
        <w:t>Шәкіров                      - Қазақстан Республикасындағы Адам</w:t>
      </w:r>
      <w:r>
        <w:br/>
      </w:r>
      <w:r>
        <w:rPr>
          <w:rFonts w:ascii="Times New Roman"/>
          <w:b w:val="false"/>
          <w:i w:val="false"/>
          <w:color w:val="000000"/>
          <w:sz w:val="28"/>
        </w:rPr>
        <w:t>
Асқар Оразалыұлы               құқықтары жөніндегі уәкіл</w:t>
      </w:r>
    </w:p>
    <w:p>
      <w:pPr>
        <w:spacing w:after="0"/>
        <w:ind w:left="0"/>
        <w:jc w:val="both"/>
      </w:pPr>
      <w:r>
        <w:rPr>
          <w:rFonts w:ascii="Times New Roman"/>
          <w:b w:val="false"/>
          <w:i w:val="false"/>
          <w:color w:val="000000"/>
          <w:sz w:val="28"/>
        </w:rPr>
        <w:t>Нокин                        - Қазақстан Республикасы Құрылыс және</w:t>
      </w:r>
      <w:r>
        <w:br/>
      </w:r>
      <w:r>
        <w:rPr>
          <w:rFonts w:ascii="Times New Roman"/>
          <w:b w:val="false"/>
          <w:i w:val="false"/>
          <w:color w:val="000000"/>
          <w:sz w:val="28"/>
        </w:rPr>
        <w:t>
Серік Кеңесұлы                 тұрғын үй-коммуналдық шаруашылық</w:t>
      </w:r>
      <w:r>
        <w:br/>
      </w:r>
      <w:r>
        <w:rPr>
          <w:rFonts w:ascii="Times New Roman"/>
          <w:b w:val="false"/>
          <w:i w:val="false"/>
          <w:color w:val="000000"/>
          <w:sz w:val="28"/>
        </w:rPr>
        <w:t>
                               істері агенттігінің төрағасы</w:t>
      </w:r>
    </w:p>
    <w:p>
      <w:pPr>
        <w:spacing w:after="0"/>
        <w:ind w:left="0"/>
        <w:jc w:val="both"/>
      </w:pPr>
      <w:r>
        <w:rPr>
          <w:rFonts w:ascii="Times New Roman"/>
          <w:b w:val="false"/>
          <w:i w:val="false"/>
          <w:color w:val="000000"/>
          <w:sz w:val="28"/>
        </w:rPr>
        <w:t>Байменов                     - Қазақстанның «Ақ жол» демократиялық</w:t>
      </w:r>
      <w:r>
        <w:br/>
      </w:r>
      <w:r>
        <w:rPr>
          <w:rFonts w:ascii="Times New Roman"/>
          <w:b w:val="false"/>
          <w:i w:val="false"/>
          <w:color w:val="000000"/>
          <w:sz w:val="28"/>
        </w:rPr>
        <w:t>
Әлихан Мұхамедияұлы            партиясының төрағасы (келісім бойынша)</w:t>
      </w:r>
    </w:p>
    <w:p>
      <w:pPr>
        <w:spacing w:after="0"/>
        <w:ind w:left="0"/>
        <w:jc w:val="both"/>
      </w:pPr>
      <w:r>
        <w:rPr>
          <w:rFonts w:ascii="Times New Roman"/>
          <w:b w:val="false"/>
          <w:i w:val="false"/>
          <w:color w:val="000000"/>
          <w:sz w:val="28"/>
        </w:rPr>
        <w:t>Қалиев                       - Қазақстан социал-демократиялық «Ауыл»</w:t>
      </w:r>
      <w:r>
        <w:br/>
      </w:r>
      <w:r>
        <w:rPr>
          <w:rFonts w:ascii="Times New Roman"/>
          <w:b w:val="false"/>
          <w:i w:val="false"/>
          <w:color w:val="000000"/>
          <w:sz w:val="28"/>
        </w:rPr>
        <w:t>
Ғани Әлімұлы                   партиясының төрағасы (келісім бойынша)</w:t>
      </w:r>
    </w:p>
    <w:p>
      <w:pPr>
        <w:spacing w:after="0"/>
        <w:ind w:left="0"/>
        <w:jc w:val="both"/>
      </w:pPr>
      <w:r>
        <w:rPr>
          <w:rFonts w:ascii="Times New Roman"/>
          <w:b w:val="false"/>
          <w:i w:val="false"/>
          <w:color w:val="000000"/>
          <w:sz w:val="28"/>
        </w:rPr>
        <w:t>Косарев                      - Қазақстанның Халықтық Коммунистік</w:t>
      </w:r>
      <w:r>
        <w:br/>
      </w:r>
      <w:r>
        <w:rPr>
          <w:rFonts w:ascii="Times New Roman"/>
          <w:b w:val="false"/>
          <w:i w:val="false"/>
          <w:color w:val="000000"/>
          <w:sz w:val="28"/>
        </w:rPr>
        <w:t>
Владислав Борисович            партиясының төрағасы (келісім бойынша)</w:t>
      </w:r>
    </w:p>
    <w:p>
      <w:pPr>
        <w:spacing w:after="0"/>
        <w:ind w:left="0"/>
        <w:jc w:val="both"/>
      </w:pPr>
      <w:r>
        <w:rPr>
          <w:rFonts w:ascii="Times New Roman"/>
          <w:b w:val="false"/>
          <w:i w:val="false"/>
          <w:color w:val="000000"/>
          <w:sz w:val="28"/>
        </w:rPr>
        <w:t>Мәмбеталин                   - «Руханият» жасылдар партиясының</w:t>
      </w:r>
      <w:r>
        <w:br/>
      </w:r>
      <w:r>
        <w:rPr>
          <w:rFonts w:ascii="Times New Roman"/>
          <w:b w:val="false"/>
          <w:i w:val="false"/>
          <w:color w:val="000000"/>
          <w:sz w:val="28"/>
        </w:rPr>
        <w:t>
Серікжан Есенғосұлы            төрағасы (келісім бойынша)</w:t>
      </w:r>
    </w:p>
    <w:p>
      <w:pPr>
        <w:spacing w:after="0"/>
        <w:ind w:left="0"/>
        <w:jc w:val="both"/>
      </w:pPr>
      <w:r>
        <w:rPr>
          <w:rFonts w:ascii="Times New Roman"/>
          <w:b w:val="false"/>
          <w:i w:val="false"/>
          <w:color w:val="000000"/>
          <w:sz w:val="28"/>
        </w:rPr>
        <w:t>Нәрікбаев                    - «Әділет» демократиялық партиясының</w:t>
      </w:r>
      <w:r>
        <w:br/>
      </w:r>
      <w:r>
        <w:rPr>
          <w:rFonts w:ascii="Times New Roman"/>
          <w:b w:val="false"/>
          <w:i w:val="false"/>
          <w:color w:val="000000"/>
          <w:sz w:val="28"/>
        </w:rPr>
        <w:t>
Мақсұт Сұлтанұлы               төрағасы (келісім бойынша)</w:t>
      </w:r>
    </w:p>
    <w:p>
      <w:pPr>
        <w:spacing w:after="0"/>
        <w:ind w:left="0"/>
        <w:jc w:val="both"/>
      </w:pPr>
      <w:r>
        <w:rPr>
          <w:rFonts w:ascii="Times New Roman"/>
          <w:b w:val="false"/>
          <w:i w:val="false"/>
          <w:color w:val="000000"/>
          <w:sz w:val="28"/>
        </w:rPr>
        <w:t>Нығматулин                   - «Нұр Отан» халықтық-демократиялық</w:t>
      </w:r>
      <w:r>
        <w:br/>
      </w:r>
      <w:r>
        <w:rPr>
          <w:rFonts w:ascii="Times New Roman"/>
          <w:b w:val="false"/>
          <w:i w:val="false"/>
          <w:color w:val="000000"/>
          <w:sz w:val="28"/>
        </w:rPr>
        <w:t>
Нұрлан Зайроллаұлы             партиясы төрағасының бірінші</w:t>
      </w:r>
      <w:r>
        <w:br/>
      </w:r>
      <w:r>
        <w:rPr>
          <w:rFonts w:ascii="Times New Roman"/>
          <w:b w:val="false"/>
          <w:i w:val="false"/>
          <w:color w:val="000000"/>
          <w:sz w:val="28"/>
        </w:rPr>
        <w:t xml:space="preserve">
                               орынбасары (келісім бойынша) </w:t>
      </w:r>
    </w:p>
    <w:p>
      <w:pPr>
        <w:spacing w:after="0"/>
        <w:ind w:left="0"/>
        <w:jc w:val="both"/>
      </w:pPr>
      <w:r>
        <w:rPr>
          <w:rFonts w:ascii="Times New Roman"/>
          <w:b w:val="false"/>
          <w:i w:val="false"/>
          <w:color w:val="000000"/>
          <w:sz w:val="28"/>
        </w:rPr>
        <w:t>Айтбаев                      - тілтанушы, филология ғылымдарының</w:t>
      </w:r>
      <w:r>
        <w:br/>
      </w:r>
      <w:r>
        <w:rPr>
          <w:rFonts w:ascii="Times New Roman"/>
          <w:b w:val="false"/>
          <w:i w:val="false"/>
          <w:color w:val="000000"/>
          <w:sz w:val="28"/>
        </w:rPr>
        <w:t>
Өмірзақ Айтбайұлы              докторы, Қазақстан Республикасының</w:t>
      </w:r>
      <w:r>
        <w:br/>
      </w:r>
      <w:r>
        <w:rPr>
          <w:rFonts w:ascii="Times New Roman"/>
          <w:b w:val="false"/>
          <w:i w:val="false"/>
          <w:color w:val="000000"/>
          <w:sz w:val="28"/>
        </w:rPr>
        <w:t>
                               Ұлттық ғылым академиясының</w:t>
      </w:r>
      <w:r>
        <w:br/>
      </w:r>
      <w:r>
        <w:rPr>
          <w:rFonts w:ascii="Times New Roman"/>
          <w:b w:val="false"/>
          <w:i w:val="false"/>
          <w:color w:val="000000"/>
          <w:sz w:val="28"/>
        </w:rPr>
        <w:t>
                               корреспондент-мүшесі, Халықаралық</w:t>
      </w:r>
      <w:r>
        <w:br/>
      </w:r>
      <w:r>
        <w:rPr>
          <w:rFonts w:ascii="Times New Roman"/>
          <w:b w:val="false"/>
          <w:i w:val="false"/>
          <w:color w:val="000000"/>
          <w:sz w:val="28"/>
        </w:rPr>
        <w:t>
                               «Қазақ тілі» қоғамының президенті</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Аманбаев                     - Қазақстан мүгедектер ұйымдары одағының</w:t>
      </w:r>
      <w:r>
        <w:br/>
      </w:r>
      <w:r>
        <w:rPr>
          <w:rFonts w:ascii="Times New Roman"/>
          <w:b w:val="false"/>
          <w:i w:val="false"/>
          <w:color w:val="000000"/>
          <w:sz w:val="28"/>
        </w:rPr>
        <w:t>
Әли Әбілтайұлы                 төрағасы (келісім бойынша)</w:t>
      </w:r>
    </w:p>
    <w:p>
      <w:pPr>
        <w:spacing w:after="0"/>
        <w:ind w:left="0"/>
        <w:jc w:val="both"/>
      </w:pPr>
      <w:r>
        <w:rPr>
          <w:rFonts w:ascii="Times New Roman"/>
          <w:b w:val="false"/>
          <w:i w:val="false"/>
          <w:color w:val="000000"/>
          <w:sz w:val="28"/>
        </w:rPr>
        <w:t>Әуезов                       - қоғам қайраткері, қытайтанушы,</w:t>
      </w:r>
      <w:r>
        <w:br/>
      </w:r>
      <w:r>
        <w:rPr>
          <w:rFonts w:ascii="Times New Roman"/>
          <w:b w:val="false"/>
          <w:i w:val="false"/>
          <w:color w:val="000000"/>
          <w:sz w:val="28"/>
        </w:rPr>
        <w:t>
Мұрат Мұхтарұлы                мәдениеттанушы, Қазақстан жазушылар</w:t>
      </w:r>
      <w:r>
        <w:br/>
      </w:r>
      <w:r>
        <w:rPr>
          <w:rFonts w:ascii="Times New Roman"/>
          <w:b w:val="false"/>
          <w:i w:val="false"/>
          <w:color w:val="000000"/>
          <w:sz w:val="28"/>
        </w:rPr>
        <w:t>
                               одағының мүшесі (келісім бойынша)</w:t>
      </w:r>
    </w:p>
    <w:p>
      <w:pPr>
        <w:spacing w:after="0"/>
        <w:ind w:left="0"/>
        <w:jc w:val="both"/>
      </w:pPr>
      <w:r>
        <w:rPr>
          <w:rFonts w:ascii="Times New Roman"/>
          <w:b w:val="false"/>
          <w:i w:val="false"/>
          <w:color w:val="000000"/>
          <w:sz w:val="28"/>
        </w:rPr>
        <w:t>Ахметова                     - Үкіметтік емес ұйымдардың «Әріптес»</w:t>
      </w:r>
      <w:r>
        <w:br/>
      </w:r>
      <w:r>
        <w:rPr>
          <w:rFonts w:ascii="Times New Roman"/>
          <w:b w:val="false"/>
          <w:i w:val="false"/>
          <w:color w:val="000000"/>
          <w:sz w:val="28"/>
        </w:rPr>
        <w:t>
Ләйла Сейсембекқызы            Алматы конфедерациясының төрайымы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Бөлекбаев                    - «Ғалымдар Орталық Азиядағы</w:t>
      </w:r>
      <w:r>
        <w:br/>
      </w:r>
      <w:r>
        <w:rPr>
          <w:rFonts w:ascii="Times New Roman"/>
          <w:b w:val="false"/>
          <w:i w:val="false"/>
          <w:color w:val="000000"/>
          <w:sz w:val="28"/>
        </w:rPr>
        <w:t>
Сағади Байұзақұлы              бейбітшілікті қолдайды» қоғамдық</w:t>
      </w:r>
      <w:r>
        <w:br/>
      </w:r>
      <w:r>
        <w:rPr>
          <w:rFonts w:ascii="Times New Roman"/>
          <w:b w:val="false"/>
          <w:i w:val="false"/>
          <w:color w:val="000000"/>
          <w:sz w:val="28"/>
        </w:rPr>
        <w:t>
                               бірлестігінің төрағасы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Вовнянко                     - «Қазақстан Республикасының</w:t>
      </w:r>
      <w:r>
        <w:br/>
      </w:r>
      <w:r>
        <w:rPr>
          <w:rFonts w:ascii="Times New Roman"/>
          <w:b w:val="false"/>
          <w:i w:val="false"/>
          <w:color w:val="000000"/>
          <w:sz w:val="28"/>
        </w:rPr>
        <w:t>
Игорь Александрович            кинематографистер одағы» қоғамдық</w:t>
      </w:r>
      <w:r>
        <w:br/>
      </w:r>
      <w:r>
        <w:rPr>
          <w:rFonts w:ascii="Times New Roman"/>
          <w:b w:val="false"/>
          <w:i w:val="false"/>
          <w:color w:val="000000"/>
          <w:sz w:val="28"/>
        </w:rPr>
        <w:t>
                               бірлестігінің төрағасы (келісім</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Ерімбетов                    - «Мәдени майдан» қоғамдық бірлестігінің</w:t>
      </w:r>
      <w:r>
        <w:br/>
      </w:r>
      <w:r>
        <w:rPr>
          <w:rFonts w:ascii="Times New Roman"/>
          <w:b w:val="false"/>
          <w:i w:val="false"/>
          <w:color w:val="000000"/>
          <w:sz w:val="28"/>
        </w:rPr>
        <w:t>
Нұрлан Кенжебекұлы             төрағасы (келісім бойынша)</w:t>
      </w:r>
    </w:p>
    <w:p>
      <w:pPr>
        <w:spacing w:after="0"/>
        <w:ind w:left="0"/>
        <w:jc w:val="both"/>
      </w:pPr>
      <w:r>
        <w:rPr>
          <w:rFonts w:ascii="Times New Roman"/>
          <w:b w:val="false"/>
          <w:i w:val="false"/>
          <w:color w:val="000000"/>
          <w:sz w:val="28"/>
        </w:rPr>
        <w:t>Жангереева                   - «Астана қаласы тәуелсіз медициналық</w:t>
      </w:r>
      <w:r>
        <w:br/>
      </w:r>
      <w:r>
        <w:rPr>
          <w:rFonts w:ascii="Times New Roman"/>
          <w:b w:val="false"/>
          <w:i w:val="false"/>
          <w:color w:val="000000"/>
          <w:sz w:val="28"/>
        </w:rPr>
        <w:t>
Гүлмира Төреғалиқызы           сарапшылар қауымдастығы» қоғамдық</w:t>
      </w:r>
      <w:r>
        <w:br/>
      </w:r>
      <w:r>
        <w:rPr>
          <w:rFonts w:ascii="Times New Roman"/>
          <w:b w:val="false"/>
          <w:i w:val="false"/>
          <w:color w:val="000000"/>
          <w:sz w:val="28"/>
        </w:rPr>
        <w:t>
                               бірлестігінің төрайымы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Жұрынов                      - «Қазақстан Республикасының Ұлттық</w:t>
      </w:r>
      <w:r>
        <w:br/>
      </w:r>
      <w:r>
        <w:rPr>
          <w:rFonts w:ascii="Times New Roman"/>
          <w:b w:val="false"/>
          <w:i w:val="false"/>
          <w:color w:val="000000"/>
          <w:sz w:val="28"/>
        </w:rPr>
        <w:t>
Мұрат Жұрынұлы                 ғылым академиясы» қоғамдық</w:t>
      </w:r>
      <w:r>
        <w:br/>
      </w:r>
      <w:r>
        <w:rPr>
          <w:rFonts w:ascii="Times New Roman"/>
          <w:b w:val="false"/>
          <w:i w:val="false"/>
          <w:color w:val="000000"/>
          <w:sz w:val="28"/>
        </w:rPr>
        <w:t>
                               бірлестігінің президенті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Қасқабасов                   - Қазақстан Республикасы Білім және</w:t>
      </w:r>
      <w:r>
        <w:br/>
      </w:r>
      <w:r>
        <w:rPr>
          <w:rFonts w:ascii="Times New Roman"/>
          <w:b w:val="false"/>
          <w:i w:val="false"/>
          <w:color w:val="000000"/>
          <w:sz w:val="28"/>
        </w:rPr>
        <w:t>
Сейіт Асқарұлы                 ғылым министрлігінің М.О. Әуезов</w:t>
      </w:r>
      <w:r>
        <w:br/>
      </w:r>
      <w:r>
        <w:rPr>
          <w:rFonts w:ascii="Times New Roman"/>
          <w:b w:val="false"/>
          <w:i w:val="false"/>
          <w:color w:val="000000"/>
          <w:sz w:val="28"/>
        </w:rPr>
        <w:t>
                               атындағы Әдебиет және өнер</w:t>
      </w:r>
      <w:r>
        <w:br/>
      </w:r>
      <w:r>
        <w:rPr>
          <w:rFonts w:ascii="Times New Roman"/>
          <w:b w:val="false"/>
          <w:i w:val="false"/>
          <w:color w:val="000000"/>
          <w:sz w:val="28"/>
        </w:rPr>
        <w:t>
                               институтының директоры, Қазақстан</w:t>
      </w:r>
      <w:r>
        <w:br/>
      </w:r>
      <w:r>
        <w:rPr>
          <w:rFonts w:ascii="Times New Roman"/>
          <w:b w:val="false"/>
          <w:i w:val="false"/>
          <w:color w:val="000000"/>
          <w:sz w:val="28"/>
        </w:rPr>
        <w:t>
                               Республикасының Ұлттық ғылым</w:t>
      </w:r>
      <w:r>
        <w:br/>
      </w:r>
      <w:r>
        <w:rPr>
          <w:rFonts w:ascii="Times New Roman"/>
          <w:b w:val="false"/>
          <w:i w:val="false"/>
          <w:color w:val="000000"/>
          <w:sz w:val="28"/>
        </w:rPr>
        <w:t>
                               академиясының академигі, филология</w:t>
      </w:r>
      <w:r>
        <w:br/>
      </w:r>
      <w:r>
        <w:rPr>
          <w:rFonts w:ascii="Times New Roman"/>
          <w:b w:val="false"/>
          <w:i w:val="false"/>
          <w:color w:val="000000"/>
          <w:sz w:val="28"/>
        </w:rPr>
        <w:t>
                               ғылымдарының докторы, профессор</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Каюпова                      - «Республикалық әйелдер кеңесі»</w:t>
      </w:r>
      <w:r>
        <w:br/>
      </w:r>
      <w:r>
        <w:rPr>
          <w:rFonts w:ascii="Times New Roman"/>
          <w:b w:val="false"/>
          <w:i w:val="false"/>
          <w:color w:val="000000"/>
          <w:sz w:val="28"/>
        </w:rPr>
        <w:t>
Нина Амировна                  қоғамдық бірлестігінің төрайымы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Мамашев                      - «Дүниежүзі қазақтарының қауымдастығы»</w:t>
      </w:r>
      <w:r>
        <w:br/>
      </w:r>
      <w:r>
        <w:rPr>
          <w:rFonts w:ascii="Times New Roman"/>
          <w:b w:val="false"/>
          <w:i w:val="false"/>
          <w:color w:val="000000"/>
          <w:sz w:val="28"/>
        </w:rPr>
        <w:t>
Талғат Асылұлы                 республикалық қоғамдық бірлестігінің</w:t>
      </w:r>
      <w:r>
        <w:br/>
      </w:r>
      <w:r>
        <w:rPr>
          <w:rFonts w:ascii="Times New Roman"/>
          <w:b w:val="false"/>
          <w:i w:val="false"/>
          <w:color w:val="000000"/>
          <w:sz w:val="28"/>
        </w:rPr>
        <w:t>
                               төрағасы (келісім бойынша)</w:t>
      </w:r>
    </w:p>
    <w:p>
      <w:pPr>
        <w:spacing w:after="0"/>
        <w:ind w:left="0"/>
        <w:jc w:val="both"/>
      </w:pPr>
      <w:r>
        <w:rPr>
          <w:rFonts w:ascii="Times New Roman"/>
          <w:b w:val="false"/>
          <w:i w:val="false"/>
          <w:color w:val="000000"/>
          <w:sz w:val="28"/>
        </w:rPr>
        <w:t>Могилюк                      - «Қазақстан экофорумы» қоғамдық</w:t>
      </w:r>
      <w:r>
        <w:br/>
      </w:r>
      <w:r>
        <w:rPr>
          <w:rFonts w:ascii="Times New Roman"/>
          <w:b w:val="false"/>
          <w:i w:val="false"/>
          <w:color w:val="000000"/>
          <w:sz w:val="28"/>
        </w:rPr>
        <w:t>
Светлана Владимировна          бірлестігінің төрайымы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Мұқашев                      - Қазақстан Республикасының Кәсіподақтар</w:t>
      </w:r>
      <w:r>
        <w:br/>
      </w:r>
      <w:r>
        <w:rPr>
          <w:rFonts w:ascii="Times New Roman"/>
          <w:b w:val="false"/>
          <w:i w:val="false"/>
          <w:color w:val="000000"/>
          <w:sz w:val="28"/>
        </w:rPr>
        <w:t>
Сиязбек Өнербекұлы             федерациясы кеңесінің төрағасы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Нұртөре Жүсіп                - «Айқын» газетінің бас редакторы,</w:t>
      </w:r>
      <w:r>
        <w:br/>
      </w:r>
      <w:r>
        <w:rPr>
          <w:rFonts w:ascii="Times New Roman"/>
          <w:b w:val="false"/>
          <w:i w:val="false"/>
          <w:color w:val="000000"/>
          <w:sz w:val="28"/>
        </w:rPr>
        <w:t>
                               Қазақстан Республикасы Президентінің</w:t>
      </w:r>
      <w:r>
        <w:br/>
      </w:r>
      <w:r>
        <w:rPr>
          <w:rFonts w:ascii="Times New Roman"/>
          <w:b w:val="false"/>
          <w:i w:val="false"/>
          <w:color w:val="000000"/>
          <w:sz w:val="28"/>
        </w:rPr>
        <w:t>
                               бұқаралық ақпарат құралдар саласындағы</w:t>
      </w:r>
      <w:r>
        <w:br/>
      </w:r>
      <w:r>
        <w:rPr>
          <w:rFonts w:ascii="Times New Roman"/>
          <w:b w:val="false"/>
          <w:i w:val="false"/>
          <w:color w:val="000000"/>
          <w:sz w:val="28"/>
        </w:rPr>
        <w:t>
                               сыйлығының лауреаты (келісім бойынша)</w:t>
      </w:r>
    </w:p>
    <w:p>
      <w:pPr>
        <w:spacing w:after="0"/>
        <w:ind w:left="0"/>
        <w:jc w:val="both"/>
      </w:pPr>
      <w:r>
        <w:rPr>
          <w:rFonts w:ascii="Times New Roman"/>
          <w:b w:val="false"/>
          <w:i w:val="false"/>
          <w:color w:val="000000"/>
          <w:sz w:val="28"/>
        </w:rPr>
        <w:t>Оразалин                     - «Қазақстан жазушылар одағы» қоғамдық</w:t>
      </w:r>
      <w:r>
        <w:br/>
      </w:r>
      <w:r>
        <w:rPr>
          <w:rFonts w:ascii="Times New Roman"/>
          <w:b w:val="false"/>
          <w:i w:val="false"/>
          <w:color w:val="000000"/>
          <w:sz w:val="28"/>
        </w:rPr>
        <w:t>
Нұрлан Мірқасымұлы             бірлестігінің төрағасы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Перуашев                     - «Атамекен» одағы» Қазақстан ұлттық</w:t>
      </w:r>
      <w:r>
        <w:br/>
      </w:r>
      <w:r>
        <w:rPr>
          <w:rFonts w:ascii="Times New Roman"/>
          <w:b w:val="false"/>
          <w:i w:val="false"/>
          <w:color w:val="000000"/>
          <w:sz w:val="28"/>
        </w:rPr>
        <w:t>
Азат Тұрлыбекұлы               экономикалық палатасы» заңды тұлғалар</w:t>
      </w:r>
      <w:r>
        <w:br/>
      </w:r>
      <w:r>
        <w:rPr>
          <w:rFonts w:ascii="Times New Roman"/>
          <w:b w:val="false"/>
          <w:i w:val="false"/>
          <w:color w:val="000000"/>
          <w:sz w:val="28"/>
        </w:rPr>
        <w:t>
                               бірлестігінің төрағасы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Рүстембекова                 - «Ареал» қоғамдық қорының директоры</w:t>
      </w:r>
      <w:r>
        <w:br/>
      </w:r>
      <w:r>
        <w:rPr>
          <w:rFonts w:ascii="Times New Roman"/>
          <w:b w:val="false"/>
          <w:i w:val="false"/>
          <w:color w:val="000000"/>
          <w:sz w:val="28"/>
        </w:rPr>
        <w:t>
Айман Мейірқызы                (келісім бойынша)</w:t>
      </w:r>
    </w:p>
    <w:p>
      <w:pPr>
        <w:spacing w:after="0"/>
        <w:ind w:left="0"/>
        <w:jc w:val="both"/>
      </w:pPr>
      <w:r>
        <w:rPr>
          <w:rFonts w:ascii="Times New Roman"/>
          <w:b w:val="false"/>
          <w:i w:val="false"/>
          <w:color w:val="000000"/>
          <w:sz w:val="28"/>
        </w:rPr>
        <w:t>Рүстембеков                  - «Сәулетшілер одағы» республикалық</w:t>
      </w:r>
      <w:r>
        <w:br/>
      </w:r>
      <w:r>
        <w:rPr>
          <w:rFonts w:ascii="Times New Roman"/>
          <w:b w:val="false"/>
          <w:i w:val="false"/>
          <w:color w:val="000000"/>
          <w:sz w:val="28"/>
        </w:rPr>
        <w:t>
Ақмырза Исаұлы                 қоғамдық бірлестігінің президенті</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Смағұлов Бақытбек            - «Ауған соғысы ардагерлері»</w:t>
      </w:r>
      <w:r>
        <w:br/>
      </w:r>
      <w:r>
        <w:rPr>
          <w:rFonts w:ascii="Times New Roman"/>
          <w:b w:val="false"/>
          <w:i w:val="false"/>
          <w:color w:val="000000"/>
          <w:sz w:val="28"/>
        </w:rPr>
        <w:t>
                               қауымдастығының төрағасы, «Сауап»</w:t>
      </w:r>
      <w:r>
        <w:br/>
      </w:r>
      <w:r>
        <w:rPr>
          <w:rFonts w:ascii="Times New Roman"/>
          <w:b w:val="false"/>
          <w:i w:val="false"/>
          <w:color w:val="000000"/>
          <w:sz w:val="28"/>
        </w:rPr>
        <w:t>
                               қоғамдық қорының төрағасы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Соловьева                    - «Қазақстан Азаматтық альянсы»</w:t>
      </w:r>
      <w:r>
        <w:br/>
      </w:r>
      <w:r>
        <w:rPr>
          <w:rFonts w:ascii="Times New Roman"/>
          <w:b w:val="false"/>
          <w:i w:val="false"/>
          <w:color w:val="000000"/>
          <w:sz w:val="28"/>
        </w:rPr>
        <w:t>
Айгүл Сағадибекқызы            қауымдастық нысанындағы заңды тұлғалар</w:t>
      </w:r>
      <w:r>
        <w:br/>
      </w:r>
      <w:r>
        <w:rPr>
          <w:rFonts w:ascii="Times New Roman"/>
          <w:b w:val="false"/>
          <w:i w:val="false"/>
          <w:color w:val="000000"/>
          <w:sz w:val="28"/>
        </w:rPr>
        <w:t>
                               бірлестігінің президенті, Қазақстан</w:t>
      </w:r>
      <w:r>
        <w:br/>
      </w:r>
      <w:r>
        <w:rPr>
          <w:rFonts w:ascii="Times New Roman"/>
          <w:b w:val="false"/>
          <w:i w:val="false"/>
          <w:color w:val="000000"/>
          <w:sz w:val="28"/>
        </w:rPr>
        <w:t>
                               Республикасы Парламенті Мәжілісінің</w:t>
      </w:r>
      <w:r>
        <w:br/>
      </w:r>
      <w:r>
        <w:rPr>
          <w:rFonts w:ascii="Times New Roman"/>
          <w:b w:val="false"/>
          <w:i w:val="false"/>
          <w:color w:val="000000"/>
          <w:sz w:val="28"/>
        </w:rPr>
        <w:t>
                               депутаты (келісім бойынша)</w:t>
      </w:r>
    </w:p>
    <w:p>
      <w:pPr>
        <w:spacing w:after="0"/>
        <w:ind w:left="0"/>
        <w:jc w:val="both"/>
      </w:pPr>
      <w:r>
        <w:rPr>
          <w:rFonts w:ascii="Times New Roman"/>
          <w:b w:val="false"/>
          <w:i w:val="false"/>
          <w:color w:val="000000"/>
          <w:sz w:val="28"/>
        </w:rPr>
        <w:t xml:space="preserve">Сүлейменов                   - «Қазақстан Республикасының ардагерлер </w:t>
      </w:r>
      <w:r>
        <w:br/>
      </w:r>
      <w:r>
        <w:rPr>
          <w:rFonts w:ascii="Times New Roman"/>
          <w:b w:val="false"/>
          <w:i w:val="false"/>
          <w:color w:val="000000"/>
          <w:sz w:val="28"/>
        </w:rPr>
        <w:t>
Қайырбек Шошанұлы              ұйымы» қоғамдық бірлестігінің Орталық</w:t>
      </w:r>
      <w:r>
        <w:br/>
      </w:r>
      <w:r>
        <w:rPr>
          <w:rFonts w:ascii="Times New Roman"/>
          <w:b w:val="false"/>
          <w:i w:val="false"/>
          <w:color w:val="000000"/>
          <w:sz w:val="28"/>
        </w:rPr>
        <w:t>
                               кеңесінің төрағасы (келісім бойынша)</w:t>
      </w:r>
    </w:p>
    <w:p>
      <w:pPr>
        <w:spacing w:after="0"/>
        <w:ind w:left="0"/>
        <w:jc w:val="both"/>
      </w:pPr>
      <w:r>
        <w:rPr>
          <w:rFonts w:ascii="Times New Roman"/>
          <w:b w:val="false"/>
          <w:i w:val="false"/>
          <w:color w:val="000000"/>
          <w:sz w:val="28"/>
        </w:rPr>
        <w:t>Терещенко                    - «Орыс, славян және қазақ ұйымдары</w:t>
      </w:r>
      <w:r>
        <w:br/>
      </w:r>
      <w:r>
        <w:rPr>
          <w:rFonts w:ascii="Times New Roman"/>
          <w:b w:val="false"/>
          <w:i w:val="false"/>
          <w:color w:val="000000"/>
          <w:sz w:val="28"/>
        </w:rPr>
        <w:t>
Сергей Александрович           қауымдастығы» қоғамдық бірлестігінің</w:t>
      </w:r>
      <w:r>
        <w:br/>
      </w:r>
      <w:r>
        <w:rPr>
          <w:rFonts w:ascii="Times New Roman"/>
          <w:b w:val="false"/>
          <w:i w:val="false"/>
          <w:color w:val="000000"/>
          <w:sz w:val="28"/>
        </w:rPr>
        <w:t>
                               төрағасы, Қазақстанның мемлекеттік</w:t>
      </w:r>
      <w:r>
        <w:br/>
      </w:r>
      <w:r>
        <w:rPr>
          <w:rFonts w:ascii="Times New Roman"/>
          <w:b w:val="false"/>
          <w:i w:val="false"/>
          <w:color w:val="000000"/>
          <w:sz w:val="28"/>
        </w:rPr>
        <w:t>
                               қайраткері (келісім бойынша)</w:t>
      </w:r>
    </w:p>
    <w:p>
      <w:pPr>
        <w:spacing w:after="0"/>
        <w:ind w:left="0"/>
        <w:jc w:val="both"/>
      </w:pPr>
      <w:r>
        <w:rPr>
          <w:rFonts w:ascii="Times New Roman"/>
          <w:b w:val="false"/>
          <w:i w:val="false"/>
          <w:color w:val="000000"/>
          <w:sz w:val="28"/>
        </w:rPr>
        <w:t>Омарбеков                    - Қазақстан Суретшілер одағы</w:t>
      </w:r>
      <w:r>
        <w:br/>
      </w:r>
      <w:r>
        <w:rPr>
          <w:rFonts w:ascii="Times New Roman"/>
          <w:b w:val="false"/>
          <w:i w:val="false"/>
          <w:color w:val="000000"/>
          <w:sz w:val="28"/>
        </w:rPr>
        <w:t>
Байтұрсын Есжанұлы             басқармасының төрағасы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Чернышев                     - «Талдау және болжау институты»</w:t>
      </w:r>
      <w:r>
        <w:br/>
      </w:r>
      <w:r>
        <w:rPr>
          <w:rFonts w:ascii="Times New Roman"/>
          <w:b w:val="false"/>
          <w:i w:val="false"/>
          <w:color w:val="000000"/>
          <w:sz w:val="28"/>
        </w:rPr>
        <w:t>
Олег Владимирович              жауапкершілігі шектеулі</w:t>
      </w:r>
      <w:r>
        <w:br/>
      </w:r>
      <w:r>
        <w:rPr>
          <w:rFonts w:ascii="Times New Roman"/>
          <w:b w:val="false"/>
          <w:i w:val="false"/>
          <w:color w:val="000000"/>
          <w:sz w:val="28"/>
        </w:rPr>
        <w:t>
                               серіктестігінің директоры, «Шығыс</w:t>
      </w:r>
      <w:r>
        <w:br/>
      </w:r>
      <w:r>
        <w:rPr>
          <w:rFonts w:ascii="Times New Roman"/>
          <w:b w:val="false"/>
          <w:i w:val="false"/>
          <w:color w:val="000000"/>
          <w:sz w:val="28"/>
        </w:rPr>
        <w:t>
                               Қазақстан облысы Азаматтық альянсы»</w:t>
      </w:r>
      <w:r>
        <w:br/>
      </w:r>
      <w:r>
        <w:rPr>
          <w:rFonts w:ascii="Times New Roman"/>
          <w:b w:val="false"/>
          <w:i w:val="false"/>
          <w:color w:val="000000"/>
          <w:sz w:val="28"/>
        </w:rPr>
        <w:t>
                               заңды тұлғалар бірлестігінің төрағасы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Сәрінжіпов                   - «Назарбаев Университеті» акционерлік</w:t>
      </w:r>
      <w:r>
        <w:br/>
      </w:r>
      <w:r>
        <w:rPr>
          <w:rFonts w:ascii="Times New Roman"/>
          <w:b w:val="false"/>
          <w:i w:val="false"/>
          <w:color w:val="000000"/>
          <w:sz w:val="28"/>
        </w:rPr>
        <w:t>
Аслан Бәкенұлы                 қоғамы Атқарушы кеңесінің төрағасы</w:t>
      </w:r>
      <w:r>
        <w:br/>
      </w:r>
      <w:r>
        <w:rPr>
          <w:rFonts w:ascii="Times New Roman"/>
          <w:b w:val="false"/>
          <w:i w:val="false"/>
          <w:color w:val="000000"/>
          <w:sz w:val="28"/>
        </w:rPr>
        <w:t>
                               (келісім бойынша)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