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78f7" w14:textId="2277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мекендеу ортасынан алып қойылған бекіре тұқымдас балықтарды және оның уылдырығын сатып алуға төлемақыны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27 мамырдағы № 593 қаулысы. Күші жойылды - Қазақстан Республикасы Үкіметінің 2013 жылғы 23 тамыздағы № 825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23.08.2003 </w:t>
      </w:r>
      <w:r>
        <w:rPr>
          <w:rFonts w:ascii="Times New Roman"/>
          <w:b w:val="false"/>
          <w:i w:val="false"/>
          <w:color w:val="ff0000"/>
          <w:sz w:val="28"/>
        </w:rPr>
        <w:t>N 825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«Жануарлар дүниесін қорғау, өсімін молайту және пайдалану туралы» Қазақстан Республикасының 2004 жылғы 9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8-бабының 14-1)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табиғи мекендеу ортасынан алып қойылған бекіре тұқымдас балықтарды және оның уылдырығын сатып алуға төлемақы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593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Табиғи мекендеу ортасынан алып қойылған бекіре тұқымдас балықтарды және оның уылдырығын сатып алуға төлем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413"/>
        <w:gridCol w:w="2053"/>
        <w:gridCol w:w="5533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 тұқымдас 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 үшін айлық есептік көрсеткіштегі (АЕК) төлем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уылдырықсыз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уылдырықпен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Қортпа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