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4569" w14:textId="1be4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30 мамырдағы № 600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енгізілген өзгерістер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енгізілетін өзгерістер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- ҚР Үкіметінің 29.12.2016 </w:t>
      </w:r>
      <w:r>
        <w:rPr>
          <w:rFonts w:ascii="Times New Roman"/>
          <w:b w:val="false"/>
          <w:i w:val="false"/>
          <w:color w:val="ff0000"/>
          <w:sz w:val="28"/>
        </w:rPr>
        <w:t>№ 904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     2. Күші жойылды – ҚР Үкіметінің 07.06.2017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09.04.2014 </w:t>
      </w:r>
      <w:r>
        <w:rPr>
          <w:rFonts w:ascii="Times New Roman"/>
          <w:b w:val="false"/>
          <w:i w:val="false"/>
          <w:color w:val="ff0000"/>
          <w:sz w:val="28"/>
        </w:rPr>
        <w:t>N 329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- ҚР Үкіметінің 31.05.2017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07.06.2017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