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1330" w14:textId="7291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Дағдарыстан кейін қалпына келтіру бағдарламасы (бәсекеге қабілетті
кәсіпорындарды сауықтыру) шеңберінде субсидиялау жөніндегі операторды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мамырдағы № 601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«Дағдарыстан кейін қалпына келтіру бағдарламасын (бәсекеге қабілетті кәсіпорындарды сауықтыру) бекіту туралы» Қазақстан Республикасы Үкіметінің 2011 жылғы 4 наурыздағы № 225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«Оңалту және активтерді басқару компаниясы» акционерлік қоғамы Дағдарыстан кейін қалпына келтіру бағдарламасы (бәсекеге қабілетті кәсіпорындарды сауықтыру) шеңберінде субсидиялау жөніндегі оператор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