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25ea" w14:textId="1582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маусымдағы № 615 Қаулысы. Күші жойылды - Қазақстан Республикасы Үкіметінің 2023 жылғы 28 шiлдедегi № 622 қаулысымен</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Дүлей</w:t>
      </w:r>
      <w:r>
        <w:rPr>
          <w:rFonts w:ascii="Times New Roman"/>
          <w:b w:val="false"/>
          <w:i w:val="false"/>
          <w:color w:val="000000"/>
          <w:sz w:val="28"/>
        </w:rPr>
        <w:t xml:space="preserve"> </w:t>
      </w:r>
      <w:r>
        <w:rPr>
          <w:rFonts w:ascii="Times New Roman"/>
          <w:b/>
          <w:i w:val="false"/>
          <w:color w:val="000000"/>
          <w:sz w:val="28"/>
        </w:rPr>
        <w:t>зілзалалар</w:t>
      </w:r>
      <w:r>
        <w:rPr>
          <w:rFonts w:ascii="Times New Roman"/>
          <w:b/>
          <w:i w:val="false"/>
          <w:color w:val="000000"/>
          <w:sz w:val="28"/>
        </w:rPr>
        <w:t xml:space="preserve"> мен </w:t>
      </w:r>
      <w:r>
        <w:rPr>
          <w:rFonts w:ascii="Times New Roman"/>
          <w:b/>
          <w:i w:val="false"/>
          <w:color w:val="000000"/>
          <w:sz w:val="28"/>
        </w:rPr>
        <w:t>авариялар</w:t>
      </w:r>
      <w:r>
        <w:rPr>
          <w:rFonts w:ascii="Times New Roman"/>
          <w:b w:val="false"/>
          <w:i w:val="false"/>
          <w:color w:val="000000"/>
          <w:sz w:val="28"/>
        </w:rPr>
        <w:t xml:space="preserve"> </w:t>
      </w:r>
      <w:r>
        <w:rPr>
          <w:rFonts w:ascii="Times New Roman"/>
          <w:b/>
          <w:i w:val="false"/>
          <w:color w:val="000000"/>
          <w:sz w:val="28"/>
        </w:rPr>
        <w:t>салдарынан</w:t>
      </w:r>
      <w:r>
        <w:rPr>
          <w:rFonts w:ascii="Times New Roman"/>
          <w:b w:val="false"/>
          <w:i w:val="false"/>
          <w:color w:val="000000"/>
          <w:sz w:val="28"/>
        </w:rPr>
        <w:t xml:space="preserve"> </w:t>
      </w:r>
      <w:r>
        <w:rPr>
          <w:rFonts w:ascii="Times New Roman"/>
          <w:b/>
          <w:i w:val="false"/>
          <w:color w:val="000000"/>
          <w:sz w:val="28"/>
        </w:rPr>
        <w:t>физикалық</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моральдық</w:t>
      </w:r>
      <w:r>
        <w:rPr>
          <w:rFonts w:ascii="Times New Roman"/>
          <w:b w:val="false"/>
          <w:i w:val="false"/>
          <w:color w:val="000000"/>
          <w:sz w:val="28"/>
        </w:rPr>
        <w:t xml:space="preserve"> </w:t>
      </w:r>
      <w:r>
        <w:rPr>
          <w:rFonts w:ascii="Times New Roman"/>
          <w:b/>
          <w:i w:val="false"/>
          <w:color w:val="000000"/>
          <w:sz w:val="28"/>
        </w:rPr>
        <w:t>тозуынан</w:t>
      </w:r>
      <w:r>
        <w:rPr>
          <w:rFonts w:ascii="Times New Roman"/>
          <w:b w:val="false"/>
          <w:i w:val="false"/>
          <w:color w:val="000000"/>
          <w:sz w:val="28"/>
        </w:rPr>
        <w:t xml:space="preserve"> </w:t>
      </w:r>
      <w:r>
        <w:rPr>
          <w:rFonts w:ascii="Times New Roman"/>
          <w:b/>
          <w:i w:val="false"/>
          <w:color w:val="000000"/>
          <w:sz w:val="28"/>
        </w:rPr>
        <w:t>жарамсыз</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мүліктің</w:t>
      </w:r>
      <w:r>
        <w:rPr>
          <w:rFonts w:ascii="Times New Roman"/>
          <w:b w:val="false"/>
          <w:i w:val="false"/>
          <w:color w:val="000000"/>
          <w:sz w:val="28"/>
        </w:rPr>
        <w:t xml:space="preserve"> </w:t>
      </w:r>
      <w:r>
        <w:rPr>
          <w:rFonts w:ascii="Times New Roman"/>
          <w:b/>
          <w:i w:val="false"/>
          <w:color w:val="000000"/>
          <w:sz w:val="28"/>
        </w:rPr>
        <w:t>жекелеген</w:t>
      </w:r>
      <w:r>
        <w:rPr>
          <w:rFonts w:ascii="Times New Roman"/>
          <w:b w:val="false"/>
          <w:i w:val="false"/>
          <w:color w:val="000000"/>
          <w:sz w:val="28"/>
        </w:rPr>
        <w:t xml:space="preserve"> </w:t>
      </w:r>
      <w:r>
        <w:rPr>
          <w:rFonts w:ascii="Times New Roman"/>
          <w:b/>
          <w:i w:val="false"/>
          <w:color w:val="000000"/>
          <w:sz w:val="28"/>
        </w:rPr>
        <w:t>түрлерінің</w:t>
      </w:r>
      <w:r>
        <w:rPr>
          <w:rFonts w:ascii="Times New Roman"/>
          <w:b w:val="false"/>
          <w:i w:val="false"/>
          <w:color w:val="000000"/>
          <w:sz w:val="28"/>
        </w:rPr>
        <w:t xml:space="preserve"> </w:t>
      </w:r>
      <w:r>
        <w:rPr>
          <w:rFonts w:ascii="Times New Roman"/>
          <w:b/>
          <w:i w:val="false"/>
          <w:color w:val="000000"/>
          <w:sz w:val="28"/>
        </w:rPr>
        <w:t>бұзылуын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жойылуын</w:t>
      </w:r>
      <w:r>
        <w:rPr>
          <w:rFonts w:ascii="Times New Roman"/>
          <w:b w:val="false"/>
          <w:i w:val="false"/>
          <w:color w:val="000000"/>
          <w:sz w:val="28"/>
        </w:rPr>
        <w:t xml:space="preserve"> </w:t>
      </w:r>
      <w:r>
        <w:rPr>
          <w:rFonts w:ascii="Times New Roman"/>
          <w:b/>
          <w:i w:val="false"/>
          <w:color w:val="000000"/>
          <w:sz w:val="28"/>
        </w:rPr>
        <w:t>ресімдеу</w:t>
      </w:r>
      <w:r>
        <w:rPr>
          <w:rFonts w:ascii="Times New Roman"/>
          <w:b w:val="false"/>
          <w:i w:val="false"/>
          <w:color w:val="000000"/>
          <w:sz w:val="28"/>
        </w:rPr>
        <w:t xml:space="preserve"> </w:t>
      </w:r>
      <w:r>
        <w:rPr>
          <w:rFonts w:ascii="Times New Roman"/>
          <w:b/>
          <w:i w:val="false"/>
          <w:color w:val="000000"/>
          <w:sz w:val="28"/>
        </w:rPr>
        <w:t>қағидасын</w:t>
      </w:r>
      <w:r>
        <w:rPr>
          <w:rFonts w:ascii="Times New Roman"/>
          <w:b w:val="false"/>
          <w:i w:val="false"/>
          <w:color w:val="000000"/>
          <w:sz w:val="28"/>
        </w:rPr>
        <w:t xml:space="preserve"> </w:t>
      </w:r>
      <w:r>
        <w:rPr>
          <w:rFonts w:ascii="Times New Roman"/>
          <w:b/>
          <w:i w:val="false"/>
          <w:color w:val="000000"/>
          <w:sz w:val="28"/>
        </w:rPr>
        <w:t>бекіту</w:t>
      </w:r>
      <w:r>
        <w:rPr>
          <w:rFonts w:ascii="Times New Roman"/>
          <w:b w:val="false"/>
          <w:i w:val="false"/>
          <w:color w:val="000000"/>
          <w:sz w:val="28"/>
        </w:rPr>
        <w:t xml:space="preserve"> </w:t>
      </w:r>
      <w:r>
        <w:rPr>
          <w:rFonts w:ascii="Times New Roman"/>
          <w:b/>
          <w:i w:val="false"/>
          <w:color w:val="000000"/>
          <w:sz w:val="28"/>
        </w:rPr>
        <w:t>турал</w:t>
      </w:r>
      <w:r>
        <w:rPr>
          <w:rFonts w:ascii="Times New Roman"/>
          <w:b/>
          <w:i w:val="false"/>
          <w:color w:val="000000"/>
          <w:sz w:val="28"/>
        </w:rPr>
        <w:t>ы</w:t>
      </w:r>
    </w:p>
    <w:p>
      <w:pPr>
        <w:spacing w:after="0"/>
        <w:ind w:left="0"/>
        <w:jc w:val="both"/>
      </w:pPr>
      <w:r>
        <w:rPr>
          <w:rFonts w:ascii="Times New Roman"/>
          <w:b w:val="false"/>
          <w:i w:val="false"/>
          <w:color w:val="ff0000"/>
          <w:sz w:val="28"/>
        </w:rPr>
        <w:t xml:space="preserve">
      Ескерту. Күші жойылды - ҚР Үкіметінің 28.07.2023 </w:t>
      </w:r>
      <w:r>
        <w:rPr>
          <w:rFonts w:ascii="Times New Roman"/>
          <w:b w:val="false"/>
          <w:i w:val="false"/>
          <w:color w:val="ff0000"/>
          <w:sz w:val="28"/>
        </w:rPr>
        <w:t>№ 622</w:t>
      </w:r>
      <w:r>
        <w:rPr>
          <w:rFonts w:ascii="Times New Roman"/>
          <w:b w:val="false"/>
          <w:i w:val="false"/>
          <w:color w:val="ff0000"/>
          <w:sz w:val="28"/>
        </w:rPr>
        <w:t xml:space="preserve"> қаулысымен.</w:t>
      </w:r>
    </w:p>
    <w:bookmarkStart w:name="z43" w:id="0"/>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87-бабының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ҚAУЛЫ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19.12.2022 </w:t>
      </w:r>
      <w:r>
        <w:rPr>
          <w:rFonts w:ascii="Times New Roman"/>
          <w:b w:val="false"/>
          <w:i w:val="false"/>
          <w:color w:val="000000"/>
          <w:sz w:val="28"/>
        </w:rPr>
        <w:t>№ 1027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Қоса беріліп отырған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 осы қаулыдан туындайтын қажетті шараларды қабылдасын.</w:t>
      </w:r>
    </w:p>
    <w:bookmarkEnd w:id="2"/>
    <w:bookmarkStart w:name="z3" w:id="3"/>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w:t>
      </w:r>
      <w:r>
        <w:rPr>
          <w:rFonts w:ascii="Times New Roman"/>
          <w:b/>
          <w:i w:val="false"/>
          <w:color w:val="000000"/>
          <w:sz w:val="28"/>
        </w:rPr>
        <w:t>Министрі</w:t>
      </w:r>
      <w:r>
        <w:rPr>
          <w:rFonts w:ascii="Times New Roman"/>
          <w:b/>
          <w:i w:val="false"/>
          <w:color w:val="000000"/>
          <w:sz w:val="28"/>
        </w:rPr>
        <w:t xml:space="preserve">      К. </w:t>
      </w:r>
      <w:r>
        <w:rPr>
          <w:rFonts w:ascii="Times New Roman"/>
          <w:b/>
          <w:i w:val="false"/>
          <w:color w:val="000000"/>
          <w:sz w:val="28"/>
        </w:rPr>
        <w:t>Мәсімов</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2011 жылғы 1 маусымдағы</w:t>
      </w:r>
    </w:p>
    <w:p>
      <w:pPr>
        <w:spacing w:after="0"/>
        <w:ind w:left="0"/>
        <w:jc w:val="both"/>
      </w:pPr>
      <w:r>
        <w:rPr>
          <w:rFonts w:ascii="Times New Roman"/>
          <w:b w:val="false"/>
          <w:i w:val="false"/>
          <w:color w:val="000000"/>
          <w:sz w:val="28"/>
        </w:rPr>
        <w:t>№ 615 қаулысымен</w:t>
      </w:r>
    </w:p>
    <w:p>
      <w:pPr>
        <w:spacing w:after="0"/>
        <w:ind w:left="0"/>
        <w:jc w:val="both"/>
      </w:pPr>
      <w:r>
        <w:rPr>
          <w:rFonts w:ascii="Times New Roman"/>
          <w:b w:val="false"/>
          <w:i w:val="false"/>
          <w:color w:val="000000"/>
          <w:sz w:val="28"/>
        </w:rPr>
        <w:t>бекітілген</w:t>
      </w:r>
    </w:p>
    <w:p>
      <w:pPr>
        <w:spacing w:after="0"/>
        <w:ind w:left="0"/>
        <w:jc w:val="both"/>
      </w:pPr>
      <w:bookmarkStart w:name="z4" w:id="4"/>
      <w:r>
        <w:rPr>
          <w:rFonts w:ascii="Times New Roman"/>
          <w:b w:val="false"/>
          <w:i w:val="false"/>
          <w:color w:val="000000"/>
          <w:sz w:val="28"/>
        </w:rPr>
        <w:t xml:space="preserve">
      </w:t>
      </w:r>
      <w:r>
        <w:rPr>
          <w:rFonts w:ascii="Times New Roman"/>
          <w:b/>
          <w:i w:val="false"/>
          <w:color w:val="000000"/>
          <w:sz w:val="28"/>
        </w:rPr>
        <w:t>Дүлей</w:t>
      </w:r>
      <w:r>
        <w:rPr>
          <w:rFonts w:ascii="Times New Roman"/>
          <w:b w:val="false"/>
          <w:i w:val="false"/>
          <w:color w:val="000000"/>
          <w:sz w:val="28"/>
        </w:rPr>
        <w:t xml:space="preserve"> </w:t>
      </w:r>
      <w:r>
        <w:rPr>
          <w:rFonts w:ascii="Times New Roman"/>
          <w:b/>
          <w:i w:val="false"/>
          <w:color w:val="000000"/>
          <w:sz w:val="28"/>
        </w:rPr>
        <w:t>зілзалалар</w:t>
      </w:r>
      <w:r>
        <w:rPr>
          <w:rFonts w:ascii="Times New Roman"/>
          <w:b/>
          <w:i w:val="false"/>
          <w:color w:val="000000"/>
          <w:sz w:val="28"/>
        </w:rPr>
        <w:t xml:space="preserve"> мен </w:t>
      </w:r>
      <w:r>
        <w:rPr>
          <w:rFonts w:ascii="Times New Roman"/>
          <w:b/>
          <w:i w:val="false"/>
          <w:color w:val="000000"/>
          <w:sz w:val="28"/>
        </w:rPr>
        <w:t>авариялар</w:t>
      </w:r>
      <w:r>
        <w:rPr>
          <w:rFonts w:ascii="Times New Roman"/>
          <w:b w:val="false"/>
          <w:i w:val="false"/>
          <w:color w:val="000000"/>
          <w:sz w:val="28"/>
        </w:rPr>
        <w:t xml:space="preserve"> </w:t>
      </w:r>
      <w:r>
        <w:rPr>
          <w:rFonts w:ascii="Times New Roman"/>
          <w:b/>
          <w:i w:val="false"/>
          <w:color w:val="000000"/>
          <w:sz w:val="28"/>
        </w:rPr>
        <w:t>салдарынан</w:t>
      </w:r>
      <w:r>
        <w:rPr>
          <w:rFonts w:ascii="Times New Roman"/>
          <w:b w:val="false"/>
          <w:i w:val="false"/>
          <w:color w:val="000000"/>
          <w:sz w:val="28"/>
        </w:rPr>
        <w:t xml:space="preserve"> </w:t>
      </w:r>
      <w:r>
        <w:rPr>
          <w:rFonts w:ascii="Times New Roman"/>
          <w:b/>
          <w:i w:val="false"/>
          <w:color w:val="000000"/>
          <w:sz w:val="28"/>
        </w:rPr>
        <w:t>физикалық</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моральдық</w:t>
      </w:r>
      <w:r>
        <w:rPr>
          <w:rFonts w:ascii="Times New Roman"/>
          <w:b w:val="false"/>
          <w:i w:val="false"/>
          <w:color w:val="000000"/>
          <w:sz w:val="28"/>
        </w:rPr>
        <w:t xml:space="preserve"> </w:t>
      </w:r>
      <w:r>
        <w:rPr>
          <w:rFonts w:ascii="Times New Roman"/>
          <w:b/>
          <w:i w:val="false"/>
          <w:color w:val="000000"/>
          <w:sz w:val="28"/>
        </w:rPr>
        <w:t>тозуынан</w:t>
      </w:r>
    </w:p>
    <w:bookmarkEnd w:id="4"/>
    <w:p>
      <w:pPr>
        <w:spacing w:after="0"/>
        <w:ind w:left="0"/>
        <w:jc w:val="both"/>
      </w:pPr>
      <w:r>
        <w:rPr>
          <w:rFonts w:ascii="Times New Roman"/>
          <w:b/>
          <w:i w:val="false"/>
          <w:color w:val="000000"/>
          <w:sz w:val="28"/>
        </w:rPr>
        <w:t>жарамсыз</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мүліктің</w:t>
      </w:r>
      <w:r>
        <w:rPr>
          <w:rFonts w:ascii="Times New Roman"/>
          <w:b w:val="false"/>
          <w:i w:val="false"/>
          <w:color w:val="000000"/>
          <w:sz w:val="28"/>
        </w:rPr>
        <w:t xml:space="preserve"> </w:t>
      </w:r>
      <w:r>
        <w:rPr>
          <w:rFonts w:ascii="Times New Roman"/>
          <w:b/>
          <w:i w:val="false"/>
          <w:color w:val="000000"/>
          <w:sz w:val="28"/>
        </w:rPr>
        <w:t>жекелеген</w:t>
      </w:r>
      <w:r>
        <w:rPr>
          <w:rFonts w:ascii="Times New Roman"/>
          <w:b w:val="false"/>
          <w:i w:val="false"/>
          <w:color w:val="000000"/>
          <w:sz w:val="28"/>
        </w:rPr>
        <w:t xml:space="preserve"> </w:t>
      </w:r>
      <w:r>
        <w:rPr>
          <w:rFonts w:ascii="Times New Roman"/>
          <w:b/>
          <w:i w:val="false"/>
          <w:color w:val="000000"/>
          <w:sz w:val="28"/>
        </w:rPr>
        <w:t>түрлерінің</w:t>
      </w:r>
      <w:r>
        <w:rPr>
          <w:rFonts w:ascii="Times New Roman"/>
          <w:b w:val="false"/>
          <w:i w:val="false"/>
          <w:color w:val="000000"/>
          <w:sz w:val="28"/>
        </w:rPr>
        <w:t xml:space="preserve"> </w:t>
      </w:r>
      <w:r>
        <w:rPr>
          <w:rFonts w:ascii="Times New Roman"/>
          <w:b/>
          <w:i w:val="false"/>
          <w:color w:val="000000"/>
          <w:sz w:val="28"/>
        </w:rPr>
        <w:t>бұзылуын</w:t>
      </w:r>
      <w:r>
        <w:rPr>
          <w:rFonts w:ascii="Times New Roman"/>
          <w:b w:val="false"/>
          <w:i w:val="false"/>
          <w:color w:val="000000"/>
          <w:sz w:val="28"/>
        </w:rPr>
        <w:t xml:space="preserve"> </w:t>
      </w:r>
      <w:r>
        <w:rPr>
          <w:rFonts w:ascii="Times New Roman"/>
          <w:b/>
          <w:i w:val="false"/>
          <w:color w:val="000000"/>
          <w:sz w:val="28"/>
        </w:rPr>
        <w:t>және</w:t>
      </w:r>
    </w:p>
    <w:p>
      <w:pPr>
        <w:spacing w:after="0"/>
        <w:ind w:left="0"/>
        <w:jc w:val="both"/>
      </w:pPr>
      <w:r>
        <w:rPr>
          <w:rFonts w:ascii="Times New Roman"/>
          <w:b/>
          <w:i w:val="false"/>
          <w:color w:val="000000"/>
          <w:sz w:val="28"/>
        </w:rPr>
        <w:t>жойылуын</w:t>
      </w:r>
      <w:r>
        <w:rPr>
          <w:rFonts w:ascii="Times New Roman"/>
          <w:b w:val="false"/>
          <w:i w:val="false"/>
          <w:color w:val="000000"/>
          <w:sz w:val="28"/>
        </w:rPr>
        <w:t xml:space="preserve"> </w:t>
      </w:r>
      <w:r>
        <w:rPr>
          <w:rFonts w:ascii="Times New Roman"/>
          <w:b/>
          <w:i w:val="false"/>
          <w:color w:val="000000"/>
          <w:sz w:val="28"/>
        </w:rPr>
        <w:t>ресімдеу</w:t>
      </w:r>
      <w:r>
        <w:rPr>
          <w:rFonts w:ascii="Times New Roman"/>
          <w:b w:val="false"/>
          <w:i w:val="false"/>
          <w:color w:val="000000"/>
          <w:sz w:val="28"/>
        </w:rPr>
        <w:t xml:space="preserve"> </w:t>
      </w:r>
      <w:r>
        <w:rPr>
          <w:rFonts w:ascii="Times New Roman"/>
          <w:b/>
          <w:i w:val="false"/>
          <w:color w:val="000000"/>
          <w:sz w:val="28"/>
        </w:rPr>
        <w:t>қағидасы</w:t>
      </w:r>
    </w:p>
    <w:bookmarkStart w:name="z5"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19.12.2022 </w:t>
      </w:r>
      <w:r>
        <w:rPr>
          <w:rFonts w:ascii="Times New Roman"/>
          <w:b w:val="false"/>
          <w:i w:val="false"/>
          <w:color w:val="ff0000"/>
          <w:sz w:val="28"/>
        </w:rPr>
        <w:t>№ 1027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6"/>
    <w:p>
      <w:pPr>
        <w:spacing w:after="0"/>
        <w:ind w:left="0"/>
        <w:jc w:val="both"/>
      </w:pPr>
      <w:r>
        <w:rPr>
          <w:rFonts w:ascii="Times New Roman"/>
          <w:b w:val="false"/>
          <w:i w:val="false"/>
          <w:color w:val="000000"/>
          <w:sz w:val="28"/>
        </w:rPr>
        <w:t xml:space="preserve">
      1. Осы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 (бұдан әрі – Қағида) Қазақстан Республикасының Aзаматтық </w:t>
      </w:r>
      <w:r>
        <w:rPr>
          <w:rFonts w:ascii="Times New Roman"/>
          <w:b w:val="false"/>
          <w:i w:val="false"/>
          <w:color w:val="000000"/>
          <w:sz w:val="28"/>
        </w:rPr>
        <w:t>кодексіне</w:t>
      </w:r>
      <w:r>
        <w:rPr>
          <w:rFonts w:ascii="Times New Roman"/>
          <w:b w:val="false"/>
          <w:i w:val="false"/>
          <w:color w:val="000000"/>
          <w:sz w:val="28"/>
        </w:rPr>
        <w:t xml:space="preserve"> және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заңды тұлғаларға бекітіліп берілген және дүлей зілзалалар мен авариялар салдарынан физикалық немесе моральдық тозуынан жарамсыз болған, негізгі құрал-жабдықтарға (активтерге) жататын мемлекеттік мүліктің жекелеген түрлерінің бұзылуын және жойылуын ресімдеу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19.12.2022 </w:t>
      </w:r>
      <w:r>
        <w:rPr>
          <w:rFonts w:ascii="Times New Roman"/>
          <w:b w:val="false"/>
          <w:i w:val="false"/>
          <w:color w:val="000000"/>
          <w:sz w:val="28"/>
        </w:rPr>
        <w:t>№ 1027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2. Егер дүлей зілзалалар мен авариялар салдарынан физикалық немесе моральдық тозуынан жарамсыз болған мүлікті қалпына келтіру экономикалық орынсыз және/немесе мүмкін емес болса, ол жойылуға жатады.</w:t>
      </w:r>
    </w:p>
    <w:bookmarkEnd w:id="7"/>
    <w:p>
      <w:pPr>
        <w:spacing w:after="0"/>
        <w:ind w:left="0"/>
        <w:jc w:val="both"/>
      </w:pPr>
      <w:r>
        <w:rPr>
          <w:rFonts w:ascii="Times New Roman"/>
          <w:b w:val="false"/>
          <w:i w:val="false"/>
          <w:color w:val="000000"/>
          <w:sz w:val="28"/>
        </w:rPr>
        <w:t>
      Осы Қағида заттарға қолданылады.</w:t>
      </w:r>
    </w:p>
    <w:bookmarkStart w:name="z8" w:id="8"/>
    <w:p>
      <w:pPr>
        <w:spacing w:after="0"/>
        <w:ind w:left="0"/>
        <w:jc w:val="left"/>
      </w:pPr>
      <w:r>
        <w:rPr>
          <w:rFonts w:ascii="Times New Roman"/>
          <w:b/>
          <w:i w:val="false"/>
          <w:color w:val="000000"/>
        </w:rPr>
        <w:t xml:space="preserve"> 2-тарау. Бұзылуды және жойылуды ресімдеу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19.12.2022 </w:t>
      </w:r>
      <w:r>
        <w:rPr>
          <w:rFonts w:ascii="Times New Roman"/>
          <w:b w:val="false"/>
          <w:i w:val="false"/>
          <w:color w:val="ff0000"/>
          <w:sz w:val="28"/>
        </w:rPr>
        <w:t>№ 1027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9"/>
    <w:p>
      <w:pPr>
        <w:spacing w:after="0"/>
        <w:ind w:left="0"/>
        <w:jc w:val="both"/>
      </w:pPr>
      <w:r>
        <w:rPr>
          <w:rFonts w:ascii="Times New Roman"/>
          <w:b w:val="false"/>
          <w:i w:val="false"/>
          <w:color w:val="000000"/>
          <w:sz w:val="28"/>
        </w:rPr>
        <w:t>
      3.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ресімдеуді мемлекеттік заңды тұлға басшысының не оның міндетін атқаратын тұлғаның шешімімен құрылатын тұрақты жұмыс істейтін комиссия (бұдан әрі - Комиссия) жүзеге асырады.</w:t>
      </w:r>
    </w:p>
    <w:bookmarkEnd w:id="9"/>
    <w:bookmarkStart w:name="z10" w:id="10"/>
    <w:p>
      <w:pPr>
        <w:spacing w:after="0"/>
        <w:ind w:left="0"/>
        <w:jc w:val="both"/>
      </w:pPr>
      <w:r>
        <w:rPr>
          <w:rFonts w:ascii="Times New Roman"/>
          <w:b w:val="false"/>
          <w:i w:val="false"/>
          <w:color w:val="000000"/>
          <w:sz w:val="28"/>
        </w:rPr>
        <w:t>
      4. Мемлекеттік кәсіпорында құрылатын Комиссияның құрамына міндетті түрде:</w:t>
      </w:r>
    </w:p>
    <w:bookmarkEnd w:id="10"/>
    <w:bookmarkStart w:name="z11" w:id="11"/>
    <w:p>
      <w:pPr>
        <w:spacing w:after="0"/>
        <w:ind w:left="0"/>
        <w:jc w:val="both"/>
      </w:pPr>
      <w:r>
        <w:rPr>
          <w:rFonts w:ascii="Times New Roman"/>
          <w:b w:val="false"/>
          <w:i w:val="false"/>
          <w:color w:val="000000"/>
          <w:sz w:val="28"/>
        </w:rPr>
        <w:t>
      1) мемлекеттік кәсіпорынның бас инженері немесе басшысының орынбасары (Комиссияның төрағасы);</w:t>
      </w:r>
    </w:p>
    <w:bookmarkEnd w:id="11"/>
    <w:bookmarkStart w:name="z12" w:id="12"/>
    <w:p>
      <w:pPr>
        <w:spacing w:after="0"/>
        <w:ind w:left="0"/>
        <w:jc w:val="both"/>
      </w:pPr>
      <w:r>
        <w:rPr>
          <w:rFonts w:ascii="Times New Roman"/>
          <w:b w:val="false"/>
          <w:i w:val="false"/>
          <w:color w:val="000000"/>
          <w:sz w:val="28"/>
        </w:rPr>
        <w:t>
      2) бас бухгалтер немесе оның орынбасары;</w:t>
      </w:r>
    </w:p>
    <w:bookmarkEnd w:id="12"/>
    <w:bookmarkStart w:name="z13" w:id="13"/>
    <w:p>
      <w:pPr>
        <w:spacing w:after="0"/>
        <w:ind w:left="0"/>
        <w:jc w:val="both"/>
      </w:pPr>
      <w:r>
        <w:rPr>
          <w:rFonts w:ascii="Times New Roman"/>
          <w:b w:val="false"/>
          <w:i w:val="false"/>
          <w:color w:val="000000"/>
          <w:sz w:val="28"/>
        </w:rPr>
        <w:t>
      3) мүліктің сақталуына жауапкершілік жүктелген тұлға енгізіледі.</w:t>
      </w:r>
    </w:p>
    <w:bookmarkEnd w:id="13"/>
    <w:p>
      <w:pPr>
        <w:spacing w:after="0"/>
        <w:ind w:left="0"/>
        <w:jc w:val="both"/>
      </w:pPr>
      <w:r>
        <w:rPr>
          <w:rFonts w:ascii="Times New Roman"/>
          <w:b w:val="false"/>
          <w:i w:val="false"/>
          <w:color w:val="000000"/>
          <w:sz w:val="28"/>
        </w:rPr>
        <w:t>
      Мемлекеттік мекемелерде құрылатын Комиссияның құрамына міндетті түрде:</w:t>
      </w:r>
    </w:p>
    <w:bookmarkStart w:name="z14" w:id="14"/>
    <w:p>
      <w:pPr>
        <w:spacing w:after="0"/>
        <w:ind w:left="0"/>
        <w:jc w:val="both"/>
      </w:pPr>
      <w:r>
        <w:rPr>
          <w:rFonts w:ascii="Times New Roman"/>
          <w:b w:val="false"/>
          <w:i w:val="false"/>
          <w:color w:val="000000"/>
          <w:sz w:val="28"/>
        </w:rPr>
        <w:t>
      1) мемлекеттік мекеме басшысының орынбасары, ал аппарат басшысы лауазымы енгізілген мемлекеттік мекемелерде – аппарат басшысы не ол уәкілеттік берілген лауазымды адам (Комиссияның төрағасы);</w:t>
      </w:r>
    </w:p>
    <w:bookmarkEnd w:id="14"/>
    <w:bookmarkStart w:name="z15" w:id="15"/>
    <w:p>
      <w:pPr>
        <w:spacing w:after="0"/>
        <w:ind w:left="0"/>
        <w:jc w:val="both"/>
      </w:pPr>
      <w:r>
        <w:rPr>
          <w:rFonts w:ascii="Times New Roman"/>
          <w:b w:val="false"/>
          <w:i w:val="false"/>
          <w:color w:val="000000"/>
          <w:sz w:val="28"/>
        </w:rPr>
        <w:t>
      2) бас бухгалтер немесе оның орынбасары (штат кестесі бойынша бас бухгалтер лауазымы болмаған жағдайда - бухгалтерлік есеп жүргізу жүктелген тұлға);</w:t>
      </w:r>
    </w:p>
    <w:bookmarkEnd w:id="15"/>
    <w:bookmarkStart w:name="z16" w:id="16"/>
    <w:p>
      <w:pPr>
        <w:spacing w:after="0"/>
        <w:ind w:left="0"/>
        <w:jc w:val="both"/>
      </w:pPr>
      <w:r>
        <w:rPr>
          <w:rFonts w:ascii="Times New Roman"/>
          <w:b w:val="false"/>
          <w:i w:val="false"/>
          <w:color w:val="000000"/>
          <w:sz w:val="28"/>
        </w:rPr>
        <w:t>
      3) мүліктің сақталуына жауапкершілік жүктелген тұлға енгізіледі.</w:t>
      </w:r>
    </w:p>
    <w:bookmarkEnd w:id="16"/>
    <w:p>
      <w:pPr>
        <w:spacing w:after="0"/>
        <w:ind w:left="0"/>
        <w:jc w:val="both"/>
      </w:pPr>
      <w:r>
        <w:rPr>
          <w:rFonts w:ascii="Times New Roman"/>
          <w:b w:val="false"/>
          <w:i w:val="false"/>
          <w:color w:val="000000"/>
          <w:sz w:val="28"/>
        </w:rPr>
        <w:t>
      Мемлекеттік заңды тұлға басшысының не оның міндетін атқаратын тұлғаның шешіміне сәйкес мүліктің жекелеген түрлерінің бұзылуын және жойылуын ресімдеу кезінде Комиссия құрамына тиісті мамандар (сарапшылар) енгізілуі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4-тармаққа </w:t>
      </w:r>
      <w:r>
        <w:rPr>
          <w:rFonts w:ascii="Times New Roman"/>
          <w:b w:val="false"/>
          <w:i/>
          <w:color w:val="000000"/>
          <w:sz w:val="28"/>
        </w:rPr>
        <w:t>өзгеріс</w:t>
      </w:r>
      <w:r>
        <w:rPr>
          <w:rFonts w:ascii="Times New Roman"/>
          <w:b w:val="false"/>
          <w:i w:val="false"/>
          <w:color w:val="000000"/>
          <w:sz w:val="28"/>
        </w:rPr>
        <w:t xml:space="preserve"> </w:t>
      </w:r>
      <w:r>
        <w:rPr>
          <w:rFonts w:ascii="Times New Roman"/>
          <w:b w:val="false"/>
          <w:i/>
          <w:color w:val="000000"/>
          <w:sz w:val="28"/>
        </w:rPr>
        <w:t>енгізілді</w:t>
      </w:r>
      <w:r>
        <w:rPr>
          <w:rFonts w:ascii="Times New Roman"/>
          <w:b w:val="false"/>
          <w:i/>
          <w:color w:val="000000"/>
          <w:sz w:val="28"/>
        </w:rPr>
        <w:t xml:space="preserve"> - ҚР </w:t>
      </w:r>
      <w:r>
        <w:rPr>
          <w:rFonts w:ascii="Times New Roman"/>
          <w:b w:val="false"/>
          <w:i/>
          <w:color w:val="000000"/>
          <w:sz w:val="28"/>
        </w:rPr>
        <w:t>Үкіметінің</w:t>
      </w:r>
      <w:r>
        <w:rPr>
          <w:rFonts w:ascii="Times New Roman"/>
          <w:b w:val="false"/>
          <w:i/>
          <w:color w:val="000000"/>
          <w:sz w:val="28"/>
        </w:rPr>
        <w:t xml:space="preserve"> 18.03.2021 </w:t>
      </w:r>
      <w:r>
        <w:rPr>
          <w:rFonts w:ascii="Times New Roman"/>
          <w:b w:val="false"/>
          <w:i w:val="false"/>
          <w:color w:val="000000"/>
          <w:sz w:val="28"/>
        </w:rPr>
        <w:t>№ 145</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қаулысымен</w:t>
      </w:r>
      <w:r>
        <w:rPr>
          <w:rFonts w:ascii="Times New Roman"/>
          <w:b w:val="false"/>
          <w:i/>
          <w:color w:val="000000"/>
          <w:sz w:val="28"/>
        </w:rPr>
        <w:t>.</w:t>
      </w:r>
    </w:p>
    <w:bookmarkStart w:name="z17" w:id="17"/>
    <w:p>
      <w:pPr>
        <w:spacing w:after="0"/>
        <w:ind w:left="0"/>
        <w:jc w:val="both"/>
      </w:pPr>
      <w:r>
        <w:rPr>
          <w:rFonts w:ascii="Times New Roman"/>
          <w:b w:val="false"/>
          <w:i w:val="false"/>
          <w:color w:val="000000"/>
          <w:sz w:val="28"/>
        </w:rPr>
        <w:t>
      5. Комиссия жойылуға жататын мүлікті тікелей тексеріп қарауды жүргізеді, бұл ретте техникалық құжаттаманы, бухгалтерлік есептің деректерін қолданады және:</w:t>
      </w:r>
    </w:p>
    <w:bookmarkEnd w:id="17"/>
    <w:bookmarkStart w:name="z18" w:id="18"/>
    <w:p>
      <w:pPr>
        <w:spacing w:after="0"/>
        <w:ind w:left="0"/>
        <w:jc w:val="both"/>
      </w:pPr>
      <w:r>
        <w:rPr>
          <w:rFonts w:ascii="Times New Roman"/>
          <w:b w:val="false"/>
          <w:i w:val="false"/>
          <w:color w:val="000000"/>
          <w:sz w:val="28"/>
        </w:rPr>
        <w:t>
      1) оның қайта қалпына келтіруге және одан әрі қолдануға жарамсыздығын анықтайды;</w:t>
      </w:r>
    </w:p>
    <w:bookmarkEnd w:id="18"/>
    <w:bookmarkStart w:name="z19" w:id="19"/>
    <w:p>
      <w:pPr>
        <w:spacing w:after="0"/>
        <w:ind w:left="0"/>
        <w:jc w:val="both"/>
      </w:pPr>
      <w:r>
        <w:rPr>
          <w:rFonts w:ascii="Times New Roman"/>
          <w:b w:val="false"/>
          <w:i w:val="false"/>
          <w:color w:val="000000"/>
          <w:sz w:val="28"/>
        </w:rPr>
        <w:t>
      2) осы Қағиданың 2-тармағында көрсетілген бұзылуының себептерін айқындайды;</w:t>
      </w:r>
    </w:p>
    <w:bookmarkEnd w:id="19"/>
    <w:bookmarkStart w:name="z20" w:id="20"/>
    <w:p>
      <w:pPr>
        <w:spacing w:after="0"/>
        <w:ind w:left="0"/>
        <w:jc w:val="both"/>
      </w:pPr>
      <w:r>
        <w:rPr>
          <w:rFonts w:ascii="Times New Roman"/>
          <w:b w:val="false"/>
          <w:i w:val="false"/>
          <w:color w:val="000000"/>
          <w:sz w:val="28"/>
        </w:rPr>
        <w:t>
      3) оның жекелеген бөлшектерін, түйіндерін, материалдарын қолдану мүмкіндігін анықтайды және оларға бағалау жүргізеді.</w:t>
      </w:r>
    </w:p>
    <w:bookmarkEnd w:id="20"/>
    <w:bookmarkStart w:name="z21" w:id="21"/>
    <w:p>
      <w:pPr>
        <w:spacing w:after="0"/>
        <w:ind w:left="0"/>
        <w:jc w:val="both"/>
      </w:pPr>
      <w:r>
        <w:rPr>
          <w:rFonts w:ascii="Times New Roman"/>
          <w:b w:val="false"/>
          <w:i w:val="false"/>
          <w:color w:val="000000"/>
          <w:sz w:val="28"/>
        </w:rPr>
        <w:t>
      6. Пайдалануға болатын барлық бөлшектер, тораптар, қосалқы бөлшектер, материалдар және өзге материалдық құндылықтар (бұдан әрі - материалдар) үш топқа жатады:</w:t>
      </w:r>
    </w:p>
    <w:bookmarkEnd w:id="21"/>
    <w:bookmarkStart w:name="z22" w:id="22"/>
    <w:p>
      <w:pPr>
        <w:spacing w:after="0"/>
        <w:ind w:left="0"/>
        <w:jc w:val="both"/>
      </w:pPr>
      <w:r>
        <w:rPr>
          <w:rFonts w:ascii="Times New Roman"/>
          <w:b w:val="false"/>
          <w:i w:val="false"/>
          <w:color w:val="000000"/>
          <w:sz w:val="28"/>
        </w:rPr>
        <w:t>
      1) бірінші топ - ықтимал пайдаланылуының бағасы бойынша бухгалтерлік есептің тиісті шоттарында кіріске алынатын, тікелей мақсаты бойынша одан әрі қолдануға жарамды материалдар;</w:t>
      </w:r>
    </w:p>
    <w:bookmarkEnd w:id="22"/>
    <w:bookmarkStart w:name="z23" w:id="23"/>
    <w:p>
      <w:pPr>
        <w:spacing w:after="0"/>
        <w:ind w:left="0"/>
        <w:jc w:val="both"/>
      </w:pPr>
      <w:r>
        <w:rPr>
          <w:rFonts w:ascii="Times New Roman"/>
          <w:b w:val="false"/>
          <w:i w:val="false"/>
          <w:color w:val="000000"/>
          <w:sz w:val="28"/>
        </w:rPr>
        <w:t>
      2) екінші топ - қайталама шикізат ретінде (қара, түсті және асыл металдар сынықтары, көнерген материал, отын және басқа шикізат) кіріске алынатын, тікелей мақсаты бойынша одан әрі қолдануға жарамсыз материалдар;</w:t>
      </w:r>
    </w:p>
    <w:bookmarkEnd w:id="23"/>
    <w:bookmarkStart w:name="z24" w:id="24"/>
    <w:p>
      <w:pPr>
        <w:spacing w:after="0"/>
        <w:ind w:left="0"/>
        <w:jc w:val="both"/>
      </w:pPr>
      <w:r>
        <w:rPr>
          <w:rFonts w:ascii="Times New Roman"/>
          <w:b w:val="false"/>
          <w:i w:val="false"/>
          <w:color w:val="000000"/>
          <w:sz w:val="28"/>
        </w:rPr>
        <w:t>
      3) үшінші топ - одан әрі қолдануға жарамсыз және жойылуға жататын материалдар.</w:t>
      </w:r>
    </w:p>
    <w:bookmarkEnd w:id="24"/>
    <w:bookmarkStart w:name="z25" w:id="25"/>
    <w:p>
      <w:pPr>
        <w:spacing w:after="0"/>
        <w:ind w:left="0"/>
        <w:jc w:val="both"/>
      </w:pPr>
      <w:r>
        <w:rPr>
          <w:rFonts w:ascii="Times New Roman"/>
          <w:b w:val="false"/>
          <w:i w:val="false"/>
          <w:color w:val="000000"/>
          <w:sz w:val="28"/>
        </w:rPr>
        <w:t>
      7. Жойылуға жататын мүлікті тексеріп қарау қорытындысы бойынша Комиссия үш жұмыс күні ішінде мүлікті мемлекеттік заңды тұлғаның балансынан шығаруға негіз болатын хаттама (бұдан әрі - хаттама) жасайды.</w:t>
      </w:r>
    </w:p>
    <w:bookmarkEnd w:id="25"/>
    <w:bookmarkStart w:name="z26" w:id="26"/>
    <w:p>
      <w:pPr>
        <w:spacing w:after="0"/>
        <w:ind w:left="0"/>
        <w:jc w:val="both"/>
      </w:pPr>
      <w:r>
        <w:rPr>
          <w:rFonts w:ascii="Times New Roman"/>
          <w:b w:val="false"/>
          <w:i w:val="false"/>
          <w:color w:val="000000"/>
          <w:sz w:val="28"/>
        </w:rPr>
        <w:t>
      8. Есептен шығару актілері бекітілгенге дейін жойылуға жататын мүлікті ажырату мен бөлшектеуге рұқсат етілмейді.</w:t>
      </w:r>
    </w:p>
    <w:bookmarkEnd w:id="26"/>
    <w:bookmarkStart w:name="z27" w:id="27"/>
    <w:p>
      <w:pPr>
        <w:spacing w:after="0"/>
        <w:ind w:left="0"/>
        <w:jc w:val="both"/>
      </w:pPr>
      <w:r>
        <w:rPr>
          <w:rFonts w:ascii="Times New Roman"/>
          <w:b w:val="false"/>
          <w:i w:val="false"/>
          <w:color w:val="000000"/>
          <w:sz w:val="28"/>
        </w:rPr>
        <w:t>
      9. Егер есептен шығарылған мүлікті дербес жою мүмкін болмаса, мемлекеттік заңды тұлғалар жою үшін Қазақстан Республикасының мемлекеттік сатып алу заңнамасында белгіленген тәртіппен жеке және заңды тұлғаларды тартады.</w:t>
      </w:r>
    </w:p>
    <w:bookmarkEnd w:id="27"/>
    <w:bookmarkStart w:name="z28" w:id="28"/>
    <w:p>
      <w:pPr>
        <w:spacing w:after="0"/>
        <w:ind w:left="0"/>
        <w:jc w:val="both"/>
      </w:pPr>
      <w:r>
        <w:rPr>
          <w:rFonts w:ascii="Times New Roman"/>
          <w:b w:val="false"/>
          <w:i w:val="false"/>
          <w:color w:val="000000"/>
          <w:sz w:val="28"/>
        </w:rPr>
        <w:t>
      10. Орталық мемлекеттік органдар, оның ішінде олардың ведомстволары болып табылатын мемлекеттік мекемелердің мүлкін есептен шығару олардың шешімі бойынша, аумақтық мемлекеттік органдар болатын мемлекеттік органдардың мүлкін - олардың жоғары тұрған мемлекеттік органдарымен келісім бойынша жүзеге асырылады.</w:t>
      </w:r>
    </w:p>
    <w:bookmarkEnd w:id="28"/>
    <w:p>
      <w:pPr>
        <w:spacing w:after="0"/>
        <w:ind w:left="0"/>
        <w:jc w:val="both"/>
      </w:pPr>
      <w:r>
        <w:rPr>
          <w:rFonts w:ascii="Times New Roman"/>
          <w:b w:val="false"/>
          <w:i w:val="false"/>
          <w:color w:val="000000"/>
          <w:sz w:val="28"/>
        </w:rPr>
        <w:t>
      Қазақстан Республикасының шетелдегі мекемелерінің мүлкін есептен шығару Қазақстан Республикасы Сыртқы істер министрлігінің шешімі бойынша жүзеге асырылады.</w:t>
      </w:r>
    </w:p>
    <w:bookmarkStart w:name="z29" w:id="29"/>
    <w:p>
      <w:pPr>
        <w:spacing w:after="0"/>
        <w:ind w:left="0"/>
        <w:jc w:val="both"/>
      </w:pPr>
      <w:r>
        <w:rPr>
          <w:rFonts w:ascii="Times New Roman"/>
          <w:b w:val="false"/>
          <w:i w:val="false"/>
          <w:color w:val="000000"/>
          <w:sz w:val="28"/>
        </w:rPr>
        <w:t>
      11. Республикалық бюджет есебінен ұсталатын және мемлекеттік органдар болып табылмайтын мемлекеттік мекемелердің мүлкін есептен шығару оларды басқаруды жүзеге асыратын тиісті саланың уәкілетті органдарымен келісім бойынша жүргізіледі.</w:t>
      </w:r>
    </w:p>
    <w:bookmarkEnd w:id="29"/>
    <w:bookmarkStart w:name="z30" w:id="30"/>
    <w:p>
      <w:pPr>
        <w:spacing w:after="0"/>
        <w:ind w:left="0"/>
        <w:jc w:val="both"/>
      </w:pPr>
      <w:r>
        <w:rPr>
          <w:rFonts w:ascii="Times New Roman"/>
          <w:b w:val="false"/>
          <w:i w:val="false"/>
          <w:color w:val="000000"/>
          <w:sz w:val="28"/>
        </w:rPr>
        <w:t>
      12. Жергілікті бюджеттер есебінен ұсталатын мемлекеттік мекемелердің мүлкін есептен шығару тиісті жергілікті атқарушы органдармен келісім бойынша жүргізіледі.</w:t>
      </w:r>
    </w:p>
    <w:bookmarkEnd w:id="30"/>
    <w:p>
      <w:pPr>
        <w:spacing w:after="0"/>
        <w:ind w:left="0"/>
        <w:jc w:val="both"/>
      </w:pPr>
      <w:r>
        <w:rPr>
          <w:rFonts w:ascii="Times New Roman"/>
          <w:b w:val="false"/>
          <w:i w:val="false"/>
          <w:color w:val="000000"/>
          <w:sz w:val="28"/>
        </w:rPr>
        <w:t>
      12-1. Жергілікті өзін-өзі басқарудың коммуналдық мемлекеттік мекемелерінің мүлкін есептен шығару аудандық маңызы бар қалалар, ауыл, кент, ауылдық округ әкімдерінің тиісті аппараттарымен келісім бойынша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2-тарау 12-1-тармақпен </w:t>
      </w:r>
      <w:r>
        <w:rPr>
          <w:rFonts w:ascii="Times New Roman"/>
          <w:b w:val="false"/>
          <w:i/>
          <w:color w:val="000000"/>
          <w:sz w:val="28"/>
        </w:rPr>
        <w:t>толықтырылды</w:t>
      </w:r>
      <w:r>
        <w:rPr>
          <w:rFonts w:ascii="Times New Roman"/>
          <w:b w:val="false"/>
          <w:i/>
          <w:color w:val="000000"/>
          <w:sz w:val="28"/>
        </w:rPr>
        <w:t xml:space="preserve"> – ҚР </w:t>
      </w:r>
      <w:r>
        <w:rPr>
          <w:rFonts w:ascii="Times New Roman"/>
          <w:b w:val="false"/>
          <w:i/>
          <w:color w:val="000000"/>
          <w:sz w:val="28"/>
        </w:rPr>
        <w:t>Үкіметінің</w:t>
      </w:r>
      <w:r>
        <w:rPr>
          <w:rFonts w:ascii="Times New Roman"/>
          <w:b w:val="false"/>
          <w:i/>
          <w:color w:val="000000"/>
          <w:sz w:val="28"/>
        </w:rPr>
        <w:t xml:space="preserve"> 01.11.2017 </w:t>
      </w:r>
      <w:r>
        <w:rPr>
          <w:rFonts w:ascii="Times New Roman"/>
          <w:b w:val="false"/>
          <w:i w:val="false"/>
          <w:color w:val="000000"/>
          <w:sz w:val="28"/>
        </w:rPr>
        <w:t>№ 695</w:t>
      </w:r>
      <w:r>
        <w:rPr>
          <w:rFonts w:ascii="Times New Roman"/>
          <w:b w:val="false"/>
          <w:i/>
          <w:color w:val="000000"/>
          <w:sz w:val="28"/>
        </w:rPr>
        <w:t xml:space="preserve"> (</w:t>
      </w:r>
      <w:r>
        <w:rPr>
          <w:rFonts w:ascii="Times New Roman"/>
          <w:b w:val="false"/>
          <w:i/>
          <w:color w:val="000000"/>
          <w:sz w:val="28"/>
        </w:rPr>
        <w:t>халық</w:t>
      </w:r>
      <w:r>
        <w:rPr>
          <w:rFonts w:ascii="Times New Roman"/>
          <w:b w:val="false"/>
          <w:i/>
          <w:color w:val="000000"/>
          <w:sz w:val="28"/>
        </w:rPr>
        <w:t xml:space="preserve"> саны </w:t>
      </w:r>
      <w:r>
        <w:rPr>
          <w:rFonts w:ascii="Times New Roman"/>
          <w:b w:val="false"/>
          <w:i/>
          <w:color w:val="000000"/>
          <w:sz w:val="28"/>
        </w:rPr>
        <w:t>екі</w:t>
      </w:r>
      <w:r>
        <w:rPr>
          <w:rFonts w:ascii="Times New Roman"/>
          <w:b w:val="false"/>
          <w:i w:val="false"/>
          <w:color w:val="000000"/>
          <w:sz w:val="28"/>
        </w:rPr>
        <w:t xml:space="preserve"> </w:t>
      </w:r>
      <w:r>
        <w:rPr>
          <w:rFonts w:ascii="Times New Roman"/>
          <w:b w:val="false"/>
          <w:i/>
          <w:color w:val="000000"/>
          <w:sz w:val="28"/>
        </w:rPr>
        <w:t>мың</w:t>
      </w:r>
      <w:r>
        <w:rPr>
          <w:rFonts w:ascii="Times New Roman"/>
          <w:b w:val="false"/>
          <w:i w:val="false"/>
          <w:color w:val="000000"/>
          <w:sz w:val="28"/>
        </w:rPr>
        <w:t xml:space="preserve"> </w:t>
      </w:r>
      <w:r>
        <w:rPr>
          <w:rFonts w:ascii="Times New Roman"/>
          <w:b w:val="false"/>
          <w:i/>
          <w:color w:val="000000"/>
          <w:sz w:val="28"/>
        </w:rPr>
        <w:t>адамнан</w:t>
      </w:r>
      <w:r>
        <w:rPr>
          <w:rFonts w:ascii="Times New Roman"/>
          <w:b w:val="false"/>
          <w:i w:val="false"/>
          <w:color w:val="000000"/>
          <w:sz w:val="28"/>
        </w:rPr>
        <w:t xml:space="preserve"> </w:t>
      </w:r>
      <w:r>
        <w:rPr>
          <w:rFonts w:ascii="Times New Roman"/>
          <w:b w:val="false"/>
          <w:i/>
          <w:color w:val="000000"/>
          <w:sz w:val="28"/>
        </w:rPr>
        <w:t>астам</w:t>
      </w: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маңызы</w:t>
      </w:r>
      <w:r>
        <w:rPr>
          <w:rFonts w:ascii="Times New Roman"/>
          <w:b w:val="false"/>
          <w:i/>
          <w:color w:val="000000"/>
          <w:sz w:val="28"/>
        </w:rPr>
        <w:t xml:space="preserve"> бар </w:t>
      </w:r>
      <w:r>
        <w:rPr>
          <w:rFonts w:ascii="Times New Roman"/>
          <w:b w:val="false"/>
          <w:i/>
          <w:color w:val="000000"/>
          <w:sz w:val="28"/>
        </w:rPr>
        <w:t>қалалар</w:t>
      </w:r>
      <w:r>
        <w:rPr>
          <w:rFonts w:ascii="Times New Roman"/>
          <w:b w:val="false"/>
          <w:i/>
          <w:color w:val="000000"/>
          <w:sz w:val="28"/>
        </w:rPr>
        <w:t xml:space="preserve">, </w:t>
      </w:r>
      <w:r>
        <w:rPr>
          <w:rFonts w:ascii="Times New Roman"/>
          <w:b w:val="false"/>
          <w:i/>
          <w:color w:val="000000"/>
          <w:sz w:val="28"/>
        </w:rPr>
        <w:t>ауылдар</w:t>
      </w:r>
      <w:r>
        <w:rPr>
          <w:rFonts w:ascii="Times New Roman"/>
          <w:b w:val="false"/>
          <w:i/>
          <w:color w:val="000000"/>
          <w:sz w:val="28"/>
        </w:rPr>
        <w:t xml:space="preserve">, </w:t>
      </w:r>
      <w:r>
        <w:rPr>
          <w:rFonts w:ascii="Times New Roman"/>
          <w:b w:val="false"/>
          <w:i/>
          <w:color w:val="000000"/>
          <w:sz w:val="28"/>
        </w:rPr>
        <w:t>кенттер</w:t>
      </w:r>
      <w:r>
        <w:rPr>
          <w:rFonts w:ascii="Times New Roman"/>
          <w:b w:val="false"/>
          <w:i/>
          <w:color w:val="000000"/>
          <w:sz w:val="28"/>
        </w:rPr>
        <w:t xml:space="preserve">, </w:t>
      </w:r>
      <w:r>
        <w:rPr>
          <w:rFonts w:ascii="Times New Roman"/>
          <w:b w:val="false"/>
          <w:i/>
          <w:color w:val="000000"/>
          <w:sz w:val="28"/>
        </w:rPr>
        <w:t>ауылдық</w:t>
      </w:r>
      <w:r>
        <w:rPr>
          <w:rFonts w:ascii="Times New Roman"/>
          <w:b w:val="false"/>
          <w:i w:val="false"/>
          <w:color w:val="000000"/>
          <w:sz w:val="28"/>
        </w:rPr>
        <w:t xml:space="preserve"> </w:t>
      </w:r>
      <w:r>
        <w:rPr>
          <w:rFonts w:ascii="Times New Roman"/>
          <w:b w:val="false"/>
          <w:i/>
          <w:color w:val="000000"/>
          <w:sz w:val="28"/>
        </w:rPr>
        <w:t>округтер</w:t>
      </w:r>
      <w:r>
        <w:rPr>
          <w:rFonts w:ascii="Times New Roman"/>
          <w:b w:val="false"/>
          <w:i w:val="false"/>
          <w:color w:val="000000"/>
          <w:sz w:val="28"/>
        </w:rPr>
        <w:t xml:space="preserve"> </w:t>
      </w:r>
      <w:r>
        <w:rPr>
          <w:rFonts w:ascii="Times New Roman"/>
          <w:b w:val="false"/>
          <w:i/>
          <w:color w:val="000000"/>
          <w:sz w:val="28"/>
        </w:rPr>
        <w:t>үшін</w:t>
      </w:r>
      <w:r>
        <w:rPr>
          <w:rFonts w:ascii="Times New Roman"/>
          <w:b w:val="false"/>
          <w:i/>
          <w:color w:val="000000"/>
          <w:sz w:val="28"/>
        </w:rPr>
        <w:t xml:space="preserve"> 01.01.2018 </w:t>
      </w:r>
      <w:r>
        <w:rPr>
          <w:rFonts w:ascii="Times New Roman"/>
          <w:b w:val="false"/>
          <w:i/>
          <w:color w:val="000000"/>
          <w:sz w:val="28"/>
        </w:rPr>
        <w:t>бастап</w:t>
      </w:r>
      <w:r>
        <w:rPr>
          <w:rFonts w:ascii="Times New Roman"/>
          <w:b w:val="false"/>
          <w:i/>
          <w:color w:val="000000"/>
          <w:sz w:val="28"/>
        </w:rPr>
        <w:t xml:space="preserve">, </w:t>
      </w:r>
      <w:r>
        <w:rPr>
          <w:rFonts w:ascii="Times New Roman"/>
          <w:b w:val="false"/>
          <w:i/>
          <w:color w:val="000000"/>
          <w:sz w:val="28"/>
        </w:rPr>
        <w:t>халық</w:t>
      </w:r>
      <w:r>
        <w:rPr>
          <w:rFonts w:ascii="Times New Roman"/>
          <w:b w:val="false"/>
          <w:i/>
          <w:color w:val="000000"/>
          <w:sz w:val="28"/>
        </w:rPr>
        <w:t xml:space="preserve"> саны </w:t>
      </w:r>
      <w:r>
        <w:rPr>
          <w:rFonts w:ascii="Times New Roman"/>
          <w:b w:val="false"/>
          <w:i/>
          <w:color w:val="000000"/>
          <w:sz w:val="28"/>
        </w:rPr>
        <w:t>екі</w:t>
      </w:r>
      <w:r>
        <w:rPr>
          <w:rFonts w:ascii="Times New Roman"/>
          <w:b w:val="false"/>
          <w:i w:val="false"/>
          <w:color w:val="000000"/>
          <w:sz w:val="28"/>
        </w:rPr>
        <w:t xml:space="preserve"> </w:t>
      </w:r>
      <w:r>
        <w:rPr>
          <w:rFonts w:ascii="Times New Roman"/>
          <w:b w:val="false"/>
          <w:i/>
          <w:color w:val="000000"/>
          <w:sz w:val="28"/>
        </w:rPr>
        <w:t>мың</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одан</w:t>
      </w:r>
      <w:r>
        <w:rPr>
          <w:rFonts w:ascii="Times New Roman"/>
          <w:b w:val="false"/>
          <w:i/>
          <w:color w:val="000000"/>
          <w:sz w:val="28"/>
        </w:rPr>
        <w:t xml:space="preserve"> аз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маңызы</w:t>
      </w:r>
      <w:r>
        <w:rPr>
          <w:rFonts w:ascii="Times New Roman"/>
          <w:b w:val="false"/>
          <w:i/>
          <w:color w:val="000000"/>
          <w:sz w:val="28"/>
        </w:rPr>
        <w:t xml:space="preserve"> бар </w:t>
      </w:r>
      <w:r>
        <w:rPr>
          <w:rFonts w:ascii="Times New Roman"/>
          <w:b w:val="false"/>
          <w:i/>
          <w:color w:val="000000"/>
          <w:sz w:val="28"/>
        </w:rPr>
        <w:t>қалалар</w:t>
      </w:r>
      <w:r>
        <w:rPr>
          <w:rFonts w:ascii="Times New Roman"/>
          <w:b w:val="false"/>
          <w:i/>
          <w:color w:val="000000"/>
          <w:sz w:val="28"/>
        </w:rPr>
        <w:t xml:space="preserve">, </w:t>
      </w:r>
      <w:r>
        <w:rPr>
          <w:rFonts w:ascii="Times New Roman"/>
          <w:b w:val="false"/>
          <w:i/>
          <w:color w:val="000000"/>
          <w:sz w:val="28"/>
        </w:rPr>
        <w:t>ауылдар</w:t>
      </w:r>
      <w:r>
        <w:rPr>
          <w:rFonts w:ascii="Times New Roman"/>
          <w:b w:val="false"/>
          <w:i/>
          <w:color w:val="000000"/>
          <w:sz w:val="28"/>
        </w:rPr>
        <w:t xml:space="preserve">, </w:t>
      </w:r>
      <w:r>
        <w:rPr>
          <w:rFonts w:ascii="Times New Roman"/>
          <w:b w:val="false"/>
          <w:i/>
          <w:color w:val="000000"/>
          <w:sz w:val="28"/>
        </w:rPr>
        <w:t>кенттер</w:t>
      </w:r>
      <w:r>
        <w:rPr>
          <w:rFonts w:ascii="Times New Roman"/>
          <w:b w:val="false"/>
          <w:i/>
          <w:color w:val="000000"/>
          <w:sz w:val="28"/>
        </w:rPr>
        <w:t xml:space="preserve">, </w:t>
      </w:r>
      <w:r>
        <w:rPr>
          <w:rFonts w:ascii="Times New Roman"/>
          <w:b w:val="false"/>
          <w:i/>
          <w:color w:val="000000"/>
          <w:sz w:val="28"/>
        </w:rPr>
        <w:t>ауылдық</w:t>
      </w:r>
      <w:r>
        <w:rPr>
          <w:rFonts w:ascii="Times New Roman"/>
          <w:b w:val="false"/>
          <w:i w:val="false"/>
          <w:color w:val="000000"/>
          <w:sz w:val="28"/>
        </w:rPr>
        <w:t xml:space="preserve"> </w:t>
      </w:r>
      <w:r>
        <w:rPr>
          <w:rFonts w:ascii="Times New Roman"/>
          <w:b w:val="false"/>
          <w:i/>
          <w:color w:val="000000"/>
          <w:sz w:val="28"/>
        </w:rPr>
        <w:t>округтер</w:t>
      </w:r>
      <w:r>
        <w:rPr>
          <w:rFonts w:ascii="Times New Roman"/>
          <w:b w:val="false"/>
          <w:i w:val="false"/>
          <w:color w:val="000000"/>
          <w:sz w:val="28"/>
        </w:rPr>
        <w:t xml:space="preserve"> </w:t>
      </w:r>
      <w:r>
        <w:rPr>
          <w:rFonts w:ascii="Times New Roman"/>
          <w:b w:val="false"/>
          <w:i/>
          <w:color w:val="000000"/>
          <w:sz w:val="28"/>
        </w:rPr>
        <w:t>үшін</w:t>
      </w:r>
      <w:r>
        <w:rPr>
          <w:rFonts w:ascii="Times New Roman"/>
          <w:b w:val="false"/>
          <w:i/>
          <w:color w:val="000000"/>
          <w:sz w:val="28"/>
        </w:rPr>
        <w:t xml:space="preserve"> 01.01.2020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қаулысымен</w:t>
      </w:r>
      <w:r>
        <w:rPr>
          <w:rFonts w:ascii="Times New Roman"/>
          <w:b w:val="false"/>
          <w:i/>
          <w:color w:val="000000"/>
          <w:sz w:val="28"/>
        </w:rPr>
        <w:t>.</w:t>
      </w:r>
    </w:p>
    <w:bookmarkStart w:name="z31" w:id="31"/>
    <w:p>
      <w:pPr>
        <w:spacing w:after="0"/>
        <w:ind w:left="0"/>
        <w:jc w:val="both"/>
      </w:pPr>
      <w:r>
        <w:rPr>
          <w:rFonts w:ascii="Times New Roman"/>
          <w:b w:val="false"/>
          <w:i w:val="false"/>
          <w:color w:val="000000"/>
          <w:sz w:val="28"/>
        </w:rPr>
        <w:t>
      13. Мемлекеттік кәсіпорындардың мүлкін есептен шығару оларды басқаруды жүзеге асыратын тиісті саланың уәкілетті органдарымен (тиісті жергілікті атқарушы органдармен) келісім бойынша жүзеге асырылады.</w:t>
      </w:r>
    </w:p>
    <w:bookmarkEnd w:id="31"/>
    <w:p>
      <w:pPr>
        <w:spacing w:after="0"/>
        <w:ind w:left="0"/>
        <w:jc w:val="both"/>
      </w:pPr>
      <w:r>
        <w:rPr>
          <w:rFonts w:ascii="Times New Roman"/>
          <w:b w:val="false"/>
          <w:i w:val="false"/>
          <w:color w:val="000000"/>
          <w:sz w:val="28"/>
        </w:rPr>
        <w:t>
      13-1. Жергілікті өзін-өзі басқарудың коммуналдық мемлекеттік кәсіпорындарының мүлкін есептен шығару аудандық маңызы бар қалалар, ауыл, кент, ауылдық округ әкімдерінің тиісті аппараттарымен келісім бойынша жүзеге асырылады.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2-тарау 13-1-тармақпен </w:t>
      </w:r>
      <w:r>
        <w:rPr>
          <w:rFonts w:ascii="Times New Roman"/>
          <w:b w:val="false"/>
          <w:i/>
          <w:color w:val="000000"/>
          <w:sz w:val="28"/>
        </w:rPr>
        <w:t>толықтырылды</w:t>
      </w:r>
      <w:r>
        <w:rPr>
          <w:rFonts w:ascii="Times New Roman"/>
          <w:b w:val="false"/>
          <w:i/>
          <w:color w:val="000000"/>
          <w:sz w:val="28"/>
        </w:rPr>
        <w:t xml:space="preserve"> – ҚР </w:t>
      </w:r>
      <w:r>
        <w:rPr>
          <w:rFonts w:ascii="Times New Roman"/>
          <w:b w:val="false"/>
          <w:i/>
          <w:color w:val="000000"/>
          <w:sz w:val="28"/>
        </w:rPr>
        <w:t>Үкіметінің</w:t>
      </w:r>
      <w:r>
        <w:rPr>
          <w:rFonts w:ascii="Times New Roman"/>
          <w:b w:val="false"/>
          <w:i/>
          <w:color w:val="000000"/>
          <w:sz w:val="28"/>
        </w:rPr>
        <w:t xml:space="preserve"> 01.11.2017 </w:t>
      </w:r>
      <w:r>
        <w:rPr>
          <w:rFonts w:ascii="Times New Roman"/>
          <w:b w:val="false"/>
          <w:i w:val="false"/>
          <w:color w:val="000000"/>
          <w:sz w:val="28"/>
        </w:rPr>
        <w:t>№ 695</w:t>
      </w:r>
      <w:r>
        <w:rPr>
          <w:rFonts w:ascii="Times New Roman"/>
          <w:b w:val="false"/>
          <w:i/>
          <w:color w:val="000000"/>
          <w:sz w:val="28"/>
        </w:rPr>
        <w:t xml:space="preserve"> (</w:t>
      </w:r>
      <w:r>
        <w:rPr>
          <w:rFonts w:ascii="Times New Roman"/>
          <w:b w:val="false"/>
          <w:i/>
          <w:color w:val="000000"/>
          <w:sz w:val="28"/>
        </w:rPr>
        <w:t>халық</w:t>
      </w:r>
      <w:r>
        <w:rPr>
          <w:rFonts w:ascii="Times New Roman"/>
          <w:b w:val="false"/>
          <w:i/>
          <w:color w:val="000000"/>
          <w:sz w:val="28"/>
        </w:rPr>
        <w:t xml:space="preserve"> саны </w:t>
      </w:r>
      <w:r>
        <w:rPr>
          <w:rFonts w:ascii="Times New Roman"/>
          <w:b w:val="false"/>
          <w:i/>
          <w:color w:val="000000"/>
          <w:sz w:val="28"/>
        </w:rPr>
        <w:t>екі</w:t>
      </w:r>
      <w:r>
        <w:rPr>
          <w:rFonts w:ascii="Times New Roman"/>
          <w:b w:val="false"/>
          <w:i w:val="false"/>
          <w:color w:val="000000"/>
          <w:sz w:val="28"/>
        </w:rPr>
        <w:t xml:space="preserve"> </w:t>
      </w:r>
      <w:r>
        <w:rPr>
          <w:rFonts w:ascii="Times New Roman"/>
          <w:b w:val="false"/>
          <w:i/>
          <w:color w:val="000000"/>
          <w:sz w:val="28"/>
        </w:rPr>
        <w:t>мың</w:t>
      </w:r>
      <w:r>
        <w:rPr>
          <w:rFonts w:ascii="Times New Roman"/>
          <w:b w:val="false"/>
          <w:i w:val="false"/>
          <w:color w:val="000000"/>
          <w:sz w:val="28"/>
        </w:rPr>
        <w:t xml:space="preserve"> </w:t>
      </w:r>
      <w:r>
        <w:rPr>
          <w:rFonts w:ascii="Times New Roman"/>
          <w:b w:val="false"/>
          <w:i/>
          <w:color w:val="000000"/>
          <w:sz w:val="28"/>
        </w:rPr>
        <w:t>адамнан</w:t>
      </w:r>
      <w:r>
        <w:rPr>
          <w:rFonts w:ascii="Times New Roman"/>
          <w:b w:val="false"/>
          <w:i w:val="false"/>
          <w:color w:val="000000"/>
          <w:sz w:val="28"/>
        </w:rPr>
        <w:t xml:space="preserve"> </w:t>
      </w:r>
      <w:r>
        <w:rPr>
          <w:rFonts w:ascii="Times New Roman"/>
          <w:b w:val="false"/>
          <w:i/>
          <w:color w:val="000000"/>
          <w:sz w:val="28"/>
        </w:rPr>
        <w:t>астам</w:t>
      </w: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маңызы</w:t>
      </w:r>
      <w:r>
        <w:rPr>
          <w:rFonts w:ascii="Times New Roman"/>
          <w:b w:val="false"/>
          <w:i/>
          <w:color w:val="000000"/>
          <w:sz w:val="28"/>
        </w:rPr>
        <w:t xml:space="preserve"> бар </w:t>
      </w:r>
      <w:r>
        <w:rPr>
          <w:rFonts w:ascii="Times New Roman"/>
          <w:b w:val="false"/>
          <w:i/>
          <w:color w:val="000000"/>
          <w:sz w:val="28"/>
        </w:rPr>
        <w:t>қалалар</w:t>
      </w:r>
      <w:r>
        <w:rPr>
          <w:rFonts w:ascii="Times New Roman"/>
          <w:b w:val="false"/>
          <w:i/>
          <w:color w:val="000000"/>
          <w:sz w:val="28"/>
        </w:rPr>
        <w:t xml:space="preserve">, </w:t>
      </w:r>
      <w:r>
        <w:rPr>
          <w:rFonts w:ascii="Times New Roman"/>
          <w:b w:val="false"/>
          <w:i/>
          <w:color w:val="000000"/>
          <w:sz w:val="28"/>
        </w:rPr>
        <w:t>ауылдар</w:t>
      </w:r>
      <w:r>
        <w:rPr>
          <w:rFonts w:ascii="Times New Roman"/>
          <w:b w:val="false"/>
          <w:i/>
          <w:color w:val="000000"/>
          <w:sz w:val="28"/>
        </w:rPr>
        <w:t xml:space="preserve">, </w:t>
      </w:r>
      <w:r>
        <w:rPr>
          <w:rFonts w:ascii="Times New Roman"/>
          <w:b w:val="false"/>
          <w:i/>
          <w:color w:val="000000"/>
          <w:sz w:val="28"/>
        </w:rPr>
        <w:t>кенттер</w:t>
      </w:r>
      <w:r>
        <w:rPr>
          <w:rFonts w:ascii="Times New Roman"/>
          <w:b w:val="false"/>
          <w:i/>
          <w:color w:val="000000"/>
          <w:sz w:val="28"/>
        </w:rPr>
        <w:t xml:space="preserve">, </w:t>
      </w:r>
      <w:r>
        <w:rPr>
          <w:rFonts w:ascii="Times New Roman"/>
          <w:b w:val="false"/>
          <w:i/>
          <w:color w:val="000000"/>
          <w:sz w:val="28"/>
        </w:rPr>
        <w:t>ауылдық</w:t>
      </w:r>
      <w:r>
        <w:rPr>
          <w:rFonts w:ascii="Times New Roman"/>
          <w:b w:val="false"/>
          <w:i w:val="false"/>
          <w:color w:val="000000"/>
          <w:sz w:val="28"/>
        </w:rPr>
        <w:t xml:space="preserve"> </w:t>
      </w:r>
      <w:r>
        <w:rPr>
          <w:rFonts w:ascii="Times New Roman"/>
          <w:b w:val="false"/>
          <w:i/>
          <w:color w:val="000000"/>
          <w:sz w:val="28"/>
        </w:rPr>
        <w:t>округтер</w:t>
      </w:r>
      <w:r>
        <w:rPr>
          <w:rFonts w:ascii="Times New Roman"/>
          <w:b w:val="false"/>
          <w:i w:val="false"/>
          <w:color w:val="000000"/>
          <w:sz w:val="28"/>
        </w:rPr>
        <w:t xml:space="preserve"> </w:t>
      </w:r>
      <w:r>
        <w:rPr>
          <w:rFonts w:ascii="Times New Roman"/>
          <w:b w:val="false"/>
          <w:i/>
          <w:color w:val="000000"/>
          <w:sz w:val="28"/>
        </w:rPr>
        <w:t>үшін</w:t>
      </w:r>
      <w:r>
        <w:rPr>
          <w:rFonts w:ascii="Times New Roman"/>
          <w:b w:val="false"/>
          <w:i/>
          <w:color w:val="000000"/>
          <w:sz w:val="28"/>
        </w:rPr>
        <w:t xml:space="preserve"> 01.01.2018 </w:t>
      </w:r>
      <w:r>
        <w:rPr>
          <w:rFonts w:ascii="Times New Roman"/>
          <w:b w:val="false"/>
          <w:i/>
          <w:color w:val="000000"/>
          <w:sz w:val="28"/>
        </w:rPr>
        <w:t>бастап</w:t>
      </w:r>
      <w:r>
        <w:rPr>
          <w:rFonts w:ascii="Times New Roman"/>
          <w:b w:val="false"/>
          <w:i/>
          <w:color w:val="000000"/>
          <w:sz w:val="28"/>
        </w:rPr>
        <w:t xml:space="preserve">, </w:t>
      </w:r>
      <w:r>
        <w:rPr>
          <w:rFonts w:ascii="Times New Roman"/>
          <w:b w:val="false"/>
          <w:i/>
          <w:color w:val="000000"/>
          <w:sz w:val="28"/>
        </w:rPr>
        <w:t>халық</w:t>
      </w:r>
      <w:r>
        <w:rPr>
          <w:rFonts w:ascii="Times New Roman"/>
          <w:b w:val="false"/>
          <w:i/>
          <w:color w:val="000000"/>
          <w:sz w:val="28"/>
        </w:rPr>
        <w:t xml:space="preserve"> саны </w:t>
      </w:r>
      <w:r>
        <w:rPr>
          <w:rFonts w:ascii="Times New Roman"/>
          <w:b w:val="false"/>
          <w:i/>
          <w:color w:val="000000"/>
          <w:sz w:val="28"/>
        </w:rPr>
        <w:t>екі</w:t>
      </w:r>
      <w:r>
        <w:rPr>
          <w:rFonts w:ascii="Times New Roman"/>
          <w:b w:val="false"/>
          <w:i w:val="false"/>
          <w:color w:val="000000"/>
          <w:sz w:val="28"/>
        </w:rPr>
        <w:t xml:space="preserve"> </w:t>
      </w:r>
      <w:r>
        <w:rPr>
          <w:rFonts w:ascii="Times New Roman"/>
          <w:b w:val="false"/>
          <w:i/>
          <w:color w:val="000000"/>
          <w:sz w:val="28"/>
        </w:rPr>
        <w:t>мың</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одан</w:t>
      </w:r>
      <w:r>
        <w:rPr>
          <w:rFonts w:ascii="Times New Roman"/>
          <w:b w:val="false"/>
          <w:i/>
          <w:color w:val="000000"/>
          <w:sz w:val="28"/>
        </w:rPr>
        <w:t xml:space="preserve"> аз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маңызы</w:t>
      </w:r>
      <w:r>
        <w:rPr>
          <w:rFonts w:ascii="Times New Roman"/>
          <w:b w:val="false"/>
          <w:i/>
          <w:color w:val="000000"/>
          <w:sz w:val="28"/>
        </w:rPr>
        <w:t xml:space="preserve"> бар </w:t>
      </w:r>
      <w:r>
        <w:rPr>
          <w:rFonts w:ascii="Times New Roman"/>
          <w:b w:val="false"/>
          <w:i/>
          <w:color w:val="000000"/>
          <w:sz w:val="28"/>
        </w:rPr>
        <w:t>қалалар</w:t>
      </w:r>
      <w:r>
        <w:rPr>
          <w:rFonts w:ascii="Times New Roman"/>
          <w:b w:val="false"/>
          <w:i/>
          <w:color w:val="000000"/>
          <w:sz w:val="28"/>
        </w:rPr>
        <w:t xml:space="preserve">, </w:t>
      </w:r>
      <w:r>
        <w:rPr>
          <w:rFonts w:ascii="Times New Roman"/>
          <w:b w:val="false"/>
          <w:i/>
          <w:color w:val="000000"/>
          <w:sz w:val="28"/>
        </w:rPr>
        <w:t>ауылдар</w:t>
      </w:r>
      <w:r>
        <w:rPr>
          <w:rFonts w:ascii="Times New Roman"/>
          <w:b w:val="false"/>
          <w:i/>
          <w:color w:val="000000"/>
          <w:sz w:val="28"/>
        </w:rPr>
        <w:t xml:space="preserve">, </w:t>
      </w:r>
      <w:r>
        <w:rPr>
          <w:rFonts w:ascii="Times New Roman"/>
          <w:b w:val="false"/>
          <w:i/>
          <w:color w:val="000000"/>
          <w:sz w:val="28"/>
        </w:rPr>
        <w:t>кенттер</w:t>
      </w:r>
      <w:r>
        <w:rPr>
          <w:rFonts w:ascii="Times New Roman"/>
          <w:b w:val="false"/>
          <w:i/>
          <w:color w:val="000000"/>
          <w:sz w:val="28"/>
        </w:rPr>
        <w:t xml:space="preserve">, </w:t>
      </w:r>
      <w:r>
        <w:rPr>
          <w:rFonts w:ascii="Times New Roman"/>
          <w:b w:val="false"/>
          <w:i/>
          <w:color w:val="000000"/>
          <w:sz w:val="28"/>
        </w:rPr>
        <w:t>ауылдық</w:t>
      </w:r>
      <w:r>
        <w:rPr>
          <w:rFonts w:ascii="Times New Roman"/>
          <w:b w:val="false"/>
          <w:i w:val="false"/>
          <w:color w:val="000000"/>
          <w:sz w:val="28"/>
        </w:rPr>
        <w:t xml:space="preserve"> </w:t>
      </w:r>
      <w:r>
        <w:rPr>
          <w:rFonts w:ascii="Times New Roman"/>
          <w:b w:val="false"/>
          <w:i/>
          <w:color w:val="000000"/>
          <w:sz w:val="28"/>
        </w:rPr>
        <w:t>округтер</w:t>
      </w:r>
      <w:r>
        <w:rPr>
          <w:rFonts w:ascii="Times New Roman"/>
          <w:b w:val="false"/>
          <w:i w:val="false"/>
          <w:color w:val="000000"/>
          <w:sz w:val="28"/>
        </w:rPr>
        <w:t xml:space="preserve"> </w:t>
      </w:r>
      <w:r>
        <w:rPr>
          <w:rFonts w:ascii="Times New Roman"/>
          <w:b w:val="false"/>
          <w:i/>
          <w:color w:val="000000"/>
          <w:sz w:val="28"/>
        </w:rPr>
        <w:t>үшін</w:t>
      </w:r>
      <w:r>
        <w:rPr>
          <w:rFonts w:ascii="Times New Roman"/>
          <w:b w:val="false"/>
          <w:i/>
          <w:color w:val="000000"/>
          <w:sz w:val="28"/>
        </w:rPr>
        <w:t xml:space="preserve"> 01.01.2020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қаулысымен</w:t>
      </w:r>
      <w:r>
        <w:rPr>
          <w:rFonts w:ascii="Times New Roman"/>
          <w:b w:val="false"/>
          <w:i/>
          <w:color w:val="000000"/>
          <w:sz w:val="28"/>
        </w:rPr>
        <w:t>.</w:t>
      </w:r>
    </w:p>
    <w:bookmarkStart w:name="z32" w:id="32"/>
    <w:p>
      <w:pPr>
        <w:spacing w:after="0"/>
        <w:ind w:left="0"/>
        <w:jc w:val="both"/>
      </w:pPr>
      <w:r>
        <w:rPr>
          <w:rFonts w:ascii="Times New Roman"/>
          <w:b w:val="false"/>
          <w:i w:val="false"/>
          <w:color w:val="000000"/>
          <w:sz w:val="28"/>
        </w:rPr>
        <w:t>
      14. Мемлекеттік заңды тұлғалардың мүлкін есептен шығару актілері және бухгалтерлік есеп пен қаржылық есептілік саласындағы қызметті реттеуді жүзеге асыратын орталық мемлекеттік орган бекіткен нысандарға сәйкес үш данада жасалады.</w:t>
      </w:r>
    </w:p>
    <w:bookmarkEnd w:id="32"/>
    <w:bookmarkStart w:name="z33" w:id="33"/>
    <w:p>
      <w:pPr>
        <w:spacing w:after="0"/>
        <w:ind w:left="0"/>
        <w:jc w:val="both"/>
      </w:pPr>
      <w:r>
        <w:rPr>
          <w:rFonts w:ascii="Times New Roman"/>
          <w:b w:val="false"/>
          <w:i w:val="false"/>
          <w:color w:val="000000"/>
          <w:sz w:val="28"/>
        </w:rPr>
        <w:t>
      15. Комиссия үш данада жасаған мемлекеттік заңды тұлғалардың мүлкін есептен шығару актілері күнтізбелік жеті күн ішінде осы Қағиданың 10, 11, 12, 12-1, 13 және 13-1-тармақтарына сәйкес мынадай құжаттармен қоса келісуге жіберіледі:</w:t>
      </w:r>
    </w:p>
    <w:bookmarkEnd w:id="33"/>
    <w:bookmarkStart w:name="z34" w:id="34"/>
    <w:p>
      <w:pPr>
        <w:spacing w:after="0"/>
        <w:ind w:left="0"/>
        <w:jc w:val="both"/>
      </w:pPr>
      <w:r>
        <w:rPr>
          <w:rFonts w:ascii="Times New Roman"/>
          <w:b w:val="false"/>
          <w:i w:val="false"/>
          <w:color w:val="000000"/>
          <w:sz w:val="28"/>
        </w:rPr>
        <w:t>
      1) Комиссия хаттамасы;</w:t>
      </w:r>
    </w:p>
    <w:bookmarkEnd w:id="34"/>
    <w:bookmarkStart w:name="z35" w:id="35"/>
    <w:p>
      <w:pPr>
        <w:spacing w:after="0"/>
        <w:ind w:left="0"/>
        <w:jc w:val="both"/>
      </w:pPr>
      <w:r>
        <w:rPr>
          <w:rFonts w:ascii="Times New Roman"/>
          <w:b w:val="false"/>
          <w:i w:val="false"/>
          <w:color w:val="000000"/>
          <w:sz w:val="28"/>
        </w:rPr>
        <w:t>
      2) авария жағдайында - тиісті лауазымды адам жасаған және бекіткен оқиға актісінің немесе оқиға болған жерді қарау хаттамасының көшірмесі;</w:t>
      </w:r>
    </w:p>
    <w:bookmarkEnd w:id="35"/>
    <w:bookmarkStart w:name="z36" w:id="36"/>
    <w:p>
      <w:pPr>
        <w:spacing w:after="0"/>
        <w:ind w:left="0"/>
        <w:jc w:val="both"/>
      </w:pPr>
      <w:r>
        <w:rPr>
          <w:rFonts w:ascii="Times New Roman"/>
          <w:b w:val="false"/>
          <w:i w:val="false"/>
          <w:color w:val="000000"/>
          <w:sz w:val="28"/>
        </w:rPr>
        <w:t>
      3) дүлей зілзала жағдайында - табиғи және техногендік сипаттағы төтенше жағдайлардың туындауына әкеліп соққан авариялардың, зілзалалардың, апаттардың себептерін тексеру актісінің көшірмесі.</w:t>
      </w:r>
    </w:p>
    <w:bookmarkEnd w:id="36"/>
    <w:p>
      <w:pPr>
        <w:spacing w:after="0"/>
        <w:ind w:left="0"/>
        <w:jc w:val="both"/>
      </w:pPr>
      <w:r>
        <w:rPr>
          <w:rFonts w:ascii="Times New Roman"/>
          <w:b w:val="false"/>
          <w:i w:val="false"/>
          <w:color w:val="000000"/>
          <w:sz w:val="28"/>
        </w:rPr>
        <w:t>
      Келісу мерзімі он жұмыс күнін құрайды.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15-тармаққа </w:t>
      </w:r>
      <w:r>
        <w:rPr>
          <w:rFonts w:ascii="Times New Roman"/>
          <w:b w:val="false"/>
          <w:i/>
          <w:color w:val="000000"/>
          <w:sz w:val="28"/>
        </w:rPr>
        <w:t>өзгеріс</w:t>
      </w:r>
      <w:r>
        <w:rPr>
          <w:rFonts w:ascii="Times New Roman"/>
          <w:b w:val="false"/>
          <w:i w:val="false"/>
          <w:color w:val="000000"/>
          <w:sz w:val="28"/>
        </w:rPr>
        <w:t xml:space="preserve"> </w:t>
      </w:r>
      <w:r>
        <w:rPr>
          <w:rFonts w:ascii="Times New Roman"/>
          <w:b w:val="false"/>
          <w:i/>
          <w:color w:val="000000"/>
          <w:sz w:val="28"/>
        </w:rPr>
        <w:t>енгізілді</w:t>
      </w:r>
      <w:r>
        <w:rPr>
          <w:rFonts w:ascii="Times New Roman"/>
          <w:b w:val="false"/>
          <w:i/>
          <w:color w:val="000000"/>
          <w:sz w:val="28"/>
        </w:rPr>
        <w:t xml:space="preserve"> – ҚР </w:t>
      </w:r>
      <w:r>
        <w:rPr>
          <w:rFonts w:ascii="Times New Roman"/>
          <w:b w:val="false"/>
          <w:i/>
          <w:color w:val="000000"/>
          <w:sz w:val="28"/>
        </w:rPr>
        <w:t>Үкіметінің</w:t>
      </w:r>
      <w:r>
        <w:rPr>
          <w:rFonts w:ascii="Times New Roman"/>
          <w:b w:val="false"/>
          <w:i/>
          <w:color w:val="000000"/>
          <w:sz w:val="28"/>
        </w:rPr>
        <w:t xml:space="preserve"> 01.11.2017 </w:t>
      </w:r>
      <w:r>
        <w:rPr>
          <w:rFonts w:ascii="Times New Roman"/>
          <w:b w:val="false"/>
          <w:i w:val="false"/>
          <w:color w:val="000000"/>
          <w:sz w:val="28"/>
        </w:rPr>
        <w:t>№ 695</w:t>
      </w:r>
      <w:r>
        <w:rPr>
          <w:rFonts w:ascii="Times New Roman"/>
          <w:b w:val="false"/>
          <w:i/>
          <w:color w:val="000000"/>
          <w:sz w:val="28"/>
        </w:rPr>
        <w:t xml:space="preserve"> (</w:t>
      </w:r>
      <w:r>
        <w:rPr>
          <w:rFonts w:ascii="Times New Roman"/>
          <w:b w:val="false"/>
          <w:i/>
          <w:color w:val="000000"/>
          <w:sz w:val="28"/>
        </w:rPr>
        <w:t>халық</w:t>
      </w:r>
      <w:r>
        <w:rPr>
          <w:rFonts w:ascii="Times New Roman"/>
          <w:b w:val="false"/>
          <w:i/>
          <w:color w:val="000000"/>
          <w:sz w:val="28"/>
        </w:rPr>
        <w:t xml:space="preserve"> саны </w:t>
      </w:r>
      <w:r>
        <w:rPr>
          <w:rFonts w:ascii="Times New Roman"/>
          <w:b w:val="false"/>
          <w:i/>
          <w:color w:val="000000"/>
          <w:sz w:val="28"/>
        </w:rPr>
        <w:t>екі</w:t>
      </w:r>
      <w:r>
        <w:rPr>
          <w:rFonts w:ascii="Times New Roman"/>
          <w:b w:val="false"/>
          <w:i w:val="false"/>
          <w:color w:val="000000"/>
          <w:sz w:val="28"/>
        </w:rPr>
        <w:t xml:space="preserve"> </w:t>
      </w:r>
      <w:r>
        <w:rPr>
          <w:rFonts w:ascii="Times New Roman"/>
          <w:b w:val="false"/>
          <w:i/>
          <w:color w:val="000000"/>
          <w:sz w:val="28"/>
        </w:rPr>
        <w:t>мың</w:t>
      </w:r>
      <w:r>
        <w:rPr>
          <w:rFonts w:ascii="Times New Roman"/>
          <w:b w:val="false"/>
          <w:i w:val="false"/>
          <w:color w:val="000000"/>
          <w:sz w:val="28"/>
        </w:rPr>
        <w:t xml:space="preserve"> </w:t>
      </w:r>
      <w:r>
        <w:rPr>
          <w:rFonts w:ascii="Times New Roman"/>
          <w:b w:val="false"/>
          <w:i/>
          <w:color w:val="000000"/>
          <w:sz w:val="28"/>
        </w:rPr>
        <w:t>адамнан</w:t>
      </w:r>
      <w:r>
        <w:rPr>
          <w:rFonts w:ascii="Times New Roman"/>
          <w:b w:val="false"/>
          <w:i w:val="false"/>
          <w:color w:val="000000"/>
          <w:sz w:val="28"/>
        </w:rPr>
        <w:t xml:space="preserve"> </w:t>
      </w:r>
      <w:r>
        <w:rPr>
          <w:rFonts w:ascii="Times New Roman"/>
          <w:b w:val="false"/>
          <w:i/>
          <w:color w:val="000000"/>
          <w:sz w:val="28"/>
        </w:rPr>
        <w:t>астам</w:t>
      </w: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маңызы</w:t>
      </w:r>
      <w:r>
        <w:rPr>
          <w:rFonts w:ascii="Times New Roman"/>
          <w:b w:val="false"/>
          <w:i/>
          <w:color w:val="000000"/>
          <w:sz w:val="28"/>
        </w:rPr>
        <w:t xml:space="preserve"> бар </w:t>
      </w:r>
      <w:r>
        <w:rPr>
          <w:rFonts w:ascii="Times New Roman"/>
          <w:b w:val="false"/>
          <w:i/>
          <w:color w:val="000000"/>
          <w:sz w:val="28"/>
        </w:rPr>
        <w:t>қалалар</w:t>
      </w:r>
      <w:r>
        <w:rPr>
          <w:rFonts w:ascii="Times New Roman"/>
          <w:b w:val="false"/>
          <w:i/>
          <w:color w:val="000000"/>
          <w:sz w:val="28"/>
        </w:rPr>
        <w:t xml:space="preserve">, </w:t>
      </w:r>
      <w:r>
        <w:rPr>
          <w:rFonts w:ascii="Times New Roman"/>
          <w:b w:val="false"/>
          <w:i/>
          <w:color w:val="000000"/>
          <w:sz w:val="28"/>
        </w:rPr>
        <w:t>ауылдар</w:t>
      </w:r>
      <w:r>
        <w:rPr>
          <w:rFonts w:ascii="Times New Roman"/>
          <w:b w:val="false"/>
          <w:i/>
          <w:color w:val="000000"/>
          <w:sz w:val="28"/>
        </w:rPr>
        <w:t xml:space="preserve">, </w:t>
      </w:r>
      <w:r>
        <w:rPr>
          <w:rFonts w:ascii="Times New Roman"/>
          <w:b w:val="false"/>
          <w:i/>
          <w:color w:val="000000"/>
          <w:sz w:val="28"/>
        </w:rPr>
        <w:t>кенттер</w:t>
      </w:r>
      <w:r>
        <w:rPr>
          <w:rFonts w:ascii="Times New Roman"/>
          <w:b w:val="false"/>
          <w:i/>
          <w:color w:val="000000"/>
          <w:sz w:val="28"/>
        </w:rPr>
        <w:t xml:space="preserve">, </w:t>
      </w:r>
      <w:r>
        <w:rPr>
          <w:rFonts w:ascii="Times New Roman"/>
          <w:b w:val="false"/>
          <w:i/>
          <w:color w:val="000000"/>
          <w:sz w:val="28"/>
        </w:rPr>
        <w:t>ауылдық</w:t>
      </w:r>
      <w:r>
        <w:rPr>
          <w:rFonts w:ascii="Times New Roman"/>
          <w:b w:val="false"/>
          <w:i w:val="false"/>
          <w:color w:val="000000"/>
          <w:sz w:val="28"/>
        </w:rPr>
        <w:t xml:space="preserve"> </w:t>
      </w:r>
      <w:r>
        <w:rPr>
          <w:rFonts w:ascii="Times New Roman"/>
          <w:b w:val="false"/>
          <w:i/>
          <w:color w:val="000000"/>
          <w:sz w:val="28"/>
        </w:rPr>
        <w:t>округтер</w:t>
      </w:r>
      <w:r>
        <w:rPr>
          <w:rFonts w:ascii="Times New Roman"/>
          <w:b w:val="false"/>
          <w:i w:val="false"/>
          <w:color w:val="000000"/>
          <w:sz w:val="28"/>
        </w:rPr>
        <w:t xml:space="preserve"> </w:t>
      </w:r>
      <w:r>
        <w:rPr>
          <w:rFonts w:ascii="Times New Roman"/>
          <w:b w:val="false"/>
          <w:i/>
          <w:color w:val="000000"/>
          <w:sz w:val="28"/>
        </w:rPr>
        <w:t>үшін</w:t>
      </w:r>
      <w:r>
        <w:rPr>
          <w:rFonts w:ascii="Times New Roman"/>
          <w:b w:val="false"/>
          <w:i/>
          <w:color w:val="000000"/>
          <w:sz w:val="28"/>
        </w:rPr>
        <w:t xml:space="preserve"> 01.01.2018 </w:t>
      </w:r>
      <w:r>
        <w:rPr>
          <w:rFonts w:ascii="Times New Roman"/>
          <w:b w:val="false"/>
          <w:i/>
          <w:color w:val="000000"/>
          <w:sz w:val="28"/>
        </w:rPr>
        <w:t>бастап</w:t>
      </w:r>
      <w:r>
        <w:rPr>
          <w:rFonts w:ascii="Times New Roman"/>
          <w:b w:val="false"/>
          <w:i/>
          <w:color w:val="000000"/>
          <w:sz w:val="28"/>
        </w:rPr>
        <w:t xml:space="preserve">, </w:t>
      </w:r>
      <w:r>
        <w:rPr>
          <w:rFonts w:ascii="Times New Roman"/>
          <w:b w:val="false"/>
          <w:i/>
          <w:color w:val="000000"/>
          <w:sz w:val="28"/>
        </w:rPr>
        <w:t>халық</w:t>
      </w:r>
      <w:r>
        <w:rPr>
          <w:rFonts w:ascii="Times New Roman"/>
          <w:b w:val="false"/>
          <w:i/>
          <w:color w:val="000000"/>
          <w:sz w:val="28"/>
        </w:rPr>
        <w:t xml:space="preserve"> саны </w:t>
      </w:r>
      <w:r>
        <w:rPr>
          <w:rFonts w:ascii="Times New Roman"/>
          <w:b w:val="false"/>
          <w:i/>
          <w:color w:val="000000"/>
          <w:sz w:val="28"/>
        </w:rPr>
        <w:t>екі</w:t>
      </w:r>
      <w:r>
        <w:rPr>
          <w:rFonts w:ascii="Times New Roman"/>
          <w:b w:val="false"/>
          <w:i w:val="false"/>
          <w:color w:val="000000"/>
          <w:sz w:val="28"/>
        </w:rPr>
        <w:t xml:space="preserve"> </w:t>
      </w:r>
      <w:r>
        <w:rPr>
          <w:rFonts w:ascii="Times New Roman"/>
          <w:b w:val="false"/>
          <w:i/>
          <w:color w:val="000000"/>
          <w:sz w:val="28"/>
        </w:rPr>
        <w:t>мың</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одан</w:t>
      </w:r>
      <w:r>
        <w:rPr>
          <w:rFonts w:ascii="Times New Roman"/>
          <w:b w:val="false"/>
          <w:i/>
          <w:color w:val="000000"/>
          <w:sz w:val="28"/>
        </w:rPr>
        <w:t xml:space="preserve"> аз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маңызы</w:t>
      </w:r>
      <w:r>
        <w:rPr>
          <w:rFonts w:ascii="Times New Roman"/>
          <w:b w:val="false"/>
          <w:i/>
          <w:color w:val="000000"/>
          <w:sz w:val="28"/>
        </w:rPr>
        <w:t xml:space="preserve"> бар </w:t>
      </w:r>
      <w:r>
        <w:rPr>
          <w:rFonts w:ascii="Times New Roman"/>
          <w:b w:val="false"/>
          <w:i/>
          <w:color w:val="000000"/>
          <w:sz w:val="28"/>
        </w:rPr>
        <w:t>қалалар</w:t>
      </w:r>
      <w:r>
        <w:rPr>
          <w:rFonts w:ascii="Times New Roman"/>
          <w:b w:val="false"/>
          <w:i/>
          <w:color w:val="000000"/>
          <w:sz w:val="28"/>
        </w:rPr>
        <w:t xml:space="preserve">, </w:t>
      </w:r>
      <w:r>
        <w:rPr>
          <w:rFonts w:ascii="Times New Roman"/>
          <w:b w:val="false"/>
          <w:i/>
          <w:color w:val="000000"/>
          <w:sz w:val="28"/>
        </w:rPr>
        <w:t>ауылдар</w:t>
      </w:r>
      <w:r>
        <w:rPr>
          <w:rFonts w:ascii="Times New Roman"/>
          <w:b w:val="false"/>
          <w:i/>
          <w:color w:val="000000"/>
          <w:sz w:val="28"/>
        </w:rPr>
        <w:t xml:space="preserve">, </w:t>
      </w:r>
      <w:r>
        <w:rPr>
          <w:rFonts w:ascii="Times New Roman"/>
          <w:b w:val="false"/>
          <w:i/>
          <w:color w:val="000000"/>
          <w:sz w:val="28"/>
        </w:rPr>
        <w:t>кенттер</w:t>
      </w:r>
      <w:r>
        <w:rPr>
          <w:rFonts w:ascii="Times New Roman"/>
          <w:b w:val="false"/>
          <w:i/>
          <w:color w:val="000000"/>
          <w:sz w:val="28"/>
        </w:rPr>
        <w:t xml:space="preserve">, </w:t>
      </w:r>
      <w:r>
        <w:rPr>
          <w:rFonts w:ascii="Times New Roman"/>
          <w:b w:val="false"/>
          <w:i/>
          <w:color w:val="000000"/>
          <w:sz w:val="28"/>
        </w:rPr>
        <w:t>ауылдық</w:t>
      </w:r>
      <w:r>
        <w:rPr>
          <w:rFonts w:ascii="Times New Roman"/>
          <w:b w:val="false"/>
          <w:i w:val="false"/>
          <w:color w:val="000000"/>
          <w:sz w:val="28"/>
        </w:rPr>
        <w:t xml:space="preserve"> </w:t>
      </w:r>
      <w:r>
        <w:rPr>
          <w:rFonts w:ascii="Times New Roman"/>
          <w:b w:val="false"/>
          <w:i/>
          <w:color w:val="000000"/>
          <w:sz w:val="28"/>
        </w:rPr>
        <w:t>округтер</w:t>
      </w:r>
      <w:r>
        <w:rPr>
          <w:rFonts w:ascii="Times New Roman"/>
          <w:b w:val="false"/>
          <w:i w:val="false"/>
          <w:color w:val="000000"/>
          <w:sz w:val="28"/>
        </w:rPr>
        <w:t xml:space="preserve"> </w:t>
      </w:r>
      <w:r>
        <w:rPr>
          <w:rFonts w:ascii="Times New Roman"/>
          <w:b w:val="false"/>
          <w:i/>
          <w:color w:val="000000"/>
          <w:sz w:val="28"/>
        </w:rPr>
        <w:t>үшін</w:t>
      </w:r>
      <w:r>
        <w:rPr>
          <w:rFonts w:ascii="Times New Roman"/>
          <w:b w:val="false"/>
          <w:i/>
          <w:color w:val="000000"/>
          <w:sz w:val="28"/>
        </w:rPr>
        <w:t xml:space="preserve"> 01.01.2020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қаулысымен</w:t>
      </w:r>
      <w:r>
        <w:rPr>
          <w:rFonts w:ascii="Times New Roman"/>
          <w:b w:val="false"/>
          <w:i/>
          <w:color w:val="000000"/>
          <w:sz w:val="28"/>
        </w:rPr>
        <w:t>.</w:t>
      </w:r>
    </w:p>
    <w:bookmarkStart w:name="z37" w:id="37"/>
    <w:p>
      <w:pPr>
        <w:spacing w:after="0"/>
        <w:ind w:left="0"/>
        <w:jc w:val="both"/>
      </w:pPr>
      <w:r>
        <w:rPr>
          <w:rFonts w:ascii="Times New Roman"/>
          <w:b w:val="false"/>
          <w:i w:val="false"/>
          <w:color w:val="000000"/>
          <w:sz w:val="28"/>
        </w:rPr>
        <w:t>
      16. Мемлекеттік заңды тұлғаның мүлкін есептен шығару актілері келісілген кезде тиісті органның мөрімен бекітілген, басшының немесе ол уәкілеттік берген адамның не оны алмастыратын адамның қолы, ал аппарат басшысы лауазымы енгізілген мемлекеттік мекемелерде аппарат басшысының не ол уәкілеттік берген лауазымды адамның қолы қойылады.</w:t>
      </w:r>
    </w:p>
    <w:bookmarkEnd w:id="37"/>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құжаттардың бір данасы келісуші органда қалады, қалған екеуі мемлекеттік заңды тұлғаға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19.12.2022 </w:t>
      </w:r>
      <w:r>
        <w:rPr>
          <w:rFonts w:ascii="Times New Roman"/>
          <w:b w:val="false"/>
          <w:i w:val="false"/>
          <w:color w:val="000000"/>
          <w:sz w:val="28"/>
        </w:rPr>
        <w:t>№ 1027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17. Келісуден бас тартылған жағдайда мүлікті есептен шығарудан бас тарту негіздемесі бар құжаттар пакеті мемлекеттік заңды тұлғаға қайтарылады.</w:t>
      </w:r>
    </w:p>
    <w:bookmarkEnd w:id="38"/>
    <w:bookmarkStart w:name="z39" w:id="39"/>
    <w:p>
      <w:pPr>
        <w:spacing w:after="0"/>
        <w:ind w:left="0"/>
        <w:jc w:val="both"/>
      </w:pPr>
      <w:r>
        <w:rPr>
          <w:rFonts w:ascii="Times New Roman"/>
          <w:b w:val="false"/>
          <w:i w:val="false"/>
          <w:color w:val="000000"/>
          <w:sz w:val="28"/>
        </w:rPr>
        <w:t>
      18. Мемлекеттік заңды тұлғалардың мүлкін есептен шығару актілерін мемлекеттік заңды тұлғаның басшысы немесе ол уәкілеттік берген адам не оны алмастыратын адам бекітеді.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19.12.2022 </w:t>
      </w:r>
      <w:r>
        <w:rPr>
          <w:rFonts w:ascii="Times New Roman"/>
          <w:b w:val="false"/>
          <w:i w:val="false"/>
          <w:color w:val="000000"/>
          <w:sz w:val="28"/>
        </w:rPr>
        <w:t>№ 1027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40"/>
    <w:p>
      <w:pPr>
        <w:spacing w:after="0"/>
        <w:ind w:left="0"/>
        <w:jc w:val="left"/>
      </w:pPr>
      <w:r>
        <w:rPr>
          <w:rFonts w:ascii="Times New Roman"/>
          <w:b/>
          <w:i w:val="false"/>
          <w:color w:val="000000"/>
        </w:rPr>
        <w:t xml:space="preserve"> 3-тарау. Қорытынды ережелер</w:t>
      </w:r>
    </w:p>
    <w:bookmarkEnd w:id="40"/>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19.12.2022 </w:t>
      </w:r>
      <w:r>
        <w:rPr>
          <w:rFonts w:ascii="Times New Roman"/>
          <w:b w:val="false"/>
          <w:i w:val="false"/>
          <w:color w:val="ff0000"/>
          <w:sz w:val="28"/>
        </w:rPr>
        <w:t>№ 1027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1" w:id="41"/>
    <w:p>
      <w:pPr>
        <w:spacing w:after="0"/>
        <w:ind w:left="0"/>
        <w:jc w:val="both"/>
      </w:pPr>
      <w:r>
        <w:rPr>
          <w:rFonts w:ascii="Times New Roman"/>
          <w:b w:val="false"/>
          <w:i w:val="false"/>
          <w:color w:val="000000"/>
          <w:sz w:val="28"/>
        </w:rPr>
        <w:t>
      19. Мүліктің жекелеген түрлерінің бұзылуы мен жойылуын ресімдеудің қолданыстағы тәртібі бұзылған жағдайда бұған кінәлі тұлғалар Қазақстан Республикасының заңнамасында белгіленген жауапкершілікте болады.</w:t>
      </w:r>
    </w:p>
    <w:bookmarkEnd w:id="41"/>
    <w:bookmarkStart w:name="z42" w:id="42"/>
    <w:p>
      <w:pPr>
        <w:spacing w:after="0"/>
        <w:ind w:left="0"/>
        <w:jc w:val="both"/>
      </w:pPr>
      <w:r>
        <w:rPr>
          <w:rFonts w:ascii="Times New Roman"/>
          <w:b w:val="false"/>
          <w:i w:val="false"/>
          <w:color w:val="000000"/>
          <w:sz w:val="28"/>
        </w:rPr>
        <w:t>
      20. Осы Қағидада реттелмеген мәселелер Қазақстан Республикасының қолданыстағы заңнамасына сәйкес шешіледі.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