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5424" w14:textId="7dc5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көліктік бақылау қызметкерлерін нысанды киіммен (погонсыз)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маусымдағы № 624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мемлекеттік көліктік бақылау органдарының қызметкерлерін нысанды киіммен (погонсыз) қамтамасыз етудің заттай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 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көліктік бақылау қызметкерлерін нысанды киіммен (погонсыз) қамтамасыз етудің заттай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73"/>
        <w:gridCol w:w="1533"/>
        <w:gridCol w:w="4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заттар саны (дана)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киімді киіп жүру мерзімі (жыл)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нысанды киімі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китель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китель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жартылай жүн матадан шалбар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галстук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қара түсті фуражка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крем түсті жейде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су сіңірмейтін матадан тігілген күрте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жылытқышы бар қара түсті плащ матасынан тігілген плащ — пальто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жасалған, жағасы жүннен және қайырмасы бар қара түсті жүн драптан тігілген басшылық құрамға арналған қысқы пальто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тігілген құлақшын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Жинақ: қысқы күрте мен комбинезон шалбар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 етігі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Жеңдегі жапсырмалар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Иықтың жапсырмалары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нысанды киімі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китель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китель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кысқы юбка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юбка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шалбар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шалбар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крем түсті жейде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галстук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мақта қағазды матадан тігілген берет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жүн матадан тігілген берет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су сіңірмейтін матадан тігілген күрте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жүнмен өңделген жағасы бар қара түсті жүн драптан тігілген басшылық құрамға арналған қысқы пальто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жасалған, жағасы жүннен және қайырмасы бар қара түсті плащ матасынан тігілген қысқы күрте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Жеңдегі жапсырмалар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Иықтың жапсырмалары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