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a7b4" w14:textId="069a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электрондық ақпараттық ресурстар мен ұлттық ақпараттық жүйелердің тізбесін бекіту туралы" Қазақстан Республикасы Үкіметінің 2007 жылғы 1 қазандағы № 863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маусымдағы № 631 Қаулысы. Күші жойылды - Қазақстан Республикасы Үкіметінің 2015 жылғы 10 тамыздағы № 629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«Ұлттық электрондық ақпараттық ресурстар мен ұлттық ақпараттық жүйелердің тізбесін бекіту туралы» Қазақстан Республикасы Үкіметінің 2007 жылғы 1 қазандағы № 863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электрондық ақпараттық ресурстар мен ұлттық ақпараттық жүйелердің тізбесі мынадай мазмұндағы 25-тармақпен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«E-learning» электрондық оқыту жүйесі.».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