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50cc" w14:textId="92c5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дипломаттық және қызметтік паспорттарын беру, есепке алу, сақтау және жою қағидасын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6 маусымдағы № 632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дипломаттық және қызметтік паспорттарын беру, есепке алу, сақтау және жою қағидасын бекіту туралы» Қазақстан Республикасының Президенті Жарлығының жобасы Қазақстан Республикасы Президентінің қарауына енгізілсін. </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Республикасының дипломаттық және қызметтік паспорттарын беру, есепке алу, сақтау және жою қағидасын бекіту туралы</w:t>
      </w:r>
    </w:p>
    <w:p>
      <w:pPr>
        <w:spacing w:after="0"/>
        <w:ind w:left="0"/>
        <w:jc w:val="both"/>
      </w:pPr>
      <w:r>
        <w:rPr>
          <w:rFonts w:ascii="Times New Roman"/>
          <w:b w:val="false"/>
          <w:i w:val="false"/>
          <w:color w:val="000000"/>
          <w:sz w:val="28"/>
        </w:rPr>
        <w:t>      «Қазақстан Республикасының дипломатиялық қызметі туралы» 2002 жылғы 7 наурыздағы Қазақстан Республикасы Заңының 6-бабының </w:t>
      </w:r>
      <w:r>
        <w:rPr>
          <w:rFonts w:ascii="Times New Roman"/>
          <w:b w:val="false"/>
          <w:i w:val="false"/>
          <w:color w:val="000000"/>
          <w:sz w:val="28"/>
        </w:rPr>
        <w:t>27-1) тармақшасына</w:t>
      </w:r>
      <w:r>
        <w:rPr>
          <w:rFonts w:ascii="Times New Roman"/>
          <w:b w:val="false"/>
          <w:i w:val="false"/>
          <w:color w:val="000000"/>
          <w:sz w:val="28"/>
        </w:rPr>
        <w:t xml:space="preserve"> сәйкес Қазақстан Республикасының дипломаттық және қызметтік паспорттарын беру тәртібін жетілдіру мақсатында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дипломаттық және қызметтік паспорттарын беру, есепке алу, сақтау және жою қағидасы бекітілсін.</w:t>
      </w:r>
      <w:r>
        <w:br/>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1) «Қазақстан Республикасының дипломаттық паспорты туралы» Қазақстан Республикасы Президентінің 1999 жылғы 20 шілдедегі № 59 </w:t>
      </w:r>
      <w:r>
        <w:rPr>
          <w:rFonts w:ascii="Times New Roman"/>
          <w:b w:val="false"/>
          <w:i w:val="false"/>
          <w:color w:val="000000"/>
          <w:sz w:val="28"/>
        </w:rPr>
        <w:t>өкімі</w:t>
      </w:r>
      <w:r>
        <w:rPr>
          <w:rFonts w:ascii="Times New Roman"/>
          <w:b w:val="false"/>
          <w:i w:val="false"/>
          <w:color w:val="000000"/>
          <w:sz w:val="28"/>
        </w:rPr>
        <w:t>;</w:t>
      </w:r>
      <w:r>
        <w:br/>
      </w:r>
      <w:r>
        <w:rPr>
          <w:rFonts w:ascii="Times New Roman"/>
          <w:b w:val="false"/>
          <w:i w:val="false"/>
          <w:color w:val="000000"/>
          <w:sz w:val="28"/>
        </w:rPr>
        <w:t>
      2) «Қазақстан Республикасы Президентінің 1999 жылғы 20 шілдедегі № 59 өкіміне толықтыру енгізу туралы» Қазақстан Республикасы Президентінің 2009 жылғы 14 мамырдағы № 323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2009 ж., № 27-28, 235-құжат).</w:t>
      </w:r>
      <w:r>
        <w:br/>
      </w:r>
      <w:r>
        <w:rPr>
          <w:rFonts w:ascii="Times New Roman"/>
          <w:b w:val="false"/>
          <w:i w:val="false"/>
          <w:color w:val="000000"/>
          <w:sz w:val="28"/>
        </w:rPr>
        <w:t>
      3. Қазақстан Республикасының Үкіметі осы Жарлықтан туындайтын шараларды қабылдасын.</w:t>
      </w:r>
      <w:r>
        <w:br/>
      </w:r>
      <w:r>
        <w:rPr>
          <w:rFonts w:ascii="Times New Roman"/>
          <w:b w:val="false"/>
          <w:i w:val="false"/>
          <w:color w:val="000000"/>
          <w:sz w:val="28"/>
        </w:rPr>
        <w:t>
      4. Осы Жарлық ресми жарияланғанынан кейін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«___» ______</w:t>
      </w:r>
      <w:r>
        <w:br/>
      </w:r>
      <w:r>
        <w:rPr>
          <w:rFonts w:ascii="Times New Roman"/>
          <w:b w:val="false"/>
          <w:i w:val="false"/>
          <w:color w:val="000000"/>
          <w:sz w:val="28"/>
        </w:rPr>
        <w:t xml:space="preserve">
№ ___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дипломаттық және қызметтік</w:t>
      </w:r>
      <w:r>
        <w:br/>
      </w:r>
      <w:r>
        <w:rPr>
          <w:rFonts w:ascii="Times New Roman"/>
          <w:b/>
          <w:i w:val="false"/>
          <w:color w:val="000000"/>
        </w:rPr>
        <w:t>
паспорттарын беру, есепке алу, сақтау және жою</w:t>
      </w:r>
      <w:r>
        <w:br/>
      </w:r>
      <w:r>
        <w:rPr>
          <w:rFonts w:ascii="Times New Roman"/>
          <w:b/>
          <w:i w:val="false"/>
          <w:color w:val="000000"/>
        </w:rPr>
        <w:t>
қағидасы</w:t>
      </w:r>
    </w:p>
    <w:p>
      <w:pPr>
        <w:spacing w:after="0"/>
        <w:ind w:left="0"/>
        <w:jc w:val="both"/>
      </w:pPr>
      <w:r>
        <w:rPr>
          <w:rFonts w:ascii="Times New Roman"/>
          <w:b w:val="false"/>
          <w:i w:val="false"/>
          <w:color w:val="000000"/>
          <w:sz w:val="28"/>
        </w:rPr>
        <w:t>      Осы Қағида «Қазақстан Республикасының дипломатиялық қызметі туралы» 2002 жылғы 7 наурыздағы Қазақстан Республикасы Заңының 6-бабының 27-1) тармақшасына сәйкес әзірленді.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Қазақстан Республикасының дипломаттық паспорты шет елде Қазақстан Республикасы азаматының жеке басын куәландыратын құжат болып табылады, 1961 жылғы Дипломаттық қатынастар туралы Вена конвенциясына және Қазақстан Республикасының басқа халықаралық шарттарына сәйкес оның дипломатиялық иммунитеті болады.</w:t>
      </w:r>
      <w:r>
        <w:br/>
      </w:r>
      <w:r>
        <w:rPr>
          <w:rFonts w:ascii="Times New Roman"/>
          <w:b w:val="false"/>
          <w:i w:val="false"/>
          <w:color w:val="000000"/>
          <w:sz w:val="28"/>
        </w:rPr>
        <w:t>
      2. Қазақстан Республикасының қызметтік паспорты Қазақстан Республикасының азаматы өзіне жүктелген қызметтік міндеттерді атқару үшін Қазақстан Республикасынан тыс жерлерге шыққан, келген, тұрған кезде оның жеке басын, иесінің ресми мәртебесін куәландыратын құжат болып табылады.</w:t>
      </w:r>
      <w:r>
        <w:br/>
      </w:r>
      <w:r>
        <w:rPr>
          <w:rFonts w:ascii="Times New Roman"/>
          <w:b w:val="false"/>
          <w:i w:val="false"/>
          <w:color w:val="000000"/>
          <w:sz w:val="28"/>
        </w:rPr>
        <w:t>
      3. Дипломаттық немесе қызметтік паспортты (бұдан әрі - паспорт) шетелге жеке сапарлар үшін пайдалануға тыйым салынады.</w:t>
      </w:r>
      <w:r>
        <w:br/>
      </w:r>
      <w:r>
        <w:rPr>
          <w:rFonts w:ascii="Times New Roman"/>
          <w:b w:val="false"/>
          <w:i w:val="false"/>
          <w:color w:val="000000"/>
          <w:sz w:val="28"/>
        </w:rPr>
        <w:t>
      4. Паспорт Қазақстан Республикасының меншігі болып табылады.</w:t>
      </w:r>
      <w:r>
        <w:br/>
      </w:r>
      <w:r>
        <w:rPr>
          <w:rFonts w:ascii="Times New Roman"/>
          <w:b w:val="false"/>
          <w:i w:val="false"/>
          <w:color w:val="000000"/>
          <w:sz w:val="28"/>
        </w:rPr>
        <w:t>
      5. Паспорт Қазақстан Республикасынан әлемнің барлық мемлекеттеріне шығу үшін жарамды болып табылады.</w:t>
      </w:r>
      <w:r>
        <w:br/>
      </w:r>
      <w:r>
        <w:rPr>
          <w:rFonts w:ascii="Times New Roman"/>
          <w:b w:val="false"/>
          <w:i w:val="false"/>
          <w:color w:val="000000"/>
          <w:sz w:val="28"/>
        </w:rPr>
        <w:t>
      6. Паспортты Қазақстан Республикасының дипломаттық немесе қызметтік паспортын алуға құқығы бар адамдардың тізбелеріне сәйкес (1 және 2-қосымшалар) Қазақстан Республикасы Сыртқы істер министрлігі (бұдан әрі - Министрлік) береді.</w:t>
      </w:r>
      <w:r>
        <w:br/>
      </w:r>
      <w:r>
        <w:rPr>
          <w:rFonts w:ascii="Times New Roman"/>
          <w:b w:val="false"/>
          <w:i w:val="false"/>
          <w:color w:val="000000"/>
          <w:sz w:val="28"/>
        </w:rPr>
        <w:t>
      7. Ерекше жағдайларда Қазақстан Республикасының Президентімен келісім бойынша Қазақстан Республикасы Сыртқы істер министрінің Қазақстан Республикасының дипломаттық паспортын алуға құқығы бар адамдардың тізбесінде көрсетілмеген адамдарға дипломаттық паспорт беруге құқығы бар.</w:t>
      </w:r>
      <w:r>
        <w:br/>
      </w:r>
      <w:r>
        <w:rPr>
          <w:rFonts w:ascii="Times New Roman"/>
          <w:b w:val="false"/>
          <w:i w:val="false"/>
          <w:color w:val="000000"/>
          <w:sz w:val="28"/>
        </w:rPr>
        <w:t>
      8. Ұзақ шетелдік іссапарға баратын және дипломаттық немесе қызметтік паспорты бар адамдармен бірге жүретін жұбайларына/зайыптарына, 18 жасқа дейінгі балаларға да тиісінше дипломаттық немесе қызметтік паспорт, сондай-ақ қызметтік паспорты бар адамдармен бірге жүретін, жасы 18-ден асқан, күйеуге шықпаған қыздарға да қызметтік паспорт беріледі.</w:t>
      </w:r>
      <w:r>
        <w:br/>
      </w:r>
      <w:r>
        <w:rPr>
          <w:rFonts w:ascii="Times New Roman"/>
          <w:b w:val="false"/>
          <w:i w:val="false"/>
          <w:color w:val="000000"/>
          <w:sz w:val="28"/>
        </w:rPr>
        <w:t>
      9. Паспорт бес жыл мерзімге беріледі.</w:t>
      </w:r>
      <w:r>
        <w:br/>
      </w:r>
      <w:r>
        <w:rPr>
          <w:rFonts w:ascii="Times New Roman"/>
          <w:b w:val="false"/>
          <w:i w:val="false"/>
          <w:color w:val="000000"/>
          <w:sz w:val="28"/>
        </w:rPr>
        <w:t>
      10. Паспорттардың бланкілері Министрліктің өтінімі бойынша жасалатын қатаң есептегі құжаттар болып табылады.</w:t>
      </w:r>
      <w:r>
        <w:br/>
      </w:r>
      <w:r>
        <w:rPr>
          <w:rFonts w:ascii="Times New Roman"/>
          <w:b w:val="false"/>
          <w:i w:val="false"/>
          <w:color w:val="000000"/>
          <w:sz w:val="28"/>
        </w:rPr>
        <w:t>
      11. Паспорттарды беруді, есепке алуды, сақтауды және жоюды Министрлік жүзеге асырады.</w:t>
      </w:r>
    </w:p>
    <w:p>
      <w:pPr>
        <w:spacing w:after="0"/>
        <w:ind w:left="0"/>
        <w:jc w:val="left"/>
      </w:pPr>
      <w:r>
        <w:rPr>
          <w:rFonts w:ascii="Times New Roman"/>
          <w:b/>
          <w:i w:val="false"/>
          <w:color w:val="000000"/>
        </w:rPr>
        <w:t xml:space="preserve"> 2. Негізгі ұғымдар</w:t>
      </w:r>
    </w:p>
    <w:p>
      <w:pPr>
        <w:spacing w:after="0"/>
        <w:ind w:left="0"/>
        <w:jc w:val="both"/>
      </w:pPr>
      <w:r>
        <w:rPr>
          <w:rFonts w:ascii="Times New Roman"/>
          <w:b w:val="false"/>
          <w:i w:val="false"/>
          <w:color w:val="000000"/>
          <w:sz w:val="28"/>
        </w:rPr>
        <w:t>      12. Осы Қағидада мынандай ұғымдар пайдаланылады:</w:t>
      </w:r>
      <w:r>
        <w:br/>
      </w:r>
      <w:r>
        <w:rPr>
          <w:rFonts w:ascii="Times New Roman"/>
          <w:b w:val="false"/>
          <w:i w:val="false"/>
          <w:color w:val="000000"/>
          <w:sz w:val="28"/>
        </w:rPr>
        <w:t>
      1) уәкілетті адам - осы Қағидада көзделген іс-қимылды жасауға іссапарға жіберуші орган уәкілеттік берген, осы органның қызметкері.</w:t>
      </w:r>
      <w:r>
        <w:br/>
      </w:r>
      <w:r>
        <w:rPr>
          <w:rFonts w:ascii="Times New Roman"/>
          <w:b w:val="false"/>
          <w:i w:val="false"/>
          <w:color w:val="000000"/>
          <w:sz w:val="28"/>
        </w:rPr>
        <w:t>
      Уәкілетті адам туралы ақпарат іссапарға жіберуші орган басшысының немесе Министрлікте оны алмастыратын адамның қолы қойылып, жазбаша түрде алдын ала жіберіледі;</w:t>
      </w:r>
      <w:r>
        <w:br/>
      </w:r>
      <w:r>
        <w:rPr>
          <w:rFonts w:ascii="Times New Roman"/>
          <w:b w:val="false"/>
          <w:i w:val="false"/>
          <w:color w:val="000000"/>
          <w:sz w:val="28"/>
        </w:rPr>
        <w:t>
      2) іссапарға жіберуші орган - Қазақстан Республикасының мемлекеттік органы немесе ұйымы;</w:t>
      </w:r>
      <w:r>
        <w:br/>
      </w:r>
      <w:r>
        <w:rPr>
          <w:rFonts w:ascii="Times New Roman"/>
          <w:b w:val="false"/>
          <w:i w:val="false"/>
          <w:color w:val="000000"/>
          <w:sz w:val="28"/>
        </w:rPr>
        <w:t>
      3) жауапты қызметкер - Қазақстан Республикасының Сыртқы істер министрлігі Консулдық қызмет департаментінің осы Қағидада көзделген іс-қимылды жүзеге асыратын қызметкері;</w:t>
      </w:r>
      <w:r>
        <w:br/>
      </w:r>
      <w:r>
        <w:rPr>
          <w:rFonts w:ascii="Times New Roman"/>
          <w:b w:val="false"/>
          <w:i w:val="false"/>
          <w:color w:val="000000"/>
          <w:sz w:val="28"/>
        </w:rPr>
        <w:t>
      4) өтінімхат - іссапарға жіберуші орган басшылығының немесе іссапарға жіберуші органның құрылымдық бөлімшесі басшысының қолы қойылған фирмалық бланкідегі іссапарға жіберуші органның хаты;</w:t>
      </w:r>
      <w:r>
        <w:br/>
      </w:r>
      <w:r>
        <w:rPr>
          <w:rFonts w:ascii="Times New Roman"/>
          <w:b w:val="false"/>
          <w:i w:val="false"/>
          <w:color w:val="000000"/>
          <w:sz w:val="28"/>
        </w:rPr>
        <w:t>
      5) лауазымды адамдардың тізбелері - Қазақстан Республикасының дипломаттық немесе қызметтік паспортын алуға құқығы бар адамдардың тізбелері;</w:t>
      </w:r>
      <w:r>
        <w:br/>
      </w:r>
      <w:r>
        <w:rPr>
          <w:rFonts w:ascii="Times New Roman"/>
          <w:b w:val="false"/>
          <w:i w:val="false"/>
          <w:color w:val="000000"/>
          <w:sz w:val="28"/>
        </w:rPr>
        <w:t>
      6) иесі - Қазақстан Республикасының дипломаттық немесе қызметтік паспорты ресімделген адам.</w:t>
      </w:r>
    </w:p>
    <w:p>
      <w:pPr>
        <w:spacing w:after="0"/>
        <w:ind w:left="0"/>
        <w:jc w:val="left"/>
      </w:pPr>
      <w:r>
        <w:rPr>
          <w:rFonts w:ascii="Times New Roman"/>
          <w:b/>
          <w:i w:val="false"/>
          <w:color w:val="000000"/>
        </w:rPr>
        <w:t xml:space="preserve"> 3. Қазақстан Республикасының дипломаттық және қызметтік</w:t>
      </w:r>
      <w:r>
        <w:br/>
      </w:r>
      <w:r>
        <w:rPr>
          <w:rFonts w:ascii="Times New Roman"/>
          <w:b/>
          <w:i w:val="false"/>
          <w:color w:val="000000"/>
        </w:rPr>
        <w:t>
паспорттарын беру, есепке алу, сақтау және жою</w:t>
      </w:r>
    </w:p>
    <w:p>
      <w:pPr>
        <w:spacing w:after="0"/>
        <w:ind w:left="0"/>
        <w:jc w:val="both"/>
      </w:pPr>
      <w:r>
        <w:rPr>
          <w:rFonts w:ascii="Times New Roman"/>
          <w:b w:val="false"/>
          <w:i w:val="false"/>
          <w:color w:val="000000"/>
          <w:sz w:val="28"/>
        </w:rPr>
        <w:t>      13. Паспортты ресімдеу үшін іссапарға жіберуші орган уәкілетті адам арқылы Министрлікке мынадай құжаттар пакетін:</w:t>
      </w:r>
      <w:r>
        <w:br/>
      </w:r>
      <w:r>
        <w:rPr>
          <w:rFonts w:ascii="Times New Roman"/>
          <w:b w:val="false"/>
          <w:i w:val="false"/>
          <w:color w:val="000000"/>
          <w:sz w:val="28"/>
        </w:rPr>
        <w:t>
      1) өтінімхат (3-қосымша);</w:t>
      </w:r>
      <w:r>
        <w:br/>
      </w:r>
      <w:r>
        <w:rPr>
          <w:rFonts w:ascii="Times New Roman"/>
          <w:b w:val="false"/>
          <w:i w:val="false"/>
          <w:color w:val="000000"/>
          <w:sz w:val="28"/>
        </w:rPr>
        <w:t>
      2) іссапарға жіберуші органның кадрлар бөлімі куәландырған іссапарға жіберу туралы бұйрықтың немесе өзге құжаттың көшірмесін;</w:t>
      </w:r>
      <w:r>
        <w:br/>
      </w:r>
      <w:r>
        <w:rPr>
          <w:rFonts w:ascii="Times New Roman"/>
          <w:b w:val="false"/>
          <w:i w:val="false"/>
          <w:color w:val="000000"/>
          <w:sz w:val="28"/>
        </w:rPr>
        <w:t>
      3) паспорт беруге толтырылған өтініш (бұдан әрі - өтініш);</w:t>
      </w:r>
      <w:r>
        <w:br/>
      </w:r>
      <w:r>
        <w:rPr>
          <w:rFonts w:ascii="Times New Roman"/>
          <w:b w:val="false"/>
          <w:i w:val="false"/>
          <w:color w:val="000000"/>
          <w:sz w:val="28"/>
        </w:rPr>
        <w:t>
      4) 3,5x4,5 мөлшеріндегі түрлі-түсті екі фотосурет;</w:t>
      </w:r>
      <w:r>
        <w:br/>
      </w:r>
      <w:r>
        <w:rPr>
          <w:rFonts w:ascii="Times New Roman"/>
          <w:b w:val="false"/>
          <w:i w:val="false"/>
          <w:color w:val="000000"/>
          <w:sz w:val="28"/>
        </w:rPr>
        <w:t>
      5) жеке куәліктің көшірмесін береді.</w:t>
      </w:r>
      <w:r>
        <w:br/>
      </w:r>
      <w:r>
        <w:rPr>
          <w:rFonts w:ascii="Times New Roman"/>
          <w:b w:val="false"/>
          <w:i w:val="false"/>
          <w:color w:val="000000"/>
          <w:sz w:val="28"/>
        </w:rPr>
        <w:t>
      14. Құжаттарды қабылдаған кезде жауапты қызметкер өтініште</w:t>
      </w:r>
      <w:r>
        <w:br/>
      </w:r>
      <w:r>
        <w:rPr>
          <w:rFonts w:ascii="Times New Roman"/>
          <w:b w:val="false"/>
          <w:i w:val="false"/>
          <w:color w:val="000000"/>
          <w:sz w:val="28"/>
        </w:rPr>
        <w:t>
көрсетілген деректердің жеке басын куәландыратын құжаттардың деректерімен сәйкестігі тұрғысынан салыстырып тексеру жүргізеді.</w:t>
      </w:r>
      <w:r>
        <w:br/>
      </w:r>
      <w:r>
        <w:rPr>
          <w:rFonts w:ascii="Times New Roman"/>
          <w:b w:val="false"/>
          <w:i w:val="false"/>
          <w:color w:val="000000"/>
          <w:sz w:val="28"/>
        </w:rPr>
        <w:t>
      15. Басқа паспорт болған жағдайда, жаңасын ресімдеуге мынадай:</w:t>
      </w:r>
      <w:r>
        <w:br/>
      </w:r>
      <w:r>
        <w:rPr>
          <w:rFonts w:ascii="Times New Roman"/>
          <w:b w:val="false"/>
          <w:i w:val="false"/>
          <w:color w:val="000000"/>
          <w:sz w:val="28"/>
        </w:rPr>
        <w:t>
      1) басқа шет мемлекетке кіру үшін кедергі болуы мүмкін шетел визасы болған;</w:t>
      </w:r>
      <w:r>
        <w:br/>
      </w:r>
      <w:r>
        <w:rPr>
          <w:rFonts w:ascii="Times New Roman"/>
          <w:b w:val="false"/>
          <w:i w:val="false"/>
          <w:color w:val="000000"/>
          <w:sz w:val="28"/>
        </w:rPr>
        <w:t>
      2) қысқа мерзімде бірнеше мемлекеттің визаларын алу қажет болған;</w:t>
      </w:r>
      <w:r>
        <w:br/>
      </w:r>
      <w:r>
        <w:rPr>
          <w:rFonts w:ascii="Times New Roman"/>
          <w:b w:val="false"/>
          <w:i w:val="false"/>
          <w:color w:val="000000"/>
          <w:sz w:val="28"/>
        </w:rPr>
        <w:t>
      3) Министрлік басшылығының жазбаша нұсқауы болған жағдайларда рұқсат етіледі.</w:t>
      </w:r>
      <w:r>
        <w:br/>
      </w:r>
      <w:r>
        <w:rPr>
          <w:rFonts w:ascii="Times New Roman"/>
          <w:b w:val="false"/>
          <w:i w:val="false"/>
          <w:color w:val="000000"/>
          <w:sz w:val="28"/>
        </w:rPr>
        <w:t>
      16. Паспортты ресімдеу мерзімі 5 жұмыс күнін құрайды.</w:t>
      </w:r>
      <w:r>
        <w:br/>
      </w:r>
      <w:r>
        <w:rPr>
          <w:rFonts w:ascii="Times New Roman"/>
          <w:b w:val="false"/>
          <w:i w:val="false"/>
          <w:color w:val="000000"/>
          <w:sz w:val="28"/>
        </w:rPr>
        <w:t>
      17. Уәкілетті адамға паспорт беру жеке куәлігін немесе ұлттық паспортын көрсеткен жағдайда паспорттарды беру журналына қолын қойғызып жүзеге асырылады.</w:t>
      </w:r>
      <w:r>
        <w:br/>
      </w:r>
      <w:r>
        <w:rPr>
          <w:rFonts w:ascii="Times New Roman"/>
          <w:b w:val="false"/>
          <w:i w:val="false"/>
          <w:color w:val="000000"/>
          <w:sz w:val="28"/>
        </w:rPr>
        <w:t>
      18. Қазақстан Республикасы Сыртқы істер министрлігі Консулдық қызмет департаментінің мұрағатынан паспорттарды беру уәкілетті адам арқылы ұсынылған өтінімхат пен іссапарға жіберуші органның кадрлар бөлімі куәландырған іссапарға жіберу туралы бұйрықтың немесе өзге құжаттың көшірмесі негізінде жүзеге асырылады.</w:t>
      </w:r>
      <w:r>
        <w:br/>
      </w:r>
      <w:r>
        <w:rPr>
          <w:rFonts w:ascii="Times New Roman"/>
          <w:b w:val="false"/>
          <w:i w:val="false"/>
          <w:color w:val="000000"/>
          <w:sz w:val="28"/>
        </w:rPr>
        <w:t>
      19. Паспорттың қолданылу мерзімін Министрлік немесе Қазақстан Республикасының шет елдердегі мекемелері мынадай:</w:t>
      </w:r>
      <w:r>
        <w:br/>
      </w:r>
      <w:r>
        <w:rPr>
          <w:rFonts w:ascii="Times New Roman"/>
          <w:b w:val="false"/>
          <w:i w:val="false"/>
          <w:color w:val="000000"/>
          <w:sz w:val="28"/>
        </w:rPr>
        <w:t>
      1) иесі шұғыл түрде шет елге іссапарға шығу қажет болған;</w:t>
      </w:r>
      <w:r>
        <w:br/>
      </w:r>
      <w:r>
        <w:rPr>
          <w:rFonts w:ascii="Times New Roman"/>
          <w:b w:val="false"/>
          <w:i w:val="false"/>
          <w:color w:val="000000"/>
          <w:sz w:val="28"/>
        </w:rPr>
        <w:t>
      2) Қазақстан Республикасының шет елдегі мекемесіндегі жұмыс мерзімі ұзартылған жағдайларда бір жылға дейінгі мерзімге бір мәрте ұзартуы мүмкін.</w:t>
      </w:r>
      <w:r>
        <w:br/>
      </w:r>
      <w:r>
        <w:rPr>
          <w:rFonts w:ascii="Times New Roman"/>
          <w:b w:val="false"/>
          <w:i w:val="false"/>
          <w:color w:val="000000"/>
          <w:sz w:val="28"/>
        </w:rPr>
        <w:t>
      20. Егер иесі бір айлық мерзімде Қазақстан Республикасынан тыс жерге тағы да шықпаса, азаматтар шетелдік сапардан оралғаннан кейін он күн мерзімде паспорт Қазақстан Республикасы Сыртқы істер министрлігі Консулдық қызмет департаментінің мұрағатына тапсырылуға жатады. Паспортты тапсыру негізсіз кідіртілген жағдайда, Министрлік оны жарамсыз деп тану құқығын өзіне қалдырады. Тапсырылғаннан кейін паспортты сақтау жауапкершілігі Министрлікке жүктеледі.</w:t>
      </w:r>
      <w:r>
        <w:br/>
      </w:r>
      <w:r>
        <w:rPr>
          <w:rFonts w:ascii="Times New Roman"/>
          <w:b w:val="false"/>
          <w:i w:val="false"/>
          <w:color w:val="000000"/>
          <w:sz w:val="28"/>
        </w:rPr>
        <w:t>
      Іссапарға жіберуші орган берілген паспорттардың есебін жүргізеді және паспорт иелерінің қызметтік қозғалысы (жұмыстан босатылуы, лауазымының жоғарылауы, төмендеуі) туралы Министрлікке тоқсанына бір рет хабарлап отырады.</w:t>
      </w:r>
      <w:r>
        <w:br/>
      </w:r>
      <w:r>
        <w:rPr>
          <w:rFonts w:ascii="Times New Roman"/>
          <w:b w:val="false"/>
          <w:i w:val="false"/>
          <w:color w:val="000000"/>
          <w:sz w:val="28"/>
        </w:rPr>
        <w:t>
      Егер иесі оны иелену құқығын жоғалтқан болса, Министрлік паспортты талап етеді. Паспорт қайтарылмаған жағдайда, Министрлік Қазақстан Республикасы Ұлттық қауіпсіздік комитетінің Шекара қызметіне паспортты жарамсыз деп тану туралы ақпарат жібереді.</w:t>
      </w:r>
      <w:r>
        <w:br/>
      </w:r>
      <w:r>
        <w:rPr>
          <w:rFonts w:ascii="Times New Roman"/>
          <w:b w:val="false"/>
          <w:i w:val="false"/>
          <w:color w:val="000000"/>
          <w:sz w:val="28"/>
        </w:rPr>
        <w:t>
      21. Паспорт шет елде жоғалған, ұрланған жағдайда, оның иесі бұл туралы болу мемлекетінің құқық қорғау органдарына және Қазақстан Республикасының ең таяу шет елдегі мекемесіне, егер жоғалу, ұрлану Қазақстанның аумағында орын алса - Министрлікке және Қазақстан Республикасының ішкі істер органдарына дереу мәлімдейді.</w:t>
      </w:r>
      <w:r>
        <w:br/>
      </w:r>
      <w:r>
        <w:rPr>
          <w:rFonts w:ascii="Times New Roman"/>
          <w:b w:val="false"/>
          <w:i w:val="false"/>
          <w:color w:val="000000"/>
          <w:sz w:val="28"/>
        </w:rPr>
        <w:t>
      Жоғалған, ұрланған паспорттың орнына жаңасын беру жоғалту, ұрлану туралы ақпарат тексерілгеннен кейін жүргізіледі.</w:t>
      </w:r>
      <w:r>
        <w:br/>
      </w:r>
      <w:r>
        <w:rPr>
          <w:rFonts w:ascii="Times New Roman"/>
          <w:b w:val="false"/>
          <w:i w:val="false"/>
          <w:color w:val="000000"/>
          <w:sz w:val="28"/>
        </w:rPr>
        <w:t>
      22. Паспорттарды сақтау Қазақстан Республикасы Сыртқы істер министрлігі Консулдық қызмет департаментінің мұрағатында жүргізіледі.</w:t>
      </w:r>
      <w:r>
        <w:br/>
      </w:r>
      <w:r>
        <w:rPr>
          <w:rFonts w:ascii="Times New Roman"/>
          <w:b w:val="false"/>
          <w:i w:val="false"/>
          <w:color w:val="000000"/>
          <w:sz w:val="28"/>
        </w:rPr>
        <w:t>
      Паспортпен бірге паспорт қолға берілген кезде мұрағатта қалатын есепке алу карточкасы да сақталады.</w:t>
      </w:r>
      <w:r>
        <w:br/>
      </w:r>
      <w:r>
        <w:rPr>
          <w:rFonts w:ascii="Times New Roman"/>
          <w:b w:val="false"/>
          <w:i w:val="false"/>
          <w:color w:val="000000"/>
          <w:sz w:val="28"/>
        </w:rPr>
        <w:t>
      23. Паспорттарды жою осы Қағиданың 4-қосымшаға сәйкес акт жасау</w:t>
      </w:r>
      <w:r>
        <w:br/>
      </w:r>
      <w:r>
        <w:rPr>
          <w:rFonts w:ascii="Times New Roman"/>
          <w:b w:val="false"/>
          <w:i w:val="false"/>
          <w:color w:val="000000"/>
          <w:sz w:val="28"/>
        </w:rPr>
        <w:t>
арқылы жүзеге асырылады.</w:t>
      </w:r>
    </w:p>
    <w:p>
      <w:pPr>
        <w:spacing w:after="0"/>
        <w:ind w:left="0"/>
        <w:jc w:val="left"/>
      </w:pPr>
      <w:r>
        <w:rPr>
          <w:rFonts w:ascii="Times New Roman"/>
          <w:b/>
          <w:i w:val="false"/>
          <w:color w:val="000000"/>
        </w:rPr>
        <w:t xml:space="preserve"> 4. Қорытынды ережелер</w:t>
      </w:r>
    </w:p>
    <w:p>
      <w:pPr>
        <w:spacing w:after="0"/>
        <w:ind w:left="0"/>
        <w:jc w:val="both"/>
      </w:pPr>
      <w:r>
        <w:rPr>
          <w:rFonts w:ascii="Times New Roman"/>
          <w:b w:val="false"/>
          <w:i w:val="false"/>
          <w:color w:val="000000"/>
          <w:sz w:val="28"/>
        </w:rPr>
        <w:t>      24. Қазақстан Республикасының шет елдегі мекемесіне жұмысқа барған жағдайларды қоспағанда, паспортқа балаларының, немерелерінің фотосуреттерін жапсыруға тыйым салынады.</w:t>
      </w:r>
      <w:r>
        <w:br/>
      </w:r>
      <w:r>
        <w:rPr>
          <w:rFonts w:ascii="Times New Roman"/>
          <w:b w:val="false"/>
          <w:i w:val="false"/>
          <w:color w:val="000000"/>
          <w:sz w:val="28"/>
        </w:rPr>
        <w:t>
      25. Осы Қағида бұзылған жағдайда, іссапарға жіберуші органдардың басшылары, иелер және уәкілетті адамдар Қазақстан Республикасының заңдарына сәйкес жауапты болады.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дипломаттық және қызметтік   </w:t>
      </w:r>
      <w:r>
        <w:br/>
      </w:r>
      <w:r>
        <w:rPr>
          <w:rFonts w:ascii="Times New Roman"/>
          <w:b w:val="false"/>
          <w:i w:val="false"/>
          <w:color w:val="000000"/>
          <w:sz w:val="28"/>
        </w:rPr>
        <w:t>
паспорттарын беру, есепке алу,</w:t>
      </w:r>
      <w:r>
        <w:br/>
      </w:r>
      <w:r>
        <w:rPr>
          <w:rFonts w:ascii="Times New Roman"/>
          <w:b w:val="false"/>
          <w:i w:val="false"/>
          <w:color w:val="000000"/>
          <w:sz w:val="28"/>
        </w:rPr>
        <w:t xml:space="preserve">
сақтау және жою қағидасына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Қазақстан Республикасының дипломаттық паспортын алуға</w:t>
      </w:r>
      <w:r>
        <w:br/>
      </w:r>
      <w:r>
        <w:rPr>
          <w:rFonts w:ascii="Times New Roman"/>
          <w:b/>
          <w:i w:val="false"/>
          <w:color w:val="000000"/>
        </w:rPr>
        <w:t>
құқығы бар адамдардың тізбесі</w:t>
      </w:r>
    </w:p>
    <w:p>
      <w:pPr>
        <w:spacing w:after="0"/>
        <w:ind w:left="0"/>
        <w:jc w:val="both"/>
      </w:pPr>
      <w:r>
        <w:rPr>
          <w:rFonts w:ascii="Times New Roman"/>
          <w:b w:val="false"/>
          <w:i w:val="false"/>
          <w:color w:val="000000"/>
          <w:sz w:val="28"/>
        </w:rPr>
        <w:t>      1. Қазақстан Республикасының Президенті мен оның отбасы мүшелері.</w:t>
      </w:r>
      <w:r>
        <w:br/>
      </w:r>
      <w:r>
        <w:rPr>
          <w:rFonts w:ascii="Times New Roman"/>
          <w:b w:val="false"/>
          <w:i w:val="false"/>
          <w:color w:val="000000"/>
          <w:sz w:val="28"/>
        </w:rPr>
        <w:t>
      2. Қазақстан Республикасының Премьер-Министрі.</w:t>
      </w:r>
      <w:r>
        <w:br/>
      </w:r>
      <w:r>
        <w:rPr>
          <w:rFonts w:ascii="Times New Roman"/>
          <w:b w:val="false"/>
          <w:i w:val="false"/>
          <w:color w:val="000000"/>
          <w:sz w:val="28"/>
        </w:rPr>
        <w:t>
      3. Қазақстан Республикасы Парламенті Сенатының Төрағасы.</w:t>
      </w:r>
      <w:r>
        <w:br/>
      </w:r>
      <w:r>
        <w:rPr>
          <w:rFonts w:ascii="Times New Roman"/>
          <w:b w:val="false"/>
          <w:i w:val="false"/>
          <w:color w:val="000000"/>
          <w:sz w:val="28"/>
        </w:rPr>
        <w:t>
      4. Қазақстан Республикасы Парламенті Мәжілісінің Төрағасы.</w:t>
      </w:r>
      <w:r>
        <w:br/>
      </w:r>
      <w:r>
        <w:rPr>
          <w:rFonts w:ascii="Times New Roman"/>
          <w:b w:val="false"/>
          <w:i w:val="false"/>
          <w:color w:val="000000"/>
          <w:sz w:val="28"/>
        </w:rPr>
        <w:t>
      5. Қазақстан Республикасының Мемлекеттік хатшысы.</w:t>
      </w:r>
      <w:r>
        <w:br/>
      </w:r>
      <w:r>
        <w:rPr>
          <w:rFonts w:ascii="Times New Roman"/>
          <w:b w:val="false"/>
          <w:i w:val="false"/>
          <w:color w:val="000000"/>
          <w:sz w:val="28"/>
        </w:rPr>
        <w:t>
      6. Қазақстан Республикасы Президенті Әкімшілігінің Басшысы.</w:t>
      </w:r>
      <w:r>
        <w:br/>
      </w:r>
      <w:r>
        <w:rPr>
          <w:rFonts w:ascii="Times New Roman"/>
          <w:b w:val="false"/>
          <w:i w:val="false"/>
          <w:color w:val="000000"/>
          <w:sz w:val="28"/>
        </w:rPr>
        <w:t>
      7. Қазақстан Республикасы Конституциялық Кеңесінің Төрағасы.</w:t>
      </w:r>
      <w:r>
        <w:br/>
      </w:r>
      <w:r>
        <w:rPr>
          <w:rFonts w:ascii="Times New Roman"/>
          <w:b w:val="false"/>
          <w:i w:val="false"/>
          <w:color w:val="000000"/>
          <w:sz w:val="28"/>
        </w:rPr>
        <w:t>
      8. Қазақстан Республикасы Жоғарғы Сотының Төрағасы.</w:t>
      </w:r>
      <w:r>
        <w:br/>
      </w:r>
      <w:r>
        <w:rPr>
          <w:rFonts w:ascii="Times New Roman"/>
          <w:b w:val="false"/>
          <w:i w:val="false"/>
          <w:color w:val="000000"/>
          <w:sz w:val="28"/>
        </w:rPr>
        <w:t>
      9. Қазақстан Республикасы Ұлттық Банкінің төрағасы.</w:t>
      </w:r>
      <w:r>
        <w:br/>
      </w:r>
      <w:r>
        <w:rPr>
          <w:rFonts w:ascii="Times New Roman"/>
          <w:b w:val="false"/>
          <w:i w:val="false"/>
          <w:color w:val="000000"/>
          <w:sz w:val="28"/>
        </w:rPr>
        <w:t>
      10. Қазақстан Республикасы Орталық сайлау комиссиясының төрағасы.</w:t>
      </w:r>
      <w:r>
        <w:br/>
      </w:r>
      <w:r>
        <w:rPr>
          <w:rFonts w:ascii="Times New Roman"/>
          <w:b w:val="false"/>
          <w:i w:val="false"/>
          <w:color w:val="000000"/>
          <w:sz w:val="28"/>
        </w:rPr>
        <w:t>
      11. Қазақстан Республикасы Премьер-Министрінің орынбасарлары.</w:t>
      </w:r>
      <w:r>
        <w:br/>
      </w:r>
      <w:r>
        <w:rPr>
          <w:rFonts w:ascii="Times New Roman"/>
          <w:b w:val="false"/>
          <w:i w:val="false"/>
          <w:color w:val="000000"/>
          <w:sz w:val="28"/>
        </w:rPr>
        <w:t>
      12. Қазақстан Республикасы Қауіпсіздік Кеңесінің хатшысы.</w:t>
      </w:r>
      <w:r>
        <w:br/>
      </w:r>
      <w:r>
        <w:rPr>
          <w:rFonts w:ascii="Times New Roman"/>
          <w:b w:val="false"/>
          <w:i w:val="false"/>
          <w:color w:val="000000"/>
          <w:sz w:val="28"/>
        </w:rPr>
        <w:t>
      13. Қазақстан Республикасы Президентінің Әкімшілігі Басшысының орынбасарлары.</w:t>
      </w:r>
      <w:r>
        <w:br/>
      </w:r>
      <w:r>
        <w:rPr>
          <w:rFonts w:ascii="Times New Roman"/>
          <w:b w:val="false"/>
          <w:i w:val="false"/>
          <w:color w:val="000000"/>
          <w:sz w:val="28"/>
        </w:rPr>
        <w:t>
      14. Қазақстан Республикасы Жоғарғы Сот Кеңесінің төрағасы.</w:t>
      </w:r>
      <w:r>
        <w:br/>
      </w:r>
      <w:r>
        <w:rPr>
          <w:rFonts w:ascii="Times New Roman"/>
          <w:b w:val="false"/>
          <w:i w:val="false"/>
          <w:color w:val="000000"/>
          <w:sz w:val="28"/>
        </w:rPr>
        <w:t>
      15. Қазақстан Республикасы Президентінің көмекшілері, Қазақстан Республикасы Президентінің кеңесшілері, Қазақстан Республикасы Президентінің арнайы өкілдері, Қазақстан Республикасы Қауіпсіздік Кеңесі хатшысының орынбасарлары.</w:t>
      </w:r>
      <w:r>
        <w:br/>
      </w:r>
      <w:r>
        <w:rPr>
          <w:rFonts w:ascii="Times New Roman"/>
          <w:b w:val="false"/>
          <w:i w:val="false"/>
          <w:color w:val="000000"/>
          <w:sz w:val="28"/>
        </w:rPr>
        <w:t>
      16. Қазақстан Республикасының Премьер-Министрі Кеңсесінің Басшысы.</w:t>
      </w:r>
      <w:r>
        <w:br/>
      </w:r>
      <w:r>
        <w:rPr>
          <w:rFonts w:ascii="Times New Roman"/>
          <w:b w:val="false"/>
          <w:i w:val="false"/>
          <w:color w:val="000000"/>
          <w:sz w:val="28"/>
        </w:rPr>
        <w:t>
      17. Қазақстан Республикасының Президентіне тікелей бағынатын және есеп беретін мемлекеттік органдардың бірінші басшылары, орталық атқарушы органдардың бірінші басшылары.</w:t>
      </w:r>
      <w:r>
        <w:br/>
      </w:r>
      <w:r>
        <w:rPr>
          <w:rFonts w:ascii="Times New Roman"/>
          <w:b w:val="false"/>
          <w:i w:val="false"/>
          <w:color w:val="000000"/>
          <w:sz w:val="28"/>
        </w:rPr>
        <w:t>
      18. Қазақстан Республикасы Жоғарғы Сотының қадағалаушы сот алқаларының төрағалары.</w:t>
      </w:r>
      <w:r>
        <w:br/>
      </w:r>
      <w:r>
        <w:rPr>
          <w:rFonts w:ascii="Times New Roman"/>
          <w:b w:val="false"/>
          <w:i w:val="false"/>
          <w:color w:val="000000"/>
          <w:sz w:val="28"/>
        </w:rPr>
        <w:t>
      19. Облыстардың және Астана, Алматы қалаларының әкімдері.</w:t>
      </w:r>
      <w:r>
        <w:br/>
      </w:r>
      <w:r>
        <w:rPr>
          <w:rFonts w:ascii="Times New Roman"/>
          <w:b w:val="false"/>
          <w:i w:val="false"/>
          <w:color w:val="000000"/>
          <w:sz w:val="28"/>
        </w:rPr>
        <w:t>
      20. Қазақстан Республикасы Парламентінің депутаттары.</w:t>
      </w:r>
      <w:r>
        <w:br/>
      </w:r>
      <w:r>
        <w:rPr>
          <w:rFonts w:ascii="Times New Roman"/>
          <w:b w:val="false"/>
          <w:i w:val="false"/>
          <w:color w:val="000000"/>
          <w:sz w:val="28"/>
        </w:rPr>
        <w:t>
      21. Қазақстан Республикасындағы Адам құқықтары жөніндегі уәкіл.</w:t>
      </w:r>
      <w:r>
        <w:br/>
      </w:r>
      <w:r>
        <w:rPr>
          <w:rFonts w:ascii="Times New Roman"/>
          <w:b w:val="false"/>
          <w:i w:val="false"/>
          <w:color w:val="000000"/>
          <w:sz w:val="28"/>
        </w:rPr>
        <w:t>
      22. Қазақстан Республикасы Президенті Әкімшілігінің құрылымдық бөлімшелерінің басшылары.</w:t>
      </w:r>
      <w:r>
        <w:br/>
      </w:r>
      <w:r>
        <w:rPr>
          <w:rFonts w:ascii="Times New Roman"/>
          <w:b w:val="false"/>
          <w:i w:val="false"/>
          <w:color w:val="000000"/>
          <w:sz w:val="28"/>
        </w:rPr>
        <w:t>
      23. Қазақстан Республикасы Парламентінің Сенаты мен Мәжілісі, Қазақстан Республикасы Жоғарғы Соты аппараттарының басшылары.</w:t>
      </w:r>
      <w:r>
        <w:br/>
      </w:r>
      <w:r>
        <w:rPr>
          <w:rFonts w:ascii="Times New Roman"/>
          <w:b w:val="false"/>
          <w:i w:val="false"/>
          <w:color w:val="000000"/>
          <w:sz w:val="28"/>
        </w:rPr>
        <w:t>
      24. Қазақстан Республикасы Премьер-Министрінің Кеңсесі Сыртқы байланыстар және протокол бөлімінің меңгерушісі - Премьер-Министр протоколының бастығы.</w:t>
      </w:r>
      <w:r>
        <w:br/>
      </w:r>
      <w:r>
        <w:rPr>
          <w:rFonts w:ascii="Times New Roman"/>
          <w:b w:val="false"/>
          <w:i w:val="false"/>
          <w:color w:val="000000"/>
          <w:sz w:val="28"/>
        </w:rPr>
        <w:t>
      25. Қазақстан Республикасы Премьер-Министрінің көмекшісі.</w:t>
      </w:r>
      <w:r>
        <w:br/>
      </w:r>
      <w:r>
        <w:rPr>
          <w:rFonts w:ascii="Times New Roman"/>
          <w:b w:val="false"/>
          <w:i w:val="false"/>
          <w:color w:val="000000"/>
          <w:sz w:val="28"/>
        </w:rPr>
        <w:t>
      26. Қазақстан Республикасынан жіберілетін Қазақстан Республикасы дипломатиялық қызметінің қызметкерлері, олардың отбасы мүшелері (жұбайлары/зайыптары, балалары), халықаралық ұйымдардың қызметкерлері, олардың отбасы мүшелері (жұбайлары/зайыптары, балалары).</w:t>
      </w:r>
      <w:r>
        <w:br/>
      </w:r>
      <w:r>
        <w:rPr>
          <w:rFonts w:ascii="Times New Roman"/>
          <w:b w:val="false"/>
          <w:i w:val="false"/>
          <w:color w:val="000000"/>
          <w:sz w:val="28"/>
        </w:rPr>
        <w:t>
      27. Әскери атташелер, олардың көмекшілері мен отбасы мүшелері (жұбайлары/зайыптары, балалары).</w:t>
      </w:r>
      <w:r>
        <w:br/>
      </w:r>
      <w:r>
        <w:rPr>
          <w:rFonts w:ascii="Times New Roman"/>
          <w:b w:val="false"/>
          <w:i w:val="false"/>
          <w:color w:val="000000"/>
          <w:sz w:val="28"/>
        </w:rPr>
        <w:t>
      28. Қазақстан Республикасының экс-Президенті мен оның зайыбы.</w:t>
      </w:r>
      <w:r>
        <w:br/>
      </w:r>
      <w:r>
        <w:rPr>
          <w:rFonts w:ascii="Times New Roman"/>
          <w:b w:val="false"/>
          <w:i w:val="false"/>
          <w:color w:val="000000"/>
          <w:sz w:val="28"/>
        </w:rPr>
        <w:t>
      29. Дипломатиялық қызметтің Қазақстан Республикасының Төтенше және Өкілетті Елшісі дипломаттық дәрежесі бар қызметкерлерінің және олардың жұбайларының/зайыптарының Қазақстан Республикасының дипломаттық паспортын өмір бойы пайдалануға құқығы бар.</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дипломаттық және қызметтік  </w:t>
      </w:r>
      <w:r>
        <w:br/>
      </w:r>
      <w:r>
        <w:rPr>
          <w:rFonts w:ascii="Times New Roman"/>
          <w:b w:val="false"/>
          <w:i w:val="false"/>
          <w:color w:val="000000"/>
          <w:sz w:val="28"/>
        </w:rPr>
        <w:t>
паспорттарын беру, есепке алу,</w:t>
      </w:r>
      <w:r>
        <w:br/>
      </w:r>
      <w:r>
        <w:rPr>
          <w:rFonts w:ascii="Times New Roman"/>
          <w:b w:val="false"/>
          <w:i w:val="false"/>
          <w:color w:val="000000"/>
          <w:sz w:val="28"/>
        </w:rPr>
        <w:t xml:space="preserve">
сақтау және жою қағидасына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Қазақстан Республикасының қызметтік паспортын алуға құқығы бар</w:t>
      </w:r>
      <w:r>
        <w:br/>
      </w:r>
      <w:r>
        <w:rPr>
          <w:rFonts w:ascii="Times New Roman"/>
          <w:b/>
          <w:i w:val="false"/>
          <w:color w:val="000000"/>
        </w:rPr>
        <w:t>
адамдардың тізбесі</w:t>
      </w:r>
    </w:p>
    <w:p>
      <w:pPr>
        <w:spacing w:after="0"/>
        <w:ind w:left="0"/>
        <w:jc w:val="both"/>
      </w:pPr>
      <w:r>
        <w:rPr>
          <w:rFonts w:ascii="Times New Roman"/>
          <w:b w:val="false"/>
          <w:i w:val="false"/>
          <w:color w:val="000000"/>
          <w:sz w:val="28"/>
        </w:rPr>
        <w:t>      1. Қазақстан Республикасы Жоғарғы Сотының судьялары.</w:t>
      </w:r>
      <w:r>
        <w:br/>
      </w:r>
      <w:r>
        <w:rPr>
          <w:rFonts w:ascii="Times New Roman"/>
          <w:b w:val="false"/>
          <w:i w:val="false"/>
          <w:color w:val="000000"/>
          <w:sz w:val="28"/>
        </w:rPr>
        <w:t>
      2. Аудандардағы қалалардың және қалалардағы аудандардың, селолардың, селолық округтердің, кенттердің, ауылдардың әкімдерін қоспағанда, Қазақстан Республикасы Президентінің 1999 жылғы 29 желтоқсандағы № 317 Жарлығымен бекітілген Мемлекеттік саяси қызметшілер лауазымдарының тізіліміне сәйкес дипломаттық паспорт алуға құқығы жоқ саяси мемлекеттік қызметшілер.</w:t>
      </w:r>
      <w:r>
        <w:br/>
      </w:r>
      <w:r>
        <w:rPr>
          <w:rFonts w:ascii="Times New Roman"/>
          <w:b w:val="false"/>
          <w:i w:val="false"/>
          <w:color w:val="000000"/>
          <w:sz w:val="28"/>
        </w:rPr>
        <w:t>
      3. Аудандардағы қалалар және қалалардағы аудандар әкімдерінің орынбасарларын қоспағанда, қалалар мен аудандар әкімдерінің орынбасарлары.</w:t>
      </w:r>
      <w:r>
        <w:br/>
      </w:r>
      <w:r>
        <w:rPr>
          <w:rFonts w:ascii="Times New Roman"/>
          <w:b w:val="false"/>
          <w:i w:val="false"/>
          <w:color w:val="000000"/>
          <w:sz w:val="28"/>
        </w:rPr>
        <w:t>
      4. Дипломаттық паспорт алуға құқығы бар адамдарды қоспағанда, А және В санаттарындағы, С-1, С-2, С-3, С-4 санаттарындағы қызметтерді атқаратын мемлекеттік әкімшілік қызметшілер.</w:t>
      </w:r>
      <w:r>
        <w:br/>
      </w:r>
      <w:r>
        <w:rPr>
          <w:rFonts w:ascii="Times New Roman"/>
          <w:b w:val="false"/>
          <w:i w:val="false"/>
          <w:color w:val="000000"/>
          <w:sz w:val="28"/>
        </w:rPr>
        <w:t>
      5. Аумақтық органдардың қызметкерлерін қоспағанда, Қазақстан Республикасы Қорғаныс министрлігінің, Қазақстан Республикасы Президентінің Күзет қызметінің, Қазақстан Республикасы Бас прокуратурасының, Қазақстан Республикасы Ұлттық қауіпсіздік комитетінің, Қазақстан Республикасы «Сырбар» Сыртқы барлау қызметінің, Қазақстан Республикасы Ішкі істер министрлігінің, Қазақстан Республикасы Төтенше жағдайлар министрлігінің, Қазақстан Республикасы Экономикалық қылмысқа және сыбайлас жемқорлыққа қарсы күрес агенттігінің (Қаржы полициясы), Қазақстан Республикасы Әділет министрлігінің Қылмыстық-атқару жүйесі комитетінің офицерлік атағы бар қызметкерлері.</w:t>
      </w:r>
      <w:r>
        <w:br/>
      </w:r>
      <w:r>
        <w:rPr>
          <w:rFonts w:ascii="Times New Roman"/>
          <w:b w:val="false"/>
          <w:i w:val="false"/>
          <w:color w:val="000000"/>
          <w:sz w:val="28"/>
        </w:rPr>
        <w:t>
      6. Қазақстан Республикасы дипломатиялық қызметінің жұмыскерлері мен олардың отбасы мүшелері (жұбайлары/зайыптары, балалары).</w:t>
      </w:r>
      <w:r>
        <w:br/>
      </w:r>
      <w:r>
        <w:rPr>
          <w:rFonts w:ascii="Times New Roman"/>
          <w:b w:val="false"/>
          <w:i w:val="false"/>
          <w:color w:val="000000"/>
          <w:sz w:val="28"/>
        </w:rPr>
        <w:t>
      7. Қазақстан Республикасы Ұлттық Банкі төрағасының орынбасарлары.</w:t>
      </w:r>
      <w:r>
        <w:br/>
      </w:r>
      <w:r>
        <w:rPr>
          <w:rFonts w:ascii="Times New Roman"/>
          <w:b w:val="false"/>
          <w:i w:val="false"/>
          <w:color w:val="000000"/>
          <w:sz w:val="28"/>
        </w:rPr>
        <w:t>
      8. Мемлекеттік кәсіпорындардың, ұлттық даму институттары, ұлттық холдингтер, ұлттық компаниялар, ұлттық басқарушы холдингтер атқарушы органдарының бірінші басшылары.</w:t>
      </w:r>
      <w:r>
        <w:br/>
      </w:r>
      <w:r>
        <w:rPr>
          <w:rFonts w:ascii="Times New Roman"/>
          <w:b w:val="false"/>
          <w:i w:val="false"/>
          <w:color w:val="000000"/>
          <w:sz w:val="28"/>
        </w:rPr>
        <w:t>
      9. Қазақстан Республикасы ресми делегацияларының халықаралық ұшып өтуін қамтамасыз ету үшін тартылатын қазақстандық авиакомпаниялардың ұшқыш-техникалық персоналы.</w:t>
      </w:r>
      <w:r>
        <w:br/>
      </w:r>
      <w:r>
        <w:rPr>
          <w:rFonts w:ascii="Times New Roman"/>
          <w:b w:val="false"/>
          <w:i w:val="false"/>
          <w:color w:val="000000"/>
          <w:sz w:val="28"/>
        </w:rPr>
        <w:t>
      10. Осы тізбенің 8-тармағында көрсетілген шет мемлекеттердегі ұйымдар өкілдіктерінің қызметкерлері мен олардың отбасы мүшелері (жұбайлары/зайыптары, балалары).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дипломаттық және қызметтік   </w:t>
      </w:r>
      <w:r>
        <w:br/>
      </w:r>
      <w:r>
        <w:rPr>
          <w:rFonts w:ascii="Times New Roman"/>
          <w:b w:val="false"/>
          <w:i w:val="false"/>
          <w:color w:val="000000"/>
          <w:sz w:val="28"/>
        </w:rPr>
        <w:t>
паспорттарын беру, есепке алу,</w:t>
      </w:r>
      <w:r>
        <w:br/>
      </w:r>
      <w:r>
        <w:rPr>
          <w:rFonts w:ascii="Times New Roman"/>
          <w:b w:val="false"/>
          <w:i w:val="false"/>
          <w:color w:val="000000"/>
          <w:sz w:val="28"/>
        </w:rPr>
        <w:t xml:space="preserve">
сақтау және жою қағидасына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Паспортты (дипломаттық, қызметтік) ресімдеу үшін</w:t>
      </w:r>
      <w:r>
        <w:br/>
      </w:r>
      <w:r>
        <w:rPr>
          <w:rFonts w:ascii="Times New Roman"/>
          <w:b/>
          <w:i w:val="false"/>
          <w:color w:val="000000"/>
        </w:rPr>
        <w:t>
Іссапарға жіберуші органның бланкісінде</w:t>
      </w:r>
    </w:p>
    <w:p>
      <w:pPr>
        <w:spacing w:after="0"/>
        <w:ind w:left="0"/>
        <w:jc w:val="both"/>
      </w:pPr>
      <w:r>
        <w:rPr>
          <w:rFonts w:ascii="Times New Roman"/>
          <w:b w:val="false"/>
          <w:i w:val="false"/>
          <w:color w:val="000000"/>
          <w:sz w:val="28"/>
        </w:rPr>
        <w:t>№ _________</w:t>
      </w:r>
      <w:r>
        <w:br/>
      </w:r>
      <w:r>
        <w:rPr>
          <w:rFonts w:ascii="Times New Roman"/>
          <w:b w:val="false"/>
          <w:i w:val="false"/>
          <w:color w:val="000000"/>
          <w:sz w:val="28"/>
        </w:rPr>
        <w:t>
20__ ж. «__» __________</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СЫРТҚЫ ІСТЕР МИНИСТРЛІГІ   </w:t>
      </w:r>
      <w:r>
        <w:br/>
      </w:r>
      <w:r>
        <w:rPr>
          <w:rFonts w:ascii="Times New Roman"/>
          <w:b w:val="false"/>
          <w:i w:val="false"/>
          <w:color w:val="000000"/>
          <w:sz w:val="28"/>
        </w:rPr>
        <w:t>
Консулдық қызмет департаменті</w:t>
      </w:r>
    </w:p>
    <w:p>
      <w:pPr>
        <w:spacing w:after="0"/>
        <w:ind w:left="0"/>
        <w:jc w:val="both"/>
      </w:pPr>
      <w:r>
        <w:rPr>
          <w:rFonts w:ascii="Times New Roman"/>
          <w:b w:val="false"/>
          <w:i w:val="false"/>
          <w:color w:val="000000"/>
          <w:sz w:val="28"/>
        </w:rPr>
        <w:t>      .......(ел) шығу үшін паспортты (дипломаттық, қызметтік) ресімдеуді/беруді сұраймыз:</w:t>
      </w:r>
      <w:r>
        <w:br/>
      </w:r>
      <w:r>
        <w:rPr>
          <w:rFonts w:ascii="Times New Roman"/>
          <w:b w:val="false"/>
          <w:i w:val="false"/>
          <w:color w:val="000000"/>
          <w:sz w:val="28"/>
        </w:rPr>
        <w:t>
Т.А.Ә. - лауазымы</w:t>
      </w:r>
      <w:r>
        <w:br/>
      </w:r>
      <w:r>
        <w:rPr>
          <w:rFonts w:ascii="Times New Roman"/>
          <w:b w:val="false"/>
          <w:i w:val="false"/>
          <w:color w:val="000000"/>
          <w:sz w:val="28"/>
        </w:rPr>
        <w:t>
Шығуы жылы/күні/айына,... күн (жыл) мерзімге жоспарланған</w:t>
      </w:r>
      <w:r>
        <w:br/>
      </w:r>
      <w:r>
        <w:rPr>
          <w:rFonts w:ascii="Times New Roman"/>
          <w:b w:val="false"/>
          <w:i w:val="false"/>
          <w:color w:val="000000"/>
          <w:sz w:val="28"/>
        </w:rPr>
        <w:t>
Бағыты:</w:t>
      </w:r>
      <w:r>
        <w:br/>
      </w:r>
      <w:r>
        <w:rPr>
          <w:rFonts w:ascii="Times New Roman"/>
          <w:b w:val="false"/>
          <w:i w:val="false"/>
          <w:color w:val="000000"/>
          <w:sz w:val="28"/>
        </w:rPr>
        <w:t>
Баратын қалалар:</w:t>
      </w:r>
      <w:r>
        <w:br/>
      </w:r>
      <w:r>
        <w:rPr>
          <w:rFonts w:ascii="Times New Roman"/>
          <w:b w:val="false"/>
          <w:i w:val="false"/>
          <w:color w:val="000000"/>
          <w:sz w:val="28"/>
        </w:rPr>
        <w:t>
Сапардың мақсаты:</w:t>
      </w:r>
      <w:r>
        <w:br/>
      </w:r>
      <w:r>
        <w:rPr>
          <w:rFonts w:ascii="Times New Roman"/>
          <w:b w:val="false"/>
          <w:i w:val="false"/>
          <w:color w:val="000000"/>
          <w:sz w:val="28"/>
        </w:rPr>
        <w:t>
Шығуының негізі: ... (ұйымның атауы) шақыруы бойынша</w:t>
      </w:r>
      <w:r>
        <w:br/>
      </w:r>
      <w:r>
        <w:rPr>
          <w:rFonts w:ascii="Times New Roman"/>
          <w:b w:val="false"/>
          <w:i w:val="false"/>
          <w:color w:val="000000"/>
          <w:sz w:val="28"/>
        </w:rPr>
        <w:t>
Сапарды: ... (ұйымның атауы) қаржыландырады</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1) іссапарға жіберуші органның кадрлар бөлімі куәландырған іссапарға жіберу туралы бұйрықтың немесе өзге құжаттың көшірмесі;</w:t>
      </w:r>
      <w:r>
        <w:br/>
      </w:r>
      <w:r>
        <w:rPr>
          <w:rFonts w:ascii="Times New Roman"/>
          <w:b w:val="false"/>
          <w:i w:val="false"/>
          <w:color w:val="000000"/>
          <w:sz w:val="28"/>
        </w:rPr>
        <w:t>
      2) паспорт беруге толтырылған өтініш;</w:t>
      </w:r>
      <w:r>
        <w:br/>
      </w:r>
      <w:r>
        <w:rPr>
          <w:rFonts w:ascii="Times New Roman"/>
          <w:b w:val="false"/>
          <w:i w:val="false"/>
          <w:color w:val="000000"/>
          <w:sz w:val="28"/>
        </w:rPr>
        <w:t>
      3) 3,5x4,5 мөлшеріндегі түрлі-түсті екі фотосурет;</w:t>
      </w:r>
      <w:r>
        <w:br/>
      </w:r>
      <w:r>
        <w:rPr>
          <w:rFonts w:ascii="Times New Roman"/>
          <w:b w:val="false"/>
          <w:i w:val="false"/>
          <w:color w:val="000000"/>
          <w:sz w:val="28"/>
        </w:rPr>
        <w:t>
      4) жеке куәліктің көшірмесі.</w:t>
      </w:r>
    </w:p>
    <w:p>
      <w:pPr>
        <w:spacing w:after="0"/>
        <w:ind w:left="0"/>
        <w:jc w:val="both"/>
      </w:pPr>
      <w:r>
        <w:rPr>
          <w:rFonts w:ascii="Times New Roman"/>
          <w:b w:val="false"/>
          <w:i w:val="false"/>
          <w:color w:val="000000"/>
          <w:sz w:val="28"/>
        </w:rPr>
        <w:t>      </w:t>
      </w:r>
      <w:r>
        <w:rPr>
          <w:rFonts w:ascii="Times New Roman"/>
          <w:b/>
          <w:i w:val="false"/>
          <w:color w:val="000000"/>
          <w:sz w:val="28"/>
        </w:rPr>
        <w:t>Ұйымның басшысы</w:t>
      </w:r>
      <w:r>
        <w:rPr>
          <w:rFonts w:ascii="Times New Roman"/>
          <w:b w:val="false"/>
          <w:i w:val="false"/>
          <w:color w:val="000000"/>
          <w:sz w:val="28"/>
        </w:rPr>
        <w:t xml:space="preserve">             Қолы                     </w:t>
      </w:r>
      <w:r>
        <w:rPr>
          <w:rFonts w:ascii="Times New Roman"/>
          <w:b/>
          <w:i w:val="false"/>
          <w:color w:val="000000"/>
          <w:sz w:val="28"/>
        </w:rPr>
        <w:t>Т.А.Ә.</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Орындаушы: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дипломаттық және қызметтік   </w:t>
      </w:r>
      <w:r>
        <w:br/>
      </w:r>
      <w:r>
        <w:rPr>
          <w:rFonts w:ascii="Times New Roman"/>
          <w:b w:val="false"/>
          <w:i w:val="false"/>
          <w:color w:val="000000"/>
          <w:sz w:val="28"/>
        </w:rPr>
        <w:t>
паспорттарын беру, есепке алу,</w:t>
      </w:r>
      <w:r>
        <w:br/>
      </w:r>
      <w:r>
        <w:rPr>
          <w:rFonts w:ascii="Times New Roman"/>
          <w:b w:val="false"/>
          <w:i w:val="false"/>
          <w:color w:val="000000"/>
          <w:sz w:val="28"/>
        </w:rPr>
        <w:t xml:space="preserve">
сақтау және жою қағидасына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Дипломаттық/қызметтік паспортты жою актісі</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(КҚД басшысы)       </w:t>
      </w:r>
      <w:r>
        <w:br/>
      </w:r>
      <w:r>
        <w:rPr>
          <w:rFonts w:ascii="Times New Roman"/>
          <w:b w:val="false"/>
          <w:i w:val="false"/>
          <w:color w:val="000000"/>
          <w:sz w:val="28"/>
        </w:rPr>
        <w:t>
_________________ Т.А.Ә.</w:t>
      </w:r>
      <w:r>
        <w:br/>
      </w:r>
      <w:r>
        <w:rPr>
          <w:rFonts w:ascii="Times New Roman"/>
          <w:b w:val="false"/>
          <w:i w:val="false"/>
          <w:color w:val="000000"/>
          <w:sz w:val="28"/>
        </w:rPr>
        <w:t xml:space="preserve">
20__ ж. «__» ________   </w:t>
      </w:r>
    </w:p>
    <w:p>
      <w:pPr>
        <w:spacing w:after="0"/>
        <w:ind w:left="0"/>
        <w:jc w:val="both"/>
      </w:pPr>
      <w:r>
        <w:rPr>
          <w:rFonts w:ascii="Times New Roman"/>
          <w:b w:val="false"/>
          <w:i w:val="false"/>
          <w:color w:val="000000"/>
          <w:sz w:val="28"/>
        </w:rPr>
        <w:t>Қатаң есептегі бүлінген бланкілерді жою туралы</w:t>
      </w:r>
      <w:r>
        <w:br/>
      </w:r>
      <w:r>
        <w:rPr>
          <w:rFonts w:ascii="Times New Roman"/>
          <w:b w:val="false"/>
          <w:i w:val="false"/>
          <w:color w:val="000000"/>
          <w:sz w:val="28"/>
        </w:rPr>
        <w:t>
АКТ</w:t>
      </w:r>
    </w:p>
    <w:p>
      <w:pPr>
        <w:spacing w:after="0"/>
        <w:ind w:left="0"/>
        <w:jc w:val="both"/>
      </w:pPr>
      <w:r>
        <w:rPr>
          <w:rFonts w:ascii="Times New Roman"/>
          <w:b w:val="false"/>
          <w:i w:val="false"/>
          <w:color w:val="000000"/>
          <w:sz w:val="28"/>
        </w:rPr>
        <w:t>      Біз, төменде қол қоюшылар</w:t>
      </w:r>
      <w:r>
        <w:br/>
      </w:r>
      <w:r>
        <w:rPr>
          <w:rFonts w:ascii="Times New Roman"/>
          <w:b w:val="false"/>
          <w:i w:val="false"/>
          <w:color w:val="000000"/>
          <w:sz w:val="28"/>
        </w:rPr>
        <w:t>
1. 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2. 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3. _____________________________,</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____ паспорттардың бланкілерін жойдық деп, осы актіні жасадық.</w:t>
      </w:r>
    </w:p>
    <w:p>
      <w:pPr>
        <w:spacing w:after="0"/>
        <w:ind w:left="0"/>
        <w:jc w:val="both"/>
      </w:pPr>
      <w:r>
        <w:rPr>
          <w:rFonts w:ascii="Times New Roman"/>
          <w:b w:val="false"/>
          <w:i w:val="false"/>
          <w:color w:val="000000"/>
          <w:sz w:val="28"/>
        </w:rPr>
        <w:t>      Қосымша: жойылған паспорттар бланкілерінің көшірмелері.</w:t>
      </w:r>
    </w:p>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Орын.: Тегі,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