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7097" w14:textId="33c7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9 маусымдағы № 650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59-құжат)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қаулыға 1-қосымша осы қаулыға қосымшаға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Құқық бұзушылық профилактикасы жөніндегі ведомствоаралық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Мәсімов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Кәрім Қажымқанұлы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Қасымов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Қалмұханбет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Нұрмұханбетұлы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Тыныбеков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Сағатханұлы министрлігі Әкімшілік полициясы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Дауылбаев - Қазақстан Республикасының Бас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Асхат Қайзоллаұлы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Әбіқаев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Нұртай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Қожамжаров - Қазақстан Республикасы Экономикалық қылмысқа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Пернешұлы және сыбайлас жемқорлыққа қарсы күрес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агенттігінің (қаржы полициясы)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Қайырбекова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Салидат Зекенқызы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Қазыханов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Ержан Хозеұлы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Құл-Мұхаммед - Қазақстан Республикасының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Абрарұлы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Жұмағұлов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Тұрсынұлы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Жұмағалиев - Қазақстан Республикасының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Асқар Қуанышұлы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Әбдіқалықова - Қазақстан Республикасының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Гүлшара Наушақызы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Ермегияев - Қазақстан Республикасының Туризм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Талғат Амангелдіұлы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Жәмішев -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Түсіпбеков -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Имашев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Мәжитұлы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Сыздықова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 Ахметқызы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Турецкий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Николай Николаевич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Қарин - "Нұр Отан" халықтық демократиялық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Тынымбайұлы партиясының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Байсақова - "Қазақстанның дағдарыс орталықтары одағы"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Зүлфия заңды тұлғалар бірлестігінің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Мұхамедбекқызы төрайымы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