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f0b44" w14:textId="c2f0b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мен Еуропалық Одақ арасындағы жаңа базалық Ынтымақтастық туралы келісімнің жобасына ұсыныстар әзірлеу жөніндегі ведомствоаралық комиссияның құрамын бекіту туралы" Қазақстан Республикасы Үкіметінің 2010 жылғы 25 ақпандағы № 132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13 маусымдағы № 653 Қаулысы. Күші жойылды - Қазақстан Республикасы Үкіметінің 2017 жылғы 19 қазандағы № 651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19.10.2017 </w:t>
      </w:r>
      <w:r>
        <w:rPr>
          <w:rFonts w:ascii="Times New Roman"/>
          <w:b w:val="false"/>
          <w:i w:val="false"/>
          <w:color w:val="ff0000"/>
          <w:sz w:val="28"/>
        </w:rPr>
        <w:t>№ 651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мен Еуропалық Одақ арасындағы жаңа базалық Ынтымақтастық туралы келісімнің жобасына ұсыныстар әзірлеу жөніндегі ведомствоаралық комиссияның құрамын бекіту туралы" Қазақстан Республикасы Үкіметінің 2010 жылғы 25 ақпандағы № 132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қосымша осы қаулының қосымшасына сәйкес жаңа редакцияда жазылсын.</w:t>
      </w:r>
    </w:p>
    <w:bookmarkEnd w:id="2"/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мен Еуропалық Одақ арасындағы жаңа</w:t>
      </w:r>
      <w:r>
        <w:br/>
      </w:r>
      <w:r>
        <w:rPr>
          <w:rFonts w:ascii="Times New Roman"/>
          <w:b/>
          <w:i w:val="false"/>
          <w:color w:val="000000"/>
        </w:rPr>
        <w:t>базалық Ынтымақтастық туралы келісімнің жобасына</w:t>
      </w:r>
      <w:r>
        <w:br/>
      </w:r>
      <w:r>
        <w:rPr>
          <w:rFonts w:ascii="Times New Roman"/>
          <w:b/>
          <w:i w:val="false"/>
          <w:color w:val="000000"/>
        </w:rPr>
        <w:t>ұсыныстар әзірлеу жөніндегі ведомствоаралық</w:t>
      </w:r>
      <w:r>
        <w:br/>
      </w:r>
      <w:r>
        <w:rPr>
          <w:rFonts w:ascii="Times New Roman"/>
          <w:b/>
          <w:i w:val="false"/>
          <w:color w:val="000000"/>
        </w:rPr>
        <w:t>комиссияның құрамы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Орынбаев                 - Қазақстан Республикасы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Ербол Тұрмаханұлы          орынбасары,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Жигалов                  - Қазақстан Республикасы Сыртқы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Константин Васильевич      министрінің орынбасары, төрағаның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Қабиева                  - Қазақстан Республикасы Сыртқы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Дәмегүл Нәбиқызы           министрлігінің Жалпыеуропалық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ынтымақтастық департаменті директорының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орынбасары,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Меркель                  - Қазақстан Республикасы Бас прокурорының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Иоганн Давидович           бірінші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Әбдіқазымов              - Қазақстан Республикасы Ұлттық қауіпсіздік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Қабдулкәрім Ратайұлы       комитеті төрағасының орынбасары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Әубәкіров                - Қазақстан Республикасы Ішкі 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Амантай Акрамұлы          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Ахметов                  - Қазақстан Республикасының Еңбек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Серік Әбжәлиұлы            әлеуметтік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Байжүнісов               - Қазақстан Республикасының Денсаулық сақтау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Ерік Әбенұлы              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Бектұров                 - Қазақстан Республикасының Көлік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Азат Ғаббасұлы             коммуникация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Бөлтіріков               - Қазақстан Республикасының Қоршаған ортаны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Руслан Ескендірұлы        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Дәленов                  -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Руслан Ерболатұлы         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Жанжүменов               - Қазақстан Республикасының Қорғаныс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Талғат Жеңісұлы           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Ырсалиев                 - Қазақстан Республикасының Білім және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Серік Әзтайүлы            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Құсдәулетов              - Қазақстан Республикасының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Дулат Рашитұлы            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Омаров                   - Қазақстан Республикасының Туризм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Мұрат Ескелдіұлы           спорт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Оразаев                  - Қазақстан Республикасының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Марат Аблахатұлы           шаруашылығы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Петров                   - Қазақстан Республикасының Төтенше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Валерий Викторович         жағдайлар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Pay                      - Қазақстан Республикасының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Альберт Павлович           жаңа технологиялар бірінші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Сүлейменов               - Қазақстан Республикасының Экономика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Тимур Мұратұлы             бюджеттік жоспарлау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Телебаев                 - Қазақстан Республикасының Мәдениет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Ғазиз Тұрысбекұлы          ақпарат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Толымбаев                - Қазақстан Республикасының Мұнай және газ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Берік Зиябекұлы           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Әбсаттаров               - Қазақстан Республикасы Байланыс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Қайрат Бектайұлы           ақпарат министрлігінің жауапты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Жарқынбаев               - Қазақстан Республикасының Статистика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Жасер Әзімханұлы           агенттігі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Парсегов                 - Қазақстан Республикасы Бәсекелестікті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Борис Анатольевич          қорғау агенттігі (Монополияға қарсы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агенттік)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Шаймағамбетов            - Қазақстан Республикасының Ұлттық Ғарыш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Еркін Мұстафаұлы           агенттігі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Калюжный                 - Қазақстан Республикасы Адам құқықтары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Вячеслав Афанасьевич       жөніндегі ұлттық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Айтқұлова                - Қазақстан Республикасы Жоғарғы Соттың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Нұргүл Ілесқызы            жанындағы Соттардың қызметін қамтамасыз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ету департаментінің Халықаралық-құқық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бөлімі меңгерушісінің орынбасары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бойынша)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