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0fc46" w14:textId="300f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бюджет комиссиясының құрамы туралы" Қазақстан Республикасы Президентiнiң 2005 жылғы 6 сәуірдегі № 537 өкiмiне өзгерістер енгiзу туралы" Қазақстан Республикасының Президентi өкiмiнiң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20 маусымдағы № 666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«Республикалық бюджет комиссиясының құрамы туралы» Қазақстан Республикасы Президентiнің 2005 жылғы 6 сәуірдегі № 537 өкiмiне өзгерiстер енгiзу туралы» Қазақстан Республикасының Президенті өкімінің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Премьер-Министрі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«Республикалық бюджет комиссиясының құрамы туралы»</w:t>
      </w:r>
      <w:r>
        <w:br/>
      </w:r>
      <w:r>
        <w:rPr>
          <w:rFonts w:ascii="Times New Roman"/>
          <w:b/>
          <w:i w:val="false"/>
          <w:color w:val="000000"/>
        </w:rPr>
        <w:t>
Қазақстан Республикасы Президентiнің 2005 жылғы 6 сәуірдегі</w:t>
      </w:r>
      <w:r>
        <w:br/>
      </w:r>
      <w:r>
        <w:rPr>
          <w:rFonts w:ascii="Times New Roman"/>
          <w:b/>
          <w:i w:val="false"/>
          <w:color w:val="000000"/>
        </w:rPr>
        <w:t>
№ 537 өкiмiне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«Республикалық бюджет комиссиясының құрамы туралы» Қазақстан Республикасы Президентiнiң 2005 жылғы 6 сәуірдегі № 537 </w:t>
      </w:r>
      <w:r>
        <w:rPr>
          <w:rFonts w:ascii="Times New Roman"/>
          <w:b w:val="false"/>
          <w:i w:val="false"/>
          <w:color w:val="000000"/>
          <w:sz w:val="28"/>
        </w:rPr>
        <w:t>өкiмiне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18, 206-құжат; 2006 ж., № 10, 88-құжат, № 50, 529-құжат; 2007 ж., № 2, 22-құжат, № 13, 146-құжат, № 45, 528-құжат; 2008 ж., № 1, 1-құжат; № 28, 263-құжат; 2009 ж., № 21, 186-құжат; № 27-28, 234-құжат; № 32, 295-құжат; 2010 ж., № 31, 235-құжат) мынадай өзгерiстер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өкіммен айқындалған Республикалық бюджет комиссиясының құрамына мыналар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Келімбетов               - Қазақстан Республикасының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Нематұлы            даму және сауда 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Әйімбетов                - Қазақстан Республикасы Парламентiнiң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Сейітсұлтан Сүлейменұлы    Мәжiлiсi Экономикалық реформа және өңiрлiк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даму комитетiнiң төрағасы (келiсiм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көрсетілген комиссияның құрамынан Ж.С. Айтжанова, В.Я. Бобров шығарылсын.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      Президенті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