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7bfe" w14:textId="2987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қызметті базалық қаржыландыру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670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0"/>
    <w:p>
      <w:pPr>
        <w:spacing w:after="0"/>
        <w:ind w:left="0"/>
        <w:jc w:val="both"/>
      </w:pPr>
      <w:r>
        <w:rPr>
          <w:rFonts w:ascii="Times New Roman"/>
          <w:b w:val="false"/>
          <w:i w:val="false"/>
          <w:color w:val="000000"/>
          <w:sz w:val="28"/>
        </w:rPr>
        <w:t xml:space="preserve">
      "Ғылым туралы" Қазақстан Республикасының 2011 жылғы 18 ақпандағы Заңының 3-бабының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ғылыми және (немесе) ғылыми-техникалық қызметті базалық қаржыландыру нормалары бекітілсін.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20 маусымдағы</w:t>
            </w:r>
            <w:r>
              <w:br/>
            </w:r>
            <w:r>
              <w:rPr>
                <w:rFonts w:ascii="Times New Roman"/>
                <w:b w:val="false"/>
                <w:i w:val="false"/>
                <w:color w:val="000000"/>
                <w:sz w:val="20"/>
              </w:rPr>
              <w:t>№ 670 қаулысымен</w:t>
            </w:r>
            <w:r>
              <w:br/>
            </w:r>
            <w:r>
              <w:rPr>
                <w:rFonts w:ascii="Times New Roman"/>
                <w:b w:val="false"/>
                <w:i w:val="false"/>
                <w:color w:val="000000"/>
                <w:sz w:val="20"/>
              </w:rPr>
              <w:t>бекітілген</w:t>
            </w:r>
          </w:p>
        </w:tc>
      </w:tr>
    </w:tbl>
    <w:bookmarkStart w:name="z3" w:id="3"/>
    <w:p>
      <w:pPr>
        <w:spacing w:after="0"/>
        <w:ind w:left="0"/>
        <w:jc w:val="left"/>
      </w:pPr>
      <w:r>
        <w:rPr>
          <w:rFonts w:ascii="Times New Roman"/>
          <w:b/>
          <w:i w:val="false"/>
          <w:color w:val="000000"/>
        </w:rPr>
        <w:t xml:space="preserve"> Ғылыми және (немесе) ғылыми-техникалық қызметті базалық қаржыландыру нормалары</w:t>
      </w:r>
    </w:p>
    <w:bookmarkEnd w:id="3"/>
    <w:p>
      <w:pPr>
        <w:spacing w:after="0"/>
        <w:ind w:left="0"/>
        <w:jc w:val="both"/>
      </w:pPr>
      <w:r>
        <w:rPr>
          <w:rFonts w:ascii="Times New Roman"/>
          <w:b w:val="false"/>
          <w:i w:val="false"/>
          <w:color w:val="ff0000"/>
          <w:sz w:val="28"/>
        </w:rPr>
        <w:t xml:space="preserve">
      Ескерту. Нормалар жаңа редакцияда - ҚР Үкіметінің 06.08.2021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 w:id="4"/>
    <w:p>
      <w:pPr>
        <w:spacing w:after="0"/>
        <w:ind w:left="0"/>
        <w:jc w:val="both"/>
      </w:pPr>
      <w:r>
        <w:rPr>
          <w:rFonts w:ascii="Times New Roman"/>
          <w:b w:val="false"/>
          <w:i w:val="false"/>
          <w:color w:val="000000"/>
          <w:sz w:val="28"/>
        </w:rPr>
        <w:t>
      1. Базалық қаржыландыру ғылыми инфрақұрылым мен мүлікті, оның ішінде ғимараттарды, жабдықтар мен материалдарды ағымдағы қамтамасыз етуге, мемлекеттік ғылыми ұйымдардың және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жетекші ғалымдарының, әкімшілік және қызмет көрсетуші персоналының еңбегіне ақы төлеуге, сондай-ақ ғылыми-техникалық қызметін ақпараттық сүйемелдеуге арналған базалық қаржыландыру нормалары бойынша шығыстарды қамтиды.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21.09.2022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5"/>
    <w:p>
      <w:pPr>
        <w:spacing w:after="0"/>
        <w:ind w:left="0"/>
        <w:jc w:val="both"/>
      </w:pPr>
      <w:r>
        <w:rPr>
          <w:rFonts w:ascii="Times New Roman"/>
          <w:b w:val="false"/>
          <w:i w:val="false"/>
          <w:color w:val="000000"/>
          <w:sz w:val="28"/>
        </w:rPr>
        <w:t>
      2. Ғылыми инфрақұрылым мен мүлікті, оның ішінде ғимараттарды, жабдықтар мен материалдарды ағымдағы қамтамасыз етуге арналған шығыстар мыналарды қамтиды:</w:t>
      </w:r>
    </w:p>
    <w:bookmarkEnd w:id="5"/>
    <w:bookmarkStart w:name="z24" w:id="6"/>
    <w:p>
      <w:pPr>
        <w:spacing w:after="0"/>
        <w:ind w:left="0"/>
        <w:jc w:val="both"/>
      </w:pPr>
      <w:r>
        <w:rPr>
          <w:rFonts w:ascii="Times New Roman"/>
          <w:b w:val="false"/>
          <w:i w:val="false"/>
          <w:color w:val="000000"/>
          <w:sz w:val="28"/>
        </w:rPr>
        <w:t>
      1) коммуналдық қызметтерге (су, газ, электр энергиясы, жылу, кәріз, желдету) ақы төлеу;</w:t>
      </w:r>
    </w:p>
    <w:bookmarkEnd w:id="6"/>
    <w:bookmarkStart w:name="z25" w:id="7"/>
    <w:p>
      <w:pPr>
        <w:spacing w:after="0"/>
        <w:ind w:left="0"/>
        <w:jc w:val="both"/>
      </w:pPr>
      <w:r>
        <w:rPr>
          <w:rFonts w:ascii="Times New Roman"/>
          <w:b w:val="false"/>
          <w:i w:val="false"/>
          <w:color w:val="000000"/>
          <w:sz w:val="28"/>
        </w:rPr>
        <w:t>
      2) байланыс қызметтеріне және әмбебап байланыс қызметтеріне ақы төлеу;</w:t>
      </w:r>
    </w:p>
    <w:bookmarkEnd w:id="7"/>
    <w:bookmarkStart w:name="z26" w:id="8"/>
    <w:p>
      <w:pPr>
        <w:spacing w:after="0"/>
        <w:ind w:left="0"/>
        <w:jc w:val="both"/>
      </w:pPr>
      <w:r>
        <w:rPr>
          <w:rFonts w:ascii="Times New Roman"/>
          <w:b w:val="false"/>
          <w:i w:val="false"/>
          <w:color w:val="000000"/>
          <w:sz w:val="28"/>
        </w:rPr>
        <w:t>
      3) көлікті жалға алу;</w:t>
      </w:r>
    </w:p>
    <w:bookmarkEnd w:id="8"/>
    <w:bookmarkStart w:name="z27" w:id="9"/>
    <w:p>
      <w:pPr>
        <w:spacing w:after="0"/>
        <w:ind w:left="0"/>
        <w:jc w:val="both"/>
      </w:pPr>
      <w:r>
        <w:rPr>
          <w:rFonts w:ascii="Times New Roman"/>
          <w:b w:val="false"/>
          <w:i w:val="false"/>
          <w:color w:val="000000"/>
          <w:sz w:val="28"/>
        </w:rPr>
        <w:t>
      4) Мемлекеттік әлеуметтік сақтандыру қорына әлеуметтік аударымдарға және міндетті әлеуметтік медициналық сақтандыруға жарналар;</w:t>
      </w:r>
    </w:p>
    <w:bookmarkEnd w:id="9"/>
    <w:bookmarkStart w:name="z28" w:id="10"/>
    <w:p>
      <w:pPr>
        <w:spacing w:after="0"/>
        <w:ind w:left="0"/>
        <w:jc w:val="both"/>
      </w:pPr>
      <w:r>
        <w:rPr>
          <w:rFonts w:ascii="Times New Roman"/>
          <w:b w:val="false"/>
          <w:i w:val="false"/>
          <w:color w:val="000000"/>
          <w:sz w:val="28"/>
        </w:rPr>
        <w:t>
      5) негізгі құралдарға жататын тауарларды сатып алу, өзге тауарларды сатып алу шығындары, өзге де ағымдағы шығындар, күзет (жеке және заңды тұлғалардың объектісін және (немесе) мүлкiн, оның iшiнде оны тасымалдау кезiнде күзету) шығындары, күзет сигнализациясына арналған шығындар;</w:t>
      </w:r>
    </w:p>
    <w:bookmarkEnd w:id="10"/>
    <w:bookmarkStart w:name="z29" w:id="11"/>
    <w:p>
      <w:pPr>
        <w:spacing w:after="0"/>
        <w:ind w:left="0"/>
        <w:jc w:val="both"/>
      </w:pPr>
      <w:r>
        <w:rPr>
          <w:rFonts w:ascii="Times New Roman"/>
          <w:b w:val="false"/>
          <w:i w:val="false"/>
          <w:color w:val="000000"/>
          <w:sz w:val="28"/>
        </w:rPr>
        <w:t>
      6) ғылыми және (немесе) ғылыми-техникалық қызметте пайдаланылатын негізгі құралдардың тозуы (амортизация), ғимаратты, жабдықты ағымдағы жөндеу.</w:t>
      </w:r>
    </w:p>
    <w:bookmarkEnd w:id="11"/>
    <w:bookmarkStart w:name="z30" w:id="12"/>
    <w:p>
      <w:pPr>
        <w:spacing w:after="0"/>
        <w:ind w:left="0"/>
        <w:jc w:val="both"/>
      </w:pPr>
      <w:r>
        <w:rPr>
          <w:rFonts w:ascii="Times New Roman"/>
          <w:b w:val="false"/>
          <w:i w:val="false"/>
          <w:color w:val="000000"/>
          <w:sz w:val="28"/>
        </w:rPr>
        <w:t>
      Бұл шығыстар Қазақстан Республикасы Үкіметінің:</w:t>
      </w:r>
    </w:p>
    <w:bookmarkEnd w:id="12"/>
    <w:bookmarkStart w:name="z31" w:id="13"/>
    <w:p>
      <w:pPr>
        <w:spacing w:after="0"/>
        <w:ind w:left="0"/>
        <w:jc w:val="both"/>
      </w:pPr>
      <w:r>
        <w:rPr>
          <w:rFonts w:ascii="Times New Roman"/>
          <w:b w:val="false"/>
          <w:i w:val="false"/>
          <w:color w:val="000000"/>
          <w:sz w:val="28"/>
        </w:rPr>
        <w:t>
      1) басқару органдарының ғимараттары үшін бекітілген үлестік нормалар бойынша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1998 жылғы 2 қарашадағы № 1118;</w:t>
      </w:r>
    </w:p>
    <w:bookmarkEnd w:id="13"/>
    <w:bookmarkStart w:name="z32" w:id="14"/>
    <w:p>
      <w:pPr>
        <w:spacing w:after="0"/>
        <w:ind w:left="0"/>
        <w:jc w:val="both"/>
      </w:pPr>
      <w:r>
        <w:rPr>
          <w:rFonts w:ascii="Times New Roman"/>
          <w:b w:val="false"/>
          <w:i w:val="false"/>
          <w:color w:val="000000"/>
          <w:sz w:val="28"/>
        </w:rPr>
        <w:t xml:space="preserve">
      2)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2003 жылғы 10 ақпандағы № 145 </w:t>
      </w:r>
      <w:r>
        <w:rPr>
          <w:rFonts w:ascii="Times New Roman"/>
          <w:b w:val="false"/>
          <w:i w:val="false"/>
          <w:color w:val="000000"/>
          <w:sz w:val="28"/>
        </w:rPr>
        <w:t>қаулыларында</w:t>
      </w:r>
      <w:r>
        <w:rPr>
          <w:rFonts w:ascii="Times New Roman"/>
          <w:b w:val="false"/>
          <w:i w:val="false"/>
          <w:color w:val="000000"/>
          <w:sz w:val="28"/>
        </w:rPr>
        <w:t xml:space="preserve"> белгіленген нормативтерге ұқсас нормативтерге сәйкес айқындалады.</w:t>
      </w:r>
    </w:p>
    <w:bookmarkEnd w:id="14"/>
    <w:bookmarkStart w:name="z33" w:id="15"/>
    <w:p>
      <w:pPr>
        <w:spacing w:after="0"/>
        <w:ind w:left="0"/>
        <w:jc w:val="both"/>
      </w:pPr>
      <w:r>
        <w:rPr>
          <w:rFonts w:ascii="Times New Roman"/>
          <w:b w:val="false"/>
          <w:i w:val="false"/>
          <w:color w:val="000000"/>
          <w:sz w:val="28"/>
        </w:rPr>
        <w:t>
      3. Жетекші ғалымдардың, әкімшілік және қызмет көрсетуші персоналдың еңбегіне ақы төлеу жөніндегі шығыстар мемлекеттік ғылыми ұйымдардың және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әкімшілік және қызмет көрсетуші персоналының еңбегіне ақы төлеуді, оның ішінде өтемақы төлемдерін (сауықтыру үшін жәрдемақы төлеуді) қамтиды.</w:t>
      </w:r>
    </w:p>
    <w:bookmarkEnd w:id="15"/>
    <w:p>
      <w:pPr>
        <w:spacing w:after="0"/>
        <w:ind w:left="0"/>
        <w:jc w:val="both"/>
      </w:pPr>
      <w:r>
        <w:rPr>
          <w:rFonts w:ascii="Times New Roman"/>
          <w:b w:val="false"/>
          <w:i w:val="false"/>
          <w:color w:val="000000"/>
          <w:sz w:val="28"/>
        </w:rPr>
        <w:t>
      Әкімшілік және қызмет көрсетуші персоналдың еңбегіне ақы төлеу жөніндегі шығыстар мемлекеттік бюджет есебінен ұсталатын азаматтық қызметшілерге сауықтыруға арналған жәрдемақы төлеуді қамтиды.</w:t>
      </w:r>
    </w:p>
    <w:p>
      <w:pPr>
        <w:spacing w:after="0"/>
        <w:ind w:left="0"/>
        <w:jc w:val="both"/>
      </w:pPr>
      <w:r>
        <w:rPr>
          <w:rFonts w:ascii="Times New Roman"/>
          <w:b w:val="false"/>
          <w:i w:val="false"/>
          <w:color w:val="000000"/>
          <w:sz w:val="28"/>
        </w:rPr>
        <w:t xml:space="preserve">
      Жедел басқару құқығындағы мемлекеттік кәсіпорындар үшін осы шығыстар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(бұдан әрі – № 1193 қаулы) сәйкес айқындалады.</w:t>
      </w:r>
    </w:p>
    <w:p>
      <w:pPr>
        <w:spacing w:after="0"/>
        <w:ind w:left="0"/>
        <w:jc w:val="both"/>
      </w:pPr>
      <w:r>
        <w:rPr>
          <w:rFonts w:ascii="Times New Roman"/>
          <w:b w:val="false"/>
          <w:i w:val="false"/>
          <w:color w:val="000000"/>
          <w:sz w:val="28"/>
        </w:rPr>
        <w:t xml:space="preserve">
      Шаруашылық жүргізу құқығындағы республикалық мемлекеттік кәсіпорындар, акционерлік қоғамдар, коммерциялық емес акционерлік қоғамдар, жауапкершілігі шектеулі серіктестіктер үшін еңбекке ақы төлеу шығыстары № 1193 </w:t>
      </w:r>
      <w:r>
        <w:rPr>
          <w:rFonts w:ascii="Times New Roman"/>
          <w:b w:val="false"/>
          <w:i w:val="false"/>
          <w:color w:val="000000"/>
          <w:sz w:val="28"/>
        </w:rPr>
        <w:t>қаулыға</w:t>
      </w:r>
      <w:r>
        <w:rPr>
          <w:rFonts w:ascii="Times New Roman"/>
          <w:b w:val="false"/>
          <w:i w:val="false"/>
          <w:color w:val="000000"/>
          <w:sz w:val="28"/>
        </w:rPr>
        <w:t xml:space="preserve"> сәйкес ең төменгі төлем мөлшерінде, Қазақстан Республикасының "Мемлекеттік мүлік туралы", "Акционерлік қоғамдар туралы", "Жауапкершілігі шектеулі және қосымша жауапкершілігі бар серіктестіктер туралы" заңдарына сәйкес меншікті кірістер есебінен ең төменгі төлемнен жоғары мөлшерде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21.09.2022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4. Ғылыми-техникалық қызметті ақпараттық сүйемелдеу жөніндегі шығыстар нақты шығындар бойынша қалыптастырылады және бұқаралық ақпарат құралдарында материалдарды орналастыру жөніндегі көрсетілетін қызметтерді қамтиды.</w:t>
      </w:r>
    </w:p>
    <w:bookmarkEnd w:id="16"/>
    <w:bookmarkStart w:name="z35" w:id="17"/>
    <w:p>
      <w:pPr>
        <w:spacing w:after="0"/>
        <w:ind w:left="0"/>
        <w:jc w:val="both"/>
      </w:pPr>
      <w:r>
        <w:rPr>
          <w:rFonts w:ascii="Times New Roman"/>
          <w:b w:val="false"/>
          <w:i w:val="false"/>
          <w:color w:val="000000"/>
          <w:sz w:val="28"/>
        </w:rPr>
        <w:t xml:space="preserve">
      5. Салықтар және бюджетке төленетін басқа да міндетті төлемдер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