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b35ae" w14:textId="99b35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әуе кемелерiн жанар-жағармай материалдарымен қамтамасыз ету жөнiндегi ұйымдарға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20 маусымдағы № 676 Қаулысы. Күші жойылды - Қазақстан Республикасы Үкіметінің 2015 жылғы 24 қарашадағы № 941 қаулысымен</w:t>
      </w:r>
    </w:p>
    <w:p>
      <w:pPr>
        <w:spacing w:after="0"/>
        <w:ind w:left="0"/>
        <w:jc w:val="both"/>
      </w:pPr>
      <w:r>
        <w:rPr>
          <w:rFonts w:ascii="Times New Roman"/>
          <w:b w:val="false"/>
          <w:i w:val="false"/>
          <w:color w:val="ff0000"/>
          <w:sz w:val="28"/>
        </w:rPr>
        <w:t xml:space="preserve">      Ескерту. Күші жойылды - ҚР Үкіметінің 24.11.2015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Тақырып жаңа редакцияда - ҚР Үкіметінің 2012.12.29 </w:t>
      </w:r>
      <w:r>
        <w:rPr>
          <w:rFonts w:ascii="Times New Roman"/>
          <w:b w:val="false"/>
          <w:i w:val="false"/>
          <w:color w:val="ff0000"/>
          <w:sz w:val="28"/>
        </w:rPr>
        <w:t>№ 1767</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м.а. 2015 жылғы 24 ақпандағы № 188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50)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азаматтық әуе кемелерiн жанар-жағармай материалдарымен қамтамасыз ету жөнiндегi ұйымдарға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2012.12.29 </w:t>
      </w:r>
      <w:r>
        <w:rPr>
          <w:rFonts w:ascii="Times New Roman"/>
          <w:b w:val="false"/>
          <w:i w:val="false"/>
          <w:color w:val="000000"/>
          <w:sz w:val="28"/>
        </w:rPr>
        <w:t>№ 1767</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20 маусымдағы</w:t>
      </w:r>
      <w:r>
        <w:br/>
      </w:r>
      <w:r>
        <w:rPr>
          <w:rFonts w:ascii="Times New Roman"/>
          <w:b w:val="false"/>
          <w:i w:val="false"/>
          <w:color w:val="000000"/>
          <w:sz w:val="28"/>
        </w:rPr>
        <w:t xml:space="preserve">
№ 676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Азаматтық әуе кемелерiн жанар-жағармай материалдарымен қамтамасыз ету жөнiндегi ұйымдарға қойылатын талаптар</w:t>
      </w:r>
    </w:p>
    <w:bookmarkEnd w:id="3"/>
    <w:p>
      <w:pPr>
        <w:spacing w:after="0"/>
        <w:ind w:left="0"/>
        <w:jc w:val="both"/>
      </w:pPr>
      <w:r>
        <w:rPr>
          <w:rFonts w:ascii="Times New Roman"/>
          <w:b w:val="false"/>
          <w:i w:val="false"/>
          <w:color w:val="ff0000"/>
          <w:sz w:val="28"/>
        </w:rPr>
        <w:t xml:space="preserve">      Ескерту. Тақырып жаңа редакцияда - ҚР Үкіметінің 2012.12.29 </w:t>
      </w:r>
      <w:r>
        <w:rPr>
          <w:rFonts w:ascii="Times New Roman"/>
          <w:b w:val="false"/>
          <w:i w:val="false"/>
          <w:color w:val="ff0000"/>
          <w:sz w:val="28"/>
        </w:rPr>
        <w:t>№ 1767</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p>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азаматтық әуе кемелерiн жанар-жағармай материалдарымен қамтамасыз ету жөнiндегi ұйымдарға қойылатын талаптар (бұдан әрi – талаптар) «Қазақстан Республикасының әуе кеңiстiгiн пайдалану және авиация қызметi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әзiрлендi және азаматтық әуе кемелерiн жанар-жағармай материалдарымен қамтамасыз ету жөнiндегi ұйымдарға қойылатын талаптарды айқындайды.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2012.12.29 </w:t>
      </w:r>
      <w:r>
        <w:rPr>
          <w:rFonts w:ascii="Times New Roman"/>
          <w:b w:val="false"/>
          <w:i w:val="false"/>
          <w:color w:val="000000"/>
          <w:sz w:val="28"/>
        </w:rPr>
        <w:t>№ 1767</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2. Жанар-жағармай материалдарымен қамтамасыз ету жөніндегі ұйым (бұдан әрі - ЖЖМҚҰ) өз қызметін дербес заңды тұлға ретінде немесе азаматтық авиация ұйымының құрамында жүзеге асырады.</w:t>
      </w:r>
      <w:r>
        <w:br/>
      </w:r>
      <w:r>
        <w:rPr>
          <w:rFonts w:ascii="Times New Roman"/>
          <w:b w:val="false"/>
          <w:i w:val="false"/>
          <w:color w:val="000000"/>
          <w:sz w:val="28"/>
        </w:rPr>
        <w:t>
</w:t>
      </w:r>
      <w:r>
        <w:rPr>
          <w:rFonts w:ascii="Times New Roman"/>
          <w:b w:val="false"/>
          <w:i w:val="false"/>
          <w:color w:val="000000"/>
          <w:sz w:val="28"/>
        </w:rPr>
        <w:t>
      3. ЖЖМҚҰ мынадай жұмыстарды:</w:t>
      </w:r>
      <w:r>
        <w:br/>
      </w:r>
      <w:r>
        <w:rPr>
          <w:rFonts w:ascii="Times New Roman"/>
          <w:b w:val="false"/>
          <w:i w:val="false"/>
          <w:color w:val="000000"/>
          <w:sz w:val="28"/>
        </w:rPr>
        <w:t>
</w:t>
      </w:r>
      <w:r>
        <w:rPr>
          <w:rFonts w:ascii="Times New Roman"/>
          <w:b w:val="false"/>
          <w:i w:val="false"/>
          <w:color w:val="000000"/>
          <w:sz w:val="28"/>
        </w:rPr>
        <w:t>
      1) әуежайдың қоймаларына жанар-жағармай материалдарын және арнайы сұйықтықтарды (бұдан әрі - ЖЖМ) қабылдауды;</w:t>
      </w:r>
      <w:r>
        <w:br/>
      </w:r>
      <w:r>
        <w:rPr>
          <w:rFonts w:ascii="Times New Roman"/>
          <w:b w:val="false"/>
          <w:i w:val="false"/>
          <w:color w:val="000000"/>
          <w:sz w:val="28"/>
        </w:rPr>
        <w:t>
</w:t>
      </w:r>
      <w:r>
        <w:rPr>
          <w:rFonts w:ascii="Times New Roman"/>
          <w:b w:val="false"/>
          <w:i w:val="false"/>
          <w:color w:val="000000"/>
          <w:sz w:val="28"/>
        </w:rPr>
        <w:t>
      2) ЖЖМ-ді сақтауды;</w:t>
      </w:r>
      <w:r>
        <w:br/>
      </w:r>
      <w:r>
        <w:rPr>
          <w:rFonts w:ascii="Times New Roman"/>
          <w:b w:val="false"/>
          <w:i w:val="false"/>
          <w:color w:val="000000"/>
          <w:sz w:val="28"/>
        </w:rPr>
        <w:t>
</w:t>
      </w:r>
      <w:r>
        <w:rPr>
          <w:rFonts w:ascii="Times New Roman"/>
          <w:b w:val="false"/>
          <w:i w:val="false"/>
          <w:color w:val="000000"/>
          <w:sz w:val="28"/>
        </w:rPr>
        <w:t>
      3) ЖЖМ-ді құюға дайындауды және беруді;</w:t>
      </w:r>
      <w:r>
        <w:br/>
      </w:r>
      <w:r>
        <w:rPr>
          <w:rFonts w:ascii="Times New Roman"/>
          <w:b w:val="false"/>
          <w:i w:val="false"/>
          <w:color w:val="000000"/>
          <w:sz w:val="28"/>
        </w:rPr>
        <w:t>
</w:t>
      </w:r>
      <w:r>
        <w:rPr>
          <w:rFonts w:ascii="Times New Roman"/>
          <w:b w:val="false"/>
          <w:i w:val="false"/>
          <w:color w:val="000000"/>
          <w:sz w:val="28"/>
        </w:rPr>
        <w:t>
      4) ЖЖМ-ді азаматтық әуе кемелеріне құюды жүзеге асырады. ЖЖМҚҰ көрсетілген жұмыстардың барлық кешенін де, олардың бір бөлігін де жүзеге асырады. ЖЖМҚҰ көрсетілген жұмыстардың бір бөлігін жүзеге асырған жағдайда, ЖЖМҚҰ азаматтық әуе кемелерін жанар-жағармай материалдарымен қамтамасыз ету жөніндегі сертификаты (бұдан әрі - сертификат) бар ұйымдарды тартады.</w:t>
      </w:r>
      <w:r>
        <w:br/>
      </w:r>
      <w:r>
        <w:rPr>
          <w:rFonts w:ascii="Times New Roman"/>
          <w:b w:val="false"/>
          <w:i w:val="false"/>
          <w:color w:val="000000"/>
          <w:sz w:val="28"/>
        </w:rPr>
        <w:t>
      ЖЖМҚҰ көрсетiлген жұмыстардың бiр бөлiгiн жүзеге асырған жағдайда, онда ЖЖМҚҰ осы талаптарға сәйкес келетін ұйымдарды тартады.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2012.12.29 </w:t>
      </w:r>
      <w:r>
        <w:rPr>
          <w:rFonts w:ascii="Times New Roman"/>
          <w:b w:val="false"/>
          <w:i w:val="false"/>
          <w:color w:val="000000"/>
          <w:sz w:val="28"/>
        </w:rPr>
        <w:t>№ 1767</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4. ЖЖМҚҮ-ның қызметі:</w:t>
      </w:r>
      <w:r>
        <w:br/>
      </w:r>
      <w:r>
        <w:rPr>
          <w:rFonts w:ascii="Times New Roman"/>
          <w:b w:val="false"/>
          <w:i w:val="false"/>
          <w:color w:val="000000"/>
          <w:sz w:val="28"/>
        </w:rPr>
        <w:t>
</w:t>
      </w:r>
      <w:r>
        <w:rPr>
          <w:rFonts w:ascii="Times New Roman"/>
          <w:b w:val="false"/>
          <w:i w:val="false"/>
          <w:color w:val="000000"/>
          <w:sz w:val="28"/>
        </w:rPr>
        <w:t>
      1) ЖЖМ-ді беру процесінде оның сапа көрсеткіштерінің өзгергенін анықтау және қолдануға дайындау мақсатында, сондай-ақ әуе кемелеріне құюға ЖЖМ-нің жарамдылығын бағалау мақсатында азаматтық әуе кемелерін жанар-жағармай материалдарымен қамтамасыз етудің тиісті кезеңдерінде ЖЖМ-нің сапасына бақылау жүргізілуін ұйымдастыруды;</w:t>
      </w:r>
      <w:r>
        <w:br/>
      </w:r>
      <w:r>
        <w:rPr>
          <w:rFonts w:ascii="Times New Roman"/>
          <w:b w:val="false"/>
          <w:i w:val="false"/>
          <w:color w:val="000000"/>
          <w:sz w:val="28"/>
        </w:rPr>
        <w:t>
</w:t>
      </w:r>
      <w:r>
        <w:rPr>
          <w:rFonts w:ascii="Times New Roman"/>
          <w:b w:val="false"/>
          <w:i w:val="false"/>
          <w:color w:val="000000"/>
          <w:sz w:val="28"/>
        </w:rPr>
        <w:t>
      2) азаматтық әуе кемелерін жанар-жағармай материалдарымен қамтамасыз ету кезінде экологиялық нормалардың, еңбекті қорғау және өрт қауіпсіздігі нормаларының орындалуын қамтамасыз етуді;</w:t>
      </w:r>
      <w:r>
        <w:br/>
      </w:r>
      <w:r>
        <w:rPr>
          <w:rFonts w:ascii="Times New Roman"/>
          <w:b w:val="false"/>
          <w:i w:val="false"/>
          <w:color w:val="000000"/>
          <w:sz w:val="28"/>
        </w:rPr>
        <w:t>
</w:t>
      </w:r>
      <w:r>
        <w:rPr>
          <w:rFonts w:ascii="Times New Roman"/>
          <w:b w:val="false"/>
          <w:i w:val="false"/>
          <w:color w:val="000000"/>
          <w:sz w:val="28"/>
        </w:rPr>
        <w:t>
      3) әуежай қызметтерімен, пайдаланушылармен, авиациялық техникаға техникалық қызмет көрсету және жөндеу ұйымдарымен, сондай-ақ басқа да ұйымдармен өзара іс-қимылды жүзеге асыруды қамтиды.</w:t>
      </w:r>
      <w:r>
        <w:br/>
      </w:r>
      <w:r>
        <w:rPr>
          <w:rFonts w:ascii="Times New Roman"/>
          <w:b w:val="false"/>
          <w:i w:val="false"/>
          <w:color w:val="000000"/>
          <w:sz w:val="28"/>
        </w:rPr>
        <w:t>
</w:t>
      </w:r>
      <w:r>
        <w:rPr>
          <w:rFonts w:ascii="Times New Roman"/>
          <w:b w:val="false"/>
          <w:i w:val="false"/>
          <w:color w:val="000000"/>
          <w:sz w:val="28"/>
        </w:rPr>
        <w:t>
      5. Сапаның зертханалық бақылауын жүзеге асыру үшiн ЖЖМҚҰ өз құрылымында ЖЖМ зертханасын құрады немесе осы талаптарға сәйкес келетін зертханаларды тартады.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2012.12.29 </w:t>
      </w:r>
      <w:r>
        <w:rPr>
          <w:rFonts w:ascii="Times New Roman"/>
          <w:b w:val="false"/>
          <w:i w:val="false"/>
          <w:color w:val="000000"/>
          <w:sz w:val="28"/>
        </w:rPr>
        <w:t>№ 1767</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6. Егер ЖЖМ беруге арналған шарттар пайдаланушымен (аваикомпаниямен) дербес жасалған болса, ЖЖМҚҰ мамандары берілетін ЖЖМ-нің стандарттар мен техникалық шарттардың талаптарына сәйкес келетінін, белгіленген тәртіппен қолдануға жіберілгенін және әуе кемелерінің тиісті үлгілерін ұшуға пайдалану және техникалық қызмет көрсету жөніндегі басшылықтың тиісті бөлімдеріне енгізілгенін куәландырады.</w:t>
      </w:r>
    </w:p>
    <w:bookmarkEnd w:id="5"/>
    <w:bookmarkStart w:name="z20" w:id="6"/>
    <w:p>
      <w:pPr>
        <w:spacing w:after="0"/>
        <w:ind w:left="0"/>
        <w:jc w:val="left"/>
      </w:pPr>
      <w:r>
        <w:rPr>
          <w:rFonts w:ascii="Times New Roman"/>
          <w:b/>
          <w:i w:val="false"/>
          <w:color w:val="000000"/>
        </w:rPr>
        <w:t xml:space="preserve"> 
2. Азаматтық әуе кемелерін жанар-жағармай материалдарымен қамтамасыз ету жөніндегі ұйымдардың ұйымдық құрылымына қойылатын талаптар</w:t>
      </w:r>
    </w:p>
    <w:bookmarkEnd w:id="6"/>
    <w:bookmarkStart w:name="z21" w:id="7"/>
    <w:p>
      <w:pPr>
        <w:spacing w:after="0"/>
        <w:ind w:left="0"/>
        <w:jc w:val="both"/>
      </w:pPr>
      <w:r>
        <w:rPr>
          <w:rFonts w:ascii="Times New Roman"/>
          <w:b w:val="false"/>
          <w:i w:val="false"/>
          <w:color w:val="000000"/>
          <w:sz w:val="28"/>
        </w:rPr>
        <w:t>
      7. ЖЖМҚҰ құрылымы мынадай негізгі міндеттердің шешілуін:</w:t>
      </w:r>
      <w:r>
        <w:br/>
      </w:r>
      <w:r>
        <w:rPr>
          <w:rFonts w:ascii="Times New Roman"/>
          <w:b w:val="false"/>
          <w:i w:val="false"/>
          <w:color w:val="000000"/>
          <w:sz w:val="28"/>
        </w:rPr>
        <w:t>
</w:t>
      </w:r>
      <w:r>
        <w:rPr>
          <w:rFonts w:ascii="Times New Roman"/>
          <w:b w:val="false"/>
          <w:i w:val="false"/>
          <w:color w:val="000000"/>
          <w:sz w:val="28"/>
        </w:rPr>
        <w:t>
      1) азаматтық әуе кемелерін ЖЖМ-мен қамтамасыз етуді;</w:t>
      </w:r>
      <w:r>
        <w:br/>
      </w:r>
      <w:r>
        <w:rPr>
          <w:rFonts w:ascii="Times New Roman"/>
          <w:b w:val="false"/>
          <w:i w:val="false"/>
          <w:color w:val="000000"/>
          <w:sz w:val="28"/>
        </w:rPr>
        <w:t>
</w:t>
      </w:r>
      <w:r>
        <w:rPr>
          <w:rFonts w:ascii="Times New Roman"/>
          <w:b w:val="false"/>
          <w:i w:val="false"/>
          <w:color w:val="000000"/>
          <w:sz w:val="28"/>
        </w:rPr>
        <w:t>
      2) осы талаптарда белгiленген талаптар деңгейiнде ЖЖМҚҰ-ның қызметiн қолдауды;</w:t>
      </w:r>
      <w:r>
        <w:br/>
      </w:r>
      <w:r>
        <w:rPr>
          <w:rFonts w:ascii="Times New Roman"/>
          <w:b w:val="false"/>
          <w:i w:val="false"/>
          <w:color w:val="000000"/>
          <w:sz w:val="28"/>
        </w:rPr>
        <w:t>
</w:t>
      </w:r>
      <w:r>
        <w:rPr>
          <w:rFonts w:ascii="Times New Roman"/>
          <w:b w:val="false"/>
          <w:i w:val="false"/>
          <w:color w:val="000000"/>
          <w:sz w:val="28"/>
        </w:rPr>
        <w:t>
      3) құрылыстарға, технологиялық жабдықтарға және техникалық құралдарға техникалық қызмет көрсетуді;</w:t>
      </w:r>
      <w:r>
        <w:br/>
      </w:r>
      <w:r>
        <w:rPr>
          <w:rFonts w:ascii="Times New Roman"/>
          <w:b w:val="false"/>
          <w:i w:val="false"/>
          <w:color w:val="000000"/>
          <w:sz w:val="28"/>
        </w:rPr>
        <w:t>
</w:t>
      </w:r>
      <w:r>
        <w:rPr>
          <w:rFonts w:ascii="Times New Roman"/>
          <w:b w:val="false"/>
          <w:i w:val="false"/>
          <w:color w:val="000000"/>
          <w:sz w:val="28"/>
        </w:rPr>
        <w:t>
      4) жабдықтармен, қосалқы бөлшектермен, шығыс материалдарымен жинақтауды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2012.12.29 </w:t>
      </w:r>
      <w:r>
        <w:rPr>
          <w:rFonts w:ascii="Times New Roman"/>
          <w:b w:val="false"/>
          <w:i w:val="false"/>
          <w:color w:val="000000"/>
          <w:sz w:val="28"/>
        </w:rPr>
        <w:t>№ 1767</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8. ЖЖМҚҰ-ның ұйымдық құрылымы мынадай басқару деңгейлерінен тұрады:</w:t>
      </w:r>
      <w:r>
        <w:br/>
      </w:r>
      <w:r>
        <w:rPr>
          <w:rFonts w:ascii="Times New Roman"/>
          <w:b w:val="false"/>
          <w:i w:val="false"/>
          <w:color w:val="000000"/>
          <w:sz w:val="28"/>
        </w:rPr>
        <w:t>
</w:t>
      </w:r>
      <w:r>
        <w:rPr>
          <w:rFonts w:ascii="Times New Roman"/>
          <w:b w:val="false"/>
          <w:i w:val="false"/>
          <w:color w:val="000000"/>
          <w:sz w:val="28"/>
        </w:rPr>
        <w:t>
      1) басшылық жасау;</w:t>
      </w:r>
      <w:r>
        <w:br/>
      </w:r>
      <w:r>
        <w:rPr>
          <w:rFonts w:ascii="Times New Roman"/>
          <w:b w:val="false"/>
          <w:i w:val="false"/>
          <w:color w:val="000000"/>
          <w:sz w:val="28"/>
        </w:rPr>
        <w:t>
</w:t>
      </w:r>
      <w:r>
        <w:rPr>
          <w:rFonts w:ascii="Times New Roman"/>
          <w:b w:val="false"/>
          <w:i w:val="false"/>
          <w:color w:val="000000"/>
          <w:sz w:val="28"/>
        </w:rPr>
        <w:t>
      2) өндірістік бөлімшелерге басшылық жасау;</w:t>
      </w:r>
      <w:r>
        <w:br/>
      </w:r>
      <w:r>
        <w:rPr>
          <w:rFonts w:ascii="Times New Roman"/>
          <w:b w:val="false"/>
          <w:i w:val="false"/>
          <w:color w:val="000000"/>
          <w:sz w:val="28"/>
        </w:rPr>
        <w:t>
</w:t>
      </w:r>
      <w:r>
        <w:rPr>
          <w:rFonts w:ascii="Times New Roman"/>
          <w:b w:val="false"/>
          <w:i w:val="false"/>
          <w:color w:val="000000"/>
          <w:sz w:val="28"/>
        </w:rPr>
        <w:t>
      3) өндірістік учаскелерге, ауысымдарға, бригадаларға, топтарға басшылық жасау.</w:t>
      </w:r>
      <w:r>
        <w:br/>
      </w:r>
      <w:r>
        <w:rPr>
          <w:rFonts w:ascii="Times New Roman"/>
          <w:b w:val="false"/>
          <w:i w:val="false"/>
          <w:color w:val="000000"/>
          <w:sz w:val="28"/>
        </w:rPr>
        <w:t>
      Жұмыс көлемі шағын ЖЖМҚҰ-да басқарудың кейбір деңгейлері біріктірілуі мүмкін.</w:t>
      </w:r>
      <w:r>
        <w:br/>
      </w:r>
      <w:r>
        <w:rPr>
          <w:rFonts w:ascii="Times New Roman"/>
          <w:b w:val="false"/>
          <w:i w:val="false"/>
          <w:color w:val="000000"/>
          <w:sz w:val="28"/>
        </w:rPr>
        <w:t>
</w:t>
      </w:r>
      <w:r>
        <w:rPr>
          <w:rFonts w:ascii="Times New Roman"/>
          <w:b w:val="false"/>
          <w:i w:val="false"/>
          <w:color w:val="000000"/>
          <w:sz w:val="28"/>
        </w:rPr>
        <w:t>
      9. ЖЖМҚҰ-ның басшы персоналы:</w:t>
      </w:r>
      <w:r>
        <w:br/>
      </w:r>
      <w:r>
        <w:rPr>
          <w:rFonts w:ascii="Times New Roman"/>
          <w:b w:val="false"/>
          <w:i w:val="false"/>
          <w:color w:val="000000"/>
          <w:sz w:val="28"/>
        </w:rPr>
        <w:t>
</w:t>
      </w:r>
      <w:r>
        <w:rPr>
          <w:rFonts w:ascii="Times New Roman"/>
          <w:b w:val="false"/>
          <w:i w:val="false"/>
          <w:color w:val="000000"/>
          <w:sz w:val="28"/>
        </w:rPr>
        <w:t>
      1) азаматтық әуе кемелерін жанар-жағармай материалдарымен қамтамасыз етуді ұйымдастыруды;</w:t>
      </w:r>
      <w:r>
        <w:br/>
      </w:r>
      <w:r>
        <w:rPr>
          <w:rFonts w:ascii="Times New Roman"/>
          <w:b w:val="false"/>
          <w:i w:val="false"/>
          <w:color w:val="000000"/>
          <w:sz w:val="28"/>
        </w:rPr>
        <w:t>
</w:t>
      </w:r>
      <w:r>
        <w:rPr>
          <w:rFonts w:ascii="Times New Roman"/>
          <w:b w:val="false"/>
          <w:i w:val="false"/>
          <w:color w:val="000000"/>
          <w:sz w:val="28"/>
        </w:rPr>
        <w:t>
      2) ЖЖМ сапасын бақылауды ұйымдастыру мен жүргізуді қамтамасыз етеді.</w:t>
      </w:r>
      <w:r>
        <w:br/>
      </w:r>
      <w:r>
        <w:rPr>
          <w:rFonts w:ascii="Times New Roman"/>
          <w:b w:val="false"/>
          <w:i w:val="false"/>
          <w:color w:val="000000"/>
          <w:sz w:val="28"/>
        </w:rPr>
        <w:t>
</w:t>
      </w:r>
      <w:r>
        <w:rPr>
          <w:rFonts w:ascii="Times New Roman"/>
          <w:b w:val="false"/>
          <w:i w:val="false"/>
          <w:color w:val="000000"/>
          <w:sz w:val="28"/>
        </w:rPr>
        <w:t>
      10. ЖЖСҚҰ құрылымдық бөлімшелерінің барлығы үшін ережелерді ЖЖМҚҰ әзірлейді және бекітеді. Көрсетілген ережелерде жиынтығында тұтастай алғанда ЖЖМҚҰ іске асыратын функциялардың толық кешенін қамтитын әрбір бөлімшенің және оның басшысының функциялары көрсетіледі.</w:t>
      </w:r>
      <w:r>
        <w:br/>
      </w:r>
      <w:r>
        <w:rPr>
          <w:rFonts w:ascii="Times New Roman"/>
          <w:b w:val="false"/>
          <w:i w:val="false"/>
          <w:color w:val="000000"/>
          <w:sz w:val="28"/>
        </w:rPr>
        <w:t>
</w:t>
      </w:r>
      <w:r>
        <w:rPr>
          <w:rFonts w:ascii="Times New Roman"/>
          <w:b w:val="false"/>
          <w:i w:val="false"/>
          <w:color w:val="000000"/>
          <w:sz w:val="28"/>
        </w:rPr>
        <w:t>
      11. Бүкіл басшыға және инженерлік-техникалық персоналға ЖЖМҚҰ-ның бірінші басшысы лауазымдық нұсқаулықтарды әзірлейді және бекітеді.</w:t>
      </w:r>
    </w:p>
    <w:bookmarkEnd w:id="7"/>
    <w:bookmarkStart w:name="z35" w:id="8"/>
    <w:p>
      <w:pPr>
        <w:spacing w:after="0"/>
        <w:ind w:left="0"/>
        <w:jc w:val="left"/>
      </w:pPr>
      <w:r>
        <w:rPr>
          <w:rFonts w:ascii="Times New Roman"/>
          <w:b/>
          <w:i w:val="false"/>
          <w:color w:val="000000"/>
        </w:rPr>
        <w:t xml:space="preserve"> 
3. Жанар-жағармай материалдарымен қамтамасыз ету жөніндегі ұйымның ақпараттық және құжаттамалық базасына қойылатын талаптар</w:t>
      </w:r>
    </w:p>
    <w:bookmarkEnd w:id="8"/>
    <w:bookmarkStart w:name="z36" w:id="9"/>
    <w:p>
      <w:pPr>
        <w:spacing w:after="0"/>
        <w:ind w:left="0"/>
        <w:jc w:val="both"/>
      </w:pPr>
      <w:r>
        <w:rPr>
          <w:rFonts w:ascii="Times New Roman"/>
          <w:b w:val="false"/>
          <w:i w:val="false"/>
          <w:color w:val="000000"/>
          <w:sz w:val="28"/>
        </w:rPr>
        <w:t>
      12. ЖЖМҚҰ-ның өз құзырында:</w:t>
      </w:r>
      <w:r>
        <w:br/>
      </w:r>
      <w:r>
        <w:rPr>
          <w:rFonts w:ascii="Times New Roman"/>
          <w:b w:val="false"/>
          <w:i w:val="false"/>
          <w:color w:val="000000"/>
          <w:sz w:val="28"/>
        </w:rPr>
        <w:t>
</w:t>
      </w:r>
      <w:r>
        <w:rPr>
          <w:rFonts w:ascii="Times New Roman"/>
          <w:b w:val="false"/>
          <w:i w:val="false"/>
          <w:color w:val="000000"/>
          <w:sz w:val="28"/>
        </w:rPr>
        <w:t>
      1) «Қазақстан Республикасын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ЖЖМҚҰ қызметін реттейтін актілерді;</w:t>
      </w:r>
      <w:r>
        <w:br/>
      </w:r>
      <w:r>
        <w:rPr>
          <w:rFonts w:ascii="Times New Roman"/>
          <w:b w:val="false"/>
          <w:i w:val="false"/>
          <w:color w:val="000000"/>
          <w:sz w:val="28"/>
        </w:rPr>
        <w:t>
</w:t>
      </w:r>
      <w:r>
        <w:rPr>
          <w:rFonts w:ascii="Times New Roman"/>
          <w:b w:val="false"/>
          <w:i w:val="false"/>
          <w:color w:val="000000"/>
          <w:sz w:val="28"/>
        </w:rPr>
        <w:t>
      3) өз қызметінде пайдаланатын ЖЖМ-нің стандарттары мен техникалық шарттарын;</w:t>
      </w:r>
      <w:r>
        <w:br/>
      </w:r>
      <w:r>
        <w:rPr>
          <w:rFonts w:ascii="Times New Roman"/>
          <w:b w:val="false"/>
          <w:i w:val="false"/>
          <w:color w:val="000000"/>
          <w:sz w:val="28"/>
        </w:rPr>
        <w:t>
</w:t>
      </w:r>
      <w:r>
        <w:rPr>
          <w:rFonts w:ascii="Times New Roman"/>
          <w:b w:val="false"/>
          <w:i w:val="false"/>
          <w:color w:val="000000"/>
          <w:sz w:val="28"/>
        </w:rPr>
        <w:t>
      4) жалпы және өкімдік сипаттағы құжаттарды, лауазымдық және</w:t>
      </w:r>
      <w:r>
        <w:br/>
      </w:r>
      <w:r>
        <w:rPr>
          <w:rFonts w:ascii="Times New Roman"/>
          <w:b w:val="false"/>
          <w:i w:val="false"/>
          <w:color w:val="000000"/>
          <w:sz w:val="28"/>
        </w:rPr>
        <w:t>
технологиялық нұсқаулықтарды (карталар), техникалық қызмет көрсету</w:t>
      </w:r>
      <w:r>
        <w:br/>
      </w:r>
      <w:r>
        <w:rPr>
          <w:rFonts w:ascii="Times New Roman"/>
          <w:b w:val="false"/>
          <w:i w:val="false"/>
          <w:color w:val="000000"/>
          <w:sz w:val="28"/>
        </w:rPr>
        <w:t>
регламентін;</w:t>
      </w:r>
      <w:r>
        <w:br/>
      </w:r>
      <w:r>
        <w:rPr>
          <w:rFonts w:ascii="Times New Roman"/>
          <w:b w:val="false"/>
          <w:i w:val="false"/>
          <w:color w:val="000000"/>
          <w:sz w:val="28"/>
        </w:rPr>
        <w:t>
</w:t>
      </w:r>
      <w:r>
        <w:rPr>
          <w:rFonts w:ascii="Times New Roman"/>
          <w:b w:val="false"/>
          <w:i w:val="false"/>
          <w:color w:val="000000"/>
          <w:sz w:val="28"/>
        </w:rPr>
        <w:t>
      5) жұмыс технологиясын;</w:t>
      </w:r>
      <w:r>
        <w:br/>
      </w:r>
      <w:r>
        <w:rPr>
          <w:rFonts w:ascii="Times New Roman"/>
          <w:b w:val="false"/>
          <w:i w:val="false"/>
          <w:color w:val="000000"/>
          <w:sz w:val="28"/>
        </w:rPr>
        <w:t>
</w:t>
      </w:r>
      <w:r>
        <w:rPr>
          <w:rFonts w:ascii="Times New Roman"/>
          <w:b w:val="false"/>
          <w:i w:val="false"/>
          <w:color w:val="000000"/>
          <w:sz w:val="28"/>
        </w:rPr>
        <w:t>
      6) жанар-жағармай материалдарының сапасын қамтамасыз ету жөніндегі басшылықты қамтитын құжаттама жиынтығының болуын қамтамасыз етеді.</w:t>
      </w:r>
      <w:r>
        <w:br/>
      </w:r>
      <w:r>
        <w:rPr>
          <w:rFonts w:ascii="Times New Roman"/>
          <w:b w:val="false"/>
          <w:i w:val="false"/>
          <w:color w:val="000000"/>
          <w:sz w:val="28"/>
        </w:rPr>
        <w:t>
</w:t>
      </w:r>
      <w:r>
        <w:rPr>
          <w:rFonts w:ascii="Times New Roman"/>
          <w:b w:val="false"/>
          <w:i w:val="false"/>
          <w:color w:val="000000"/>
          <w:sz w:val="28"/>
        </w:rPr>
        <w:t>
      13. ЖЖМҚҰ азаматтық әуе кемелерін ЖЖМ-мен қамтамасыз ету үшін жабдықтардың барлық түрлеріне құжаттаманың мазмұны мен жүргізілуін қамтамасыз етеді.</w:t>
      </w:r>
      <w:r>
        <w:br/>
      </w:r>
      <w:r>
        <w:rPr>
          <w:rFonts w:ascii="Times New Roman"/>
          <w:b w:val="false"/>
          <w:i w:val="false"/>
          <w:color w:val="000000"/>
          <w:sz w:val="28"/>
        </w:rPr>
        <w:t>
</w:t>
      </w:r>
      <w:r>
        <w:rPr>
          <w:rFonts w:ascii="Times New Roman"/>
          <w:b w:val="false"/>
          <w:i w:val="false"/>
          <w:color w:val="000000"/>
          <w:sz w:val="28"/>
        </w:rPr>
        <w:t>
      14. ЖЖМҚҰ:</w:t>
      </w:r>
      <w:r>
        <w:br/>
      </w:r>
      <w:r>
        <w:rPr>
          <w:rFonts w:ascii="Times New Roman"/>
          <w:b w:val="false"/>
          <w:i w:val="false"/>
          <w:color w:val="000000"/>
          <w:sz w:val="28"/>
        </w:rPr>
        <w:t>
</w:t>
      </w:r>
      <w:r>
        <w:rPr>
          <w:rFonts w:ascii="Times New Roman"/>
          <w:b w:val="false"/>
          <w:i w:val="false"/>
          <w:color w:val="000000"/>
          <w:sz w:val="28"/>
        </w:rPr>
        <w:t>
      1) азаматтық әуе кемелерін ЖЖМ-мен қамтамасыз ету жөніндегі жүргізілетін жұмыстарды;</w:t>
      </w:r>
      <w:r>
        <w:br/>
      </w:r>
      <w:r>
        <w:rPr>
          <w:rFonts w:ascii="Times New Roman"/>
          <w:b w:val="false"/>
          <w:i w:val="false"/>
          <w:color w:val="000000"/>
          <w:sz w:val="28"/>
        </w:rPr>
        <w:t>
</w:t>
      </w:r>
      <w:r>
        <w:rPr>
          <w:rFonts w:ascii="Times New Roman"/>
          <w:b w:val="false"/>
          <w:i w:val="false"/>
          <w:color w:val="000000"/>
          <w:sz w:val="28"/>
        </w:rPr>
        <w:t>
      2) келіп түсетін, сақталатын және құюға берілетін ЖЖМ-нің, мөлшері мен сапасын;</w:t>
      </w:r>
      <w:r>
        <w:br/>
      </w:r>
      <w:r>
        <w:rPr>
          <w:rFonts w:ascii="Times New Roman"/>
          <w:b w:val="false"/>
          <w:i w:val="false"/>
          <w:color w:val="000000"/>
          <w:sz w:val="28"/>
        </w:rPr>
        <w:t>
</w:t>
      </w:r>
      <w:r>
        <w:rPr>
          <w:rFonts w:ascii="Times New Roman"/>
          <w:b w:val="false"/>
          <w:i w:val="false"/>
          <w:color w:val="000000"/>
          <w:sz w:val="28"/>
        </w:rPr>
        <w:t>
      3) технологиялық жабдықтың нақты даналарының жұмыс iстеуiн және техникалық жай-күйiн, жабдыққа арналған қондырғыларды және одан жинақтаушы және басқа да бұйымдардың алып тасталуын, жүргiзiлген жөндеулердi, кезеңдiк техникалық қызмет көрсету мен бiр реттiк тексерiп қарауды есепке алуды жүзеге асырады.</w:t>
      </w:r>
      <w:r>
        <w:br/>
      </w:r>
      <w:r>
        <w:rPr>
          <w:rFonts w:ascii="Times New Roman"/>
          <w:b w:val="false"/>
          <w:i w:val="false"/>
          <w:color w:val="000000"/>
          <w:sz w:val="28"/>
        </w:rPr>
        <w:t>
      Есепке алу нысандары «Қазақстан Республикасының азаматтық авиация ұйымдарында авиациялық жанар-жағармай материалдары мен арнаулы сұйықтықтарды сақтаудың, құюға беруге дайындаудың және олардың сапасына бақылау жүргізудің қағидасын бекіту туралы» Қазақстан Республикасы Үкіметінің 2011 жылғы 14 шілдедегі № 796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азаматтық авиация ұйымдарында авиациялық жанар-жағармай материалдары мен арнайы сұйықтықтарды сақтау, құюға дайындау және олардың сапасына бақылау жүргiзу қағидаларында (бұдан әрі – Сақтау қағидалары) белгiленген журналдарда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өзгеріс енгізілді - ҚР Үкіметінің 2012.12.29 </w:t>
      </w:r>
      <w:r>
        <w:rPr>
          <w:rFonts w:ascii="Times New Roman"/>
          <w:b w:val="false"/>
          <w:i w:val="false"/>
          <w:color w:val="000000"/>
          <w:sz w:val="28"/>
        </w:rPr>
        <w:t>№ 1767</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15. ЖЖМҚҰ әуе кемелерін ЖЖМ-мен қамтамасыз ету процесін реттейтін жұмыс технологиясын (бұдан әрі - жұмыс технологиясы) әзірлейді және оны ЖЖМҚҰ басшысы бекітеді.</w:t>
      </w:r>
      <w:r>
        <w:br/>
      </w:r>
      <w:r>
        <w:rPr>
          <w:rFonts w:ascii="Times New Roman"/>
          <w:b w:val="false"/>
          <w:i w:val="false"/>
          <w:color w:val="000000"/>
          <w:sz w:val="28"/>
        </w:rPr>
        <w:t>
</w:t>
      </w:r>
      <w:r>
        <w:rPr>
          <w:rFonts w:ascii="Times New Roman"/>
          <w:b w:val="false"/>
          <w:i w:val="false"/>
          <w:color w:val="000000"/>
          <w:sz w:val="28"/>
        </w:rPr>
        <w:t>
      16. Жұмыс технологиясы өзіне мынадай бөлімдерді:</w:t>
      </w:r>
      <w:r>
        <w:br/>
      </w:r>
      <w:r>
        <w:rPr>
          <w:rFonts w:ascii="Times New Roman"/>
          <w:b w:val="false"/>
          <w:i w:val="false"/>
          <w:color w:val="000000"/>
          <w:sz w:val="28"/>
        </w:rPr>
        <w:t>
</w:t>
      </w:r>
      <w:r>
        <w:rPr>
          <w:rFonts w:ascii="Times New Roman"/>
          <w:b w:val="false"/>
          <w:i w:val="false"/>
          <w:color w:val="000000"/>
          <w:sz w:val="28"/>
        </w:rPr>
        <w:t>
      1) жалпы ережелерді;</w:t>
      </w:r>
      <w:r>
        <w:br/>
      </w:r>
      <w:r>
        <w:rPr>
          <w:rFonts w:ascii="Times New Roman"/>
          <w:b w:val="false"/>
          <w:i w:val="false"/>
          <w:color w:val="000000"/>
          <w:sz w:val="28"/>
        </w:rPr>
        <w:t>
</w:t>
      </w:r>
      <w:r>
        <w:rPr>
          <w:rFonts w:ascii="Times New Roman"/>
          <w:b w:val="false"/>
          <w:i w:val="false"/>
          <w:color w:val="000000"/>
          <w:sz w:val="28"/>
        </w:rPr>
        <w:t>
      2) технологиялық процестердің орындалуын ұйымдастыруды қамтиды.</w:t>
      </w:r>
      <w:r>
        <w:br/>
      </w:r>
      <w:r>
        <w:rPr>
          <w:rFonts w:ascii="Times New Roman"/>
          <w:b w:val="false"/>
          <w:i w:val="false"/>
          <w:color w:val="000000"/>
          <w:sz w:val="28"/>
        </w:rPr>
        <w:t>
</w:t>
      </w:r>
      <w:r>
        <w:rPr>
          <w:rFonts w:ascii="Times New Roman"/>
          <w:b w:val="false"/>
          <w:i w:val="false"/>
          <w:color w:val="000000"/>
          <w:sz w:val="28"/>
        </w:rPr>
        <w:t>
      17. Технологиялық процестердің орындалуын ұйымдастыру бөлімі:</w:t>
      </w:r>
      <w:r>
        <w:br/>
      </w:r>
      <w:r>
        <w:rPr>
          <w:rFonts w:ascii="Times New Roman"/>
          <w:b w:val="false"/>
          <w:i w:val="false"/>
          <w:color w:val="000000"/>
          <w:sz w:val="28"/>
        </w:rPr>
        <w:t>
</w:t>
      </w:r>
      <w:r>
        <w:rPr>
          <w:rFonts w:ascii="Times New Roman"/>
          <w:b w:val="false"/>
          <w:i w:val="false"/>
          <w:color w:val="000000"/>
          <w:sz w:val="28"/>
        </w:rPr>
        <w:t>
      1) ЖЖМ-ді қабылдау тәртібін;</w:t>
      </w:r>
      <w:r>
        <w:br/>
      </w:r>
      <w:r>
        <w:rPr>
          <w:rFonts w:ascii="Times New Roman"/>
          <w:b w:val="false"/>
          <w:i w:val="false"/>
          <w:color w:val="000000"/>
          <w:sz w:val="28"/>
        </w:rPr>
        <w:t>
</w:t>
      </w:r>
      <w:r>
        <w:rPr>
          <w:rFonts w:ascii="Times New Roman"/>
          <w:b w:val="false"/>
          <w:i w:val="false"/>
          <w:color w:val="000000"/>
          <w:sz w:val="28"/>
        </w:rPr>
        <w:t>
      2) ЖЖМ-ді сақтау тәртібін;</w:t>
      </w:r>
      <w:r>
        <w:br/>
      </w:r>
      <w:r>
        <w:rPr>
          <w:rFonts w:ascii="Times New Roman"/>
          <w:b w:val="false"/>
          <w:i w:val="false"/>
          <w:color w:val="000000"/>
          <w:sz w:val="28"/>
        </w:rPr>
        <w:t>
</w:t>
      </w:r>
      <w:r>
        <w:rPr>
          <w:rFonts w:ascii="Times New Roman"/>
          <w:b w:val="false"/>
          <w:i w:val="false"/>
          <w:color w:val="000000"/>
          <w:sz w:val="28"/>
        </w:rPr>
        <w:t>
      3) ЖЖМ-ді айдау тәртібін;</w:t>
      </w:r>
      <w:r>
        <w:br/>
      </w:r>
      <w:r>
        <w:rPr>
          <w:rFonts w:ascii="Times New Roman"/>
          <w:b w:val="false"/>
          <w:i w:val="false"/>
          <w:color w:val="000000"/>
          <w:sz w:val="28"/>
        </w:rPr>
        <w:t>
</w:t>
      </w:r>
      <w:r>
        <w:rPr>
          <w:rFonts w:ascii="Times New Roman"/>
          <w:b w:val="false"/>
          <w:i w:val="false"/>
          <w:color w:val="000000"/>
          <w:sz w:val="28"/>
        </w:rPr>
        <w:t>
      4) ЖЖМ-ді дайындау және оларды құюға беру тәртібін;</w:t>
      </w:r>
      <w:r>
        <w:br/>
      </w:r>
      <w:r>
        <w:rPr>
          <w:rFonts w:ascii="Times New Roman"/>
          <w:b w:val="false"/>
          <w:i w:val="false"/>
          <w:color w:val="000000"/>
          <w:sz w:val="28"/>
        </w:rPr>
        <w:t>
</w:t>
      </w:r>
      <w:r>
        <w:rPr>
          <w:rFonts w:ascii="Times New Roman"/>
          <w:b w:val="false"/>
          <w:i w:val="false"/>
          <w:color w:val="000000"/>
          <w:sz w:val="28"/>
        </w:rPr>
        <w:t>
      5) әуе кемесіне ЖЖМ-ді құю тәртібін;</w:t>
      </w:r>
      <w:r>
        <w:br/>
      </w:r>
      <w:r>
        <w:rPr>
          <w:rFonts w:ascii="Times New Roman"/>
          <w:b w:val="false"/>
          <w:i w:val="false"/>
          <w:color w:val="000000"/>
          <w:sz w:val="28"/>
        </w:rPr>
        <w:t>
</w:t>
      </w:r>
      <w:r>
        <w:rPr>
          <w:rFonts w:ascii="Times New Roman"/>
          <w:b w:val="false"/>
          <w:i w:val="false"/>
          <w:color w:val="000000"/>
          <w:sz w:val="28"/>
        </w:rPr>
        <w:t>
      6) сапаны бақылауды ұйымдастыру тәртібін;</w:t>
      </w:r>
      <w:r>
        <w:br/>
      </w:r>
      <w:r>
        <w:rPr>
          <w:rFonts w:ascii="Times New Roman"/>
          <w:b w:val="false"/>
          <w:i w:val="false"/>
          <w:color w:val="000000"/>
          <w:sz w:val="28"/>
        </w:rPr>
        <w:t>
</w:t>
      </w:r>
      <w:r>
        <w:rPr>
          <w:rFonts w:ascii="Times New Roman"/>
          <w:b w:val="false"/>
          <w:i w:val="false"/>
          <w:color w:val="000000"/>
          <w:sz w:val="28"/>
        </w:rPr>
        <w:t>
      7) персоналға қойылатын талаптарды қамтиды.</w:t>
      </w:r>
      <w:r>
        <w:br/>
      </w:r>
      <w:r>
        <w:rPr>
          <w:rFonts w:ascii="Times New Roman"/>
          <w:b w:val="false"/>
          <w:i w:val="false"/>
          <w:color w:val="000000"/>
          <w:sz w:val="28"/>
        </w:rPr>
        <w:t>
</w:t>
      </w:r>
      <w:r>
        <w:rPr>
          <w:rFonts w:ascii="Times New Roman"/>
          <w:b w:val="false"/>
          <w:i w:val="false"/>
          <w:color w:val="000000"/>
          <w:sz w:val="28"/>
        </w:rPr>
        <w:t>
      18. Сапаны бақылауды ұйымдастыру мынадай жұмыстарды:</w:t>
      </w:r>
      <w:r>
        <w:br/>
      </w:r>
      <w:r>
        <w:rPr>
          <w:rFonts w:ascii="Times New Roman"/>
          <w:b w:val="false"/>
          <w:i w:val="false"/>
          <w:color w:val="000000"/>
          <w:sz w:val="28"/>
        </w:rPr>
        <w:t>
</w:t>
      </w:r>
      <w:r>
        <w:rPr>
          <w:rFonts w:ascii="Times New Roman"/>
          <w:b w:val="false"/>
          <w:i w:val="false"/>
          <w:color w:val="000000"/>
          <w:sz w:val="28"/>
        </w:rPr>
        <w:t>
      1) ЖЖМ-нің сынамасын іріктеуді;</w:t>
      </w:r>
      <w:r>
        <w:br/>
      </w:r>
      <w:r>
        <w:rPr>
          <w:rFonts w:ascii="Times New Roman"/>
          <w:b w:val="false"/>
          <w:i w:val="false"/>
          <w:color w:val="000000"/>
          <w:sz w:val="28"/>
        </w:rPr>
        <w:t>
</w:t>
      </w:r>
      <w:r>
        <w:rPr>
          <w:rFonts w:ascii="Times New Roman"/>
          <w:b w:val="false"/>
          <w:i w:val="false"/>
          <w:color w:val="000000"/>
          <w:sz w:val="28"/>
        </w:rPr>
        <w:t>
      2) сапаны зертханалық бақылауды;</w:t>
      </w:r>
      <w:r>
        <w:br/>
      </w:r>
      <w:r>
        <w:rPr>
          <w:rFonts w:ascii="Times New Roman"/>
          <w:b w:val="false"/>
          <w:i w:val="false"/>
          <w:color w:val="000000"/>
          <w:sz w:val="28"/>
        </w:rPr>
        <w:t>
</w:t>
      </w:r>
      <w:r>
        <w:rPr>
          <w:rFonts w:ascii="Times New Roman"/>
          <w:b w:val="false"/>
          <w:i w:val="false"/>
          <w:color w:val="000000"/>
          <w:sz w:val="28"/>
        </w:rPr>
        <w:t>
      3) сапаны әуеайлақта бақылауды;</w:t>
      </w:r>
      <w:r>
        <w:br/>
      </w:r>
      <w:r>
        <w:rPr>
          <w:rFonts w:ascii="Times New Roman"/>
          <w:b w:val="false"/>
          <w:i w:val="false"/>
          <w:color w:val="000000"/>
          <w:sz w:val="28"/>
        </w:rPr>
        <w:t>
</w:t>
      </w:r>
      <w:r>
        <w:rPr>
          <w:rFonts w:ascii="Times New Roman"/>
          <w:b w:val="false"/>
          <w:i w:val="false"/>
          <w:color w:val="000000"/>
          <w:sz w:val="28"/>
        </w:rPr>
        <w:t>
      4) жабдыққа техникалық қызмет көрсетуді ұйымдастыруды;</w:t>
      </w:r>
      <w:r>
        <w:br/>
      </w:r>
      <w:r>
        <w:rPr>
          <w:rFonts w:ascii="Times New Roman"/>
          <w:b w:val="false"/>
          <w:i w:val="false"/>
          <w:color w:val="000000"/>
          <w:sz w:val="28"/>
        </w:rPr>
        <w:t>
</w:t>
      </w:r>
      <w:r>
        <w:rPr>
          <w:rFonts w:ascii="Times New Roman"/>
          <w:b w:val="false"/>
          <w:i w:val="false"/>
          <w:color w:val="000000"/>
          <w:sz w:val="28"/>
        </w:rPr>
        <w:t>
      5) авариялық және штаттан тыс жағдайда жұмысты ұйымдастыруды қамтиды.</w:t>
      </w:r>
      <w:r>
        <w:br/>
      </w:r>
      <w:r>
        <w:rPr>
          <w:rFonts w:ascii="Times New Roman"/>
          <w:b w:val="false"/>
          <w:i w:val="false"/>
          <w:color w:val="000000"/>
          <w:sz w:val="28"/>
        </w:rPr>
        <w:t>
</w:t>
      </w:r>
      <w:r>
        <w:rPr>
          <w:rFonts w:ascii="Times New Roman"/>
          <w:b w:val="false"/>
          <w:i w:val="false"/>
          <w:color w:val="000000"/>
          <w:sz w:val="28"/>
        </w:rPr>
        <w:t>
      19. Жұмыс технологиясы мынадай ерекшеліктер:</w:t>
      </w:r>
      <w:r>
        <w:br/>
      </w:r>
      <w:r>
        <w:rPr>
          <w:rFonts w:ascii="Times New Roman"/>
          <w:b w:val="false"/>
          <w:i w:val="false"/>
          <w:color w:val="000000"/>
          <w:sz w:val="28"/>
        </w:rPr>
        <w:t>
</w:t>
      </w:r>
      <w:r>
        <w:rPr>
          <w:rFonts w:ascii="Times New Roman"/>
          <w:b w:val="false"/>
          <w:i w:val="false"/>
          <w:color w:val="000000"/>
          <w:sz w:val="28"/>
        </w:rPr>
        <w:t>
      1) ЖЖМҚҰ орындайтын жұмыстардың көлемі;</w:t>
      </w:r>
      <w:r>
        <w:br/>
      </w:r>
      <w:r>
        <w:rPr>
          <w:rFonts w:ascii="Times New Roman"/>
          <w:b w:val="false"/>
          <w:i w:val="false"/>
          <w:color w:val="000000"/>
          <w:sz w:val="28"/>
        </w:rPr>
        <w:t>
</w:t>
      </w:r>
      <w:r>
        <w:rPr>
          <w:rFonts w:ascii="Times New Roman"/>
          <w:b w:val="false"/>
          <w:i w:val="false"/>
          <w:color w:val="000000"/>
          <w:sz w:val="28"/>
        </w:rPr>
        <w:t>
      2) пайдаланушылар қолданатын ЖЖМ-нің мөлшері мен түрлері;</w:t>
      </w:r>
      <w:r>
        <w:br/>
      </w:r>
      <w:r>
        <w:rPr>
          <w:rFonts w:ascii="Times New Roman"/>
          <w:b w:val="false"/>
          <w:i w:val="false"/>
          <w:color w:val="000000"/>
          <w:sz w:val="28"/>
        </w:rPr>
        <w:t>
</w:t>
      </w:r>
      <w:r>
        <w:rPr>
          <w:rFonts w:ascii="Times New Roman"/>
          <w:b w:val="false"/>
          <w:i w:val="false"/>
          <w:color w:val="000000"/>
          <w:sz w:val="28"/>
        </w:rPr>
        <w:t>
      3) ЖЖМҚҰ оларға құю үшін өз қызметін жүзеге асыратын әуе кемелерінің саны мен түрлері;</w:t>
      </w:r>
      <w:r>
        <w:br/>
      </w:r>
      <w:r>
        <w:rPr>
          <w:rFonts w:ascii="Times New Roman"/>
          <w:b w:val="false"/>
          <w:i w:val="false"/>
          <w:color w:val="000000"/>
          <w:sz w:val="28"/>
        </w:rPr>
        <w:t>
</w:t>
      </w:r>
      <w:r>
        <w:rPr>
          <w:rFonts w:ascii="Times New Roman"/>
          <w:b w:val="false"/>
          <w:i w:val="false"/>
          <w:color w:val="000000"/>
          <w:sz w:val="28"/>
        </w:rPr>
        <w:t>
      4) ЖЖМҚҰ пайдаланатын технологиялық жабдық пен техникалық құралдарының саны, құрамы мен жай-күйін ескеріле отырып әзірленеді.</w:t>
      </w:r>
      <w:r>
        <w:br/>
      </w:r>
      <w:r>
        <w:rPr>
          <w:rFonts w:ascii="Times New Roman"/>
          <w:b w:val="false"/>
          <w:i w:val="false"/>
          <w:color w:val="000000"/>
          <w:sz w:val="28"/>
        </w:rPr>
        <w:t>
</w:t>
      </w:r>
      <w:r>
        <w:rPr>
          <w:rFonts w:ascii="Times New Roman"/>
          <w:b w:val="false"/>
          <w:i w:val="false"/>
          <w:color w:val="000000"/>
          <w:sz w:val="28"/>
        </w:rPr>
        <w:t>
      20. Жұмыс технологиясының әрбір бөлімінде көзделген міндеттерге сәйкес ЖЖМҚҰ азаматтық әуе кемелерін ЖЖМ-мен қамтамасыз ету процесін нақтылайтын технологиялық нұсқаулықтарды (карталарды) (бұдан әрі - технологиялық нұсқаулықтар (карталар) әзірлейді және бекітеді.</w:t>
      </w:r>
      <w:r>
        <w:br/>
      </w:r>
      <w:r>
        <w:rPr>
          <w:rFonts w:ascii="Times New Roman"/>
          <w:b w:val="false"/>
          <w:i w:val="false"/>
          <w:color w:val="000000"/>
          <w:sz w:val="28"/>
        </w:rPr>
        <w:t>
      Технологиялық нұсқаулықтарда (карталарда) орындалатын жұмыстардың көлемі мен дәйектілігі, персоналдың біліктілігі мен саны, қауіпсіз жұмыс әдістемелері, технологиялық жабдықтың, техникалық құралдар мен аспаптардың тізбесі, сондай-ақ қажет болған кезде ЖЖМ-нің сақталу дәрежесі мен қолдануға дайындық деңгейін айқындайтын аралық нормативтер айқындалады.</w:t>
      </w:r>
      <w:r>
        <w:br/>
      </w:r>
      <w:r>
        <w:rPr>
          <w:rFonts w:ascii="Times New Roman"/>
          <w:b w:val="false"/>
          <w:i w:val="false"/>
          <w:color w:val="000000"/>
          <w:sz w:val="28"/>
        </w:rPr>
        <w:t>
</w:t>
      </w:r>
      <w:r>
        <w:rPr>
          <w:rFonts w:ascii="Times New Roman"/>
          <w:b w:val="false"/>
          <w:i w:val="false"/>
          <w:color w:val="000000"/>
          <w:sz w:val="28"/>
        </w:rPr>
        <w:t>
      21. ЖЖМҚҰ пайдаланатын технологиялық жабдық пен техникалық құралдарға техникалық қызмет көрсету регламентін (бұдан әрі - регламент) ЖЖМҚҰ әзірлейді және бекітеді.</w:t>
      </w:r>
      <w:r>
        <w:br/>
      </w:r>
      <w:r>
        <w:rPr>
          <w:rFonts w:ascii="Times New Roman"/>
          <w:b w:val="false"/>
          <w:i w:val="false"/>
          <w:color w:val="000000"/>
          <w:sz w:val="28"/>
        </w:rPr>
        <w:t>
      Регламент жабдықтың нақты үлгісін пайдалану жөніндегі дайындаушылардың паспорттары мен нұсқаулықтары негізінде әзірленеді.</w:t>
      </w:r>
      <w:r>
        <w:br/>
      </w:r>
      <w:r>
        <w:rPr>
          <w:rFonts w:ascii="Times New Roman"/>
          <w:b w:val="false"/>
          <w:i w:val="false"/>
          <w:color w:val="000000"/>
          <w:sz w:val="28"/>
        </w:rPr>
        <w:t>
</w:t>
      </w:r>
      <w:r>
        <w:rPr>
          <w:rFonts w:ascii="Times New Roman"/>
          <w:b w:val="false"/>
          <w:i w:val="false"/>
          <w:color w:val="000000"/>
          <w:sz w:val="28"/>
        </w:rPr>
        <w:t>
      22. ЖЖМҚҰ жанар-жағармай материалдарының сапасын қамтамасыз ету жөніндегі басшылықта көрініс табатын сапа жүйесін енгізеді.</w:t>
      </w:r>
      <w:r>
        <w:br/>
      </w:r>
      <w:r>
        <w:rPr>
          <w:rFonts w:ascii="Times New Roman"/>
          <w:b w:val="false"/>
          <w:i w:val="false"/>
          <w:color w:val="000000"/>
          <w:sz w:val="28"/>
        </w:rPr>
        <w:t>
      Жанар-жағармай материалдарының сапасын қамтамасыз ету жөніндегі басшылықты ЖЖМҚҰ-ның бірінші басшысы бекітеді.</w:t>
      </w:r>
    </w:p>
    <w:bookmarkEnd w:id="9"/>
    <w:bookmarkStart w:name="z74" w:id="10"/>
    <w:p>
      <w:pPr>
        <w:spacing w:after="0"/>
        <w:ind w:left="0"/>
        <w:jc w:val="left"/>
      </w:pPr>
      <w:r>
        <w:rPr>
          <w:rFonts w:ascii="Times New Roman"/>
          <w:b/>
          <w:i w:val="false"/>
          <w:color w:val="000000"/>
        </w:rPr>
        <w:t xml:space="preserve"> 
4. Жанар-жағармай материалдарымен қамтамасыз ету жөніндегі ұйымның техникалық жарақталуына қойылатын талаптар</w:t>
      </w:r>
    </w:p>
    <w:bookmarkEnd w:id="10"/>
    <w:bookmarkStart w:name="z75" w:id="11"/>
    <w:p>
      <w:pPr>
        <w:spacing w:after="0"/>
        <w:ind w:left="0"/>
        <w:jc w:val="both"/>
      </w:pPr>
      <w:r>
        <w:rPr>
          <w:rFonts w:ascii="Times New Roman"/>
          <w:b w:val="false"/>
          <w:i w:val="false"/>
          <w:color w:val="000000"/>
          <w:sz w:val="28"/>
        </w:rPr>
        <w:t>
      23. Орындалатын жұмыстарға қарай ЖЖМҚҰ-да жарамды технологиялық жабдық, ЖЖМ-ді қабылдауды, сақтауды, айдауды, тазартуды, оның сапасын бақылауды және құюға дайындау мен беруді, әуе кемелерінің жүйелеріне құю мен одан төгуді қамтамасыз ететін құралдар мен объектілер, сондай-ақ ғимараттар, құрылыстар, үй-жайлар мен инженерлік жүйелер кешені болады.</w:t>
      </w:r>
      <w:r>
        <w:br/>
      </w:r>
      <w:r>
        <w:rPr>
          <w:rFonts w:ascii="Times New Roman"/>
          <w:b w:val="false"/>
          <w:i w:val="false"/>
          <w:color w:val="000000"/>
          <w:sz w:val="28"/>
        </w:rPr>
        <w:t>
      Көрсетілген объектілер қызметін жүзеге асыру кезеңінде ЖЖМҚҰ-ның тұрақты пайдалануында болады.</w:t>
      </w:r>
      <w:r>
        <w:br/>
      </w:r>
      <w:r>
        <w:rPr>
          <w:rFonts w:ascii="Times New Roman"/>
          <w:b w:val="false"/>
          <w:i w:val="false"/>
          <w:color w:val="000000"/>
          <w:sz w:val="28"/>
        </w:rPr>
        <w:t>
</w:t>
      </w:r>
      <w:r>
        <w:rPr>
          <w:rFonts w:ascii="Times New Roman"/>
          <w:b w:val="false"/>
          <w:i w:val="false"/>
          <w:color w:val="000000"/>
          <w:sz w:val="28"/>
        </w:rPr>
        <w:t>
      24. ЖЖМҚҰ резервуарларының саны мен көлемі кемінде күнтізбелік он күн мерзімге әуе кемелеріне май құюды және ЖЖМҚҰ-ның күнделікті мұқтаждықтарын қамтамасыз етеді.</w:t>
      </w:r>
      <w:r>
        <w:br/>
      </w:r>
      <w:r>
        <w:rPr>
          <w:rFonts w:ascii="Times New Roman"/>
          <w:b w:val="false"/>
          <w:i w:val="false"/>
          <w:color w:val="000000"/>
          <w:sz w:val="28"/>
        </w:rPr>
        <w:t>
      Жаңа және жаңғыртылған технологиялық жабдық, ЖЖМҚҰ пайдалануға беретін құралдар мен объектілер Қазақстан Республикасының заңнамасында оларға қойылатын талаптар мен нормаларға сәйкес болуға тиіс.</w:t>
      </w:r>
      <w:r>
        <w:br/>
      </w:r>
      <w:r>
        <w:rPr>
          <w:rFonts w:ascii="Times New Roman"/>
          <w:b w:val="false"/>
          <w:i w:val="false"/>
          <w:color w:val="000000"/>
          <w:sz w:val="28"/>
        </w:rPr>
        <w:t>
      ЖЖМҚҰ технологиялық жабдыққа, құралдар мен объектілерге қызмет көрсетудің кезеңді нысандарын, сондай-ақ ЖЖМ-ді әрбір қабылдау, құралдарын толтыру алдында, әрбір ауысымның басында ЖЖМҚҰ-ның жұмыс технологиясында белгіленген параметрлер бойынша оларға қызмет көрсетуді жүзеге асырады.</w:t>
      </w:r>
      <w:r>
        <w:br/>
      </w:r>
      <w:r>
        <w:rPr>
          <w:rFonts w:ascii="Times New Roman"/>
          <w:b w:val="false"/>
          <w:i w:val="false"/>
          <w:color w:val="000000"/>
          <w:sz w:val="28"/>
        </w:rPr>
        <w:t>
      Технологиялық жабдыққа, құралдар мен объектілерге техникалық қызмет көрсету нәтижелері тиісті журналдарда, актілерде, сыйымдылықтарды тазарту кестелерінде тіркеледі.</w:t>
      </w:r>
    </w:p>
    <w:bookmarkEnd w:id="11"/>
    <w:bookmarkStart w:name="z77" w:id="12"/>
    <w:p>
      <w:pPr>
        <w:spacing w:after="0"/>
        <w:ind w:left="0"/>
        <w:jc w:val="left"/>
      </w:pPr>
      <w:r>
        <w:rPr>
          <w:rFonts w:ascii="Times New Roman"/>
          <w:b/>
          <w:i w:val="false"/>
          <w:color w:val="000000"/>
        </w:rPr>
        <w:t xml:space="preserve"> 
5. Азаматтық әуе кемелерін қамтамасыз ету кезінде пайдаланылатын жанар-жағармай материалдарына қойылатын талаптар</w:t>
      </w:r>
    </w:p>
    <w:bookmarkEnd w:id="12"/>
    <w:bookmarkStart w:name="z78" w:id="13"/>
    <w:p>
      <w:pPr>
        <w:spacing w:after="0"/>
        <w:ind w:left="0"/>
        <w:jc w:val="both"/>
      </w:pPr>
      <w:r>
        <w:rPr>
          <w:rFonts w:ascii="Times New Roman"/>
          <w:b w:val="false"/>
          <w:i w:val="false"/>
          <w:color w:val="000000"/>
          <w:sz w:val="28"/>
        </w:rPr>
        <w:t>
      28. ЖЖМҚҰ азаматтық әуе кемелерін қамтамасыз ету кезінде мынадай талаптарға сай келетін:</w:t>
      </w:r>
      <w:r>
        <w:br/>
      </w:r>
      <w:r>
        <w:rPr>
          <w:rFonts w:ascii="Times New Roman"/>
          <w:b w:val="false"/>
          <w:i w:val="false"/>
          <w:color w:val="000000"/>
          <w:sz w:val="28"/>
        </w:rPr>
        <w:t>
</w:t>
      </w:r>
      <w:r>
        <w:rPr>
          <w:rFonts w:ascii="Times New Roman"/>
          <w:b w:val="false"/>
          <w:i w:val="false"/>
          <w:color w:val="000000"/>
          <w:sz w:val="28"/>
        </w:rPr>
        <w:t>
      1) әрбір үлгідегі әуе кемесін қолдануға рұқсат етілген және ұшуға пайдалану жөніндегі құжаттарына енгізілген;</w:t>
      </w:r>
      <w:r>
        <w:br/>
      </w:r>
      <w:r>
        <w:rPr>
          <w:rFonts w:ascii="Times New Roman"/>
          <w:b w:val="false"/>
          <w:i w:val="false"/>
          <w:color w:val="000000"/>
          <w:sz w:val="28"/>
        </w:rPr>
        <w:t>
</w:t>
      </w:r>
      <w:r>
        <w:rPr>
          <w:rFonts w:ascii="Times New Roman"/>
          <w:b w:val="false"/>
          <w:i w:val="false"/>
          <w:color w:val="000000"/>
          <w:sz w:val="28"/>
        </w:rPr>
        <w:t>
      2) дайындаушының (берушінің) сапа паспорттары (сертификаттары) бар;</w:t>
      </w:r>
      <w:r>
        <w:br/>
      </w:r>
      <w:r>
        <w:rPr>
          <w:rFonts w:ascii="Times New Roman"/>
          <w:b w:val="false"/>
          <w:i w:val="false"/>
          <w:color w:val="000000"/>
          <w:sz w:val="28"/>
        </w:rPr>
        <w:t>
</w:t>
      </w:r>
      <w:r>
        <w:rPr>
          <w:rFonts w:ascii="Times New Roman"/>
          <w:b w:val="false"/>
          <w:i w:val="false"/>
          <w:color w:val="000000"/>
          <w:sz w:val="28"/>
        </w:rPr>
        <w:t>
      3) сәйкестік сертификаттары бар (Қазақстан Республикасының  заңнамасына сәйкес сертификаттауға жататын ЖЖМ үшін) ЖЖМ-ді пайдаланады.</w:t>
      </w:r>
      <w:r>
        <w:br/>
      </w:r>
      <w:r>
        <w:rPr>
          <w:rFonts w:ascii="Times New Roman"/>
          <w:b w:val="false"/>
          <w:i w:val="false"/>
          <w:color w:val="000000"/>
          <w:sz w:val="28"/>
        </w:rPr>
        <w:t>
</w:t>
      </w:r>
      <w:r>
        <w:rPr>
          <w:rFonts w:ascii="Times New Roman"/>
          <w:b w:val="false"/>
          <w:i w:val="false"/>
          <w:color w:val="000000"/>
          <w:sz w:val="28"/>
        </w:rPr>
        <w:t>
      29. Әрбір үлгідегі әуе кемесін қолдануға рұқсат етілмеген және ұшуға пайдалану жөніндегі құжаттарына енгізілмеген ЖЖМ-ді пайдалану әуе кемелерін жасаушылармен және конструкторларымен келісім бойынша жүзеге асырылады.</w:t>
      </w:r>
    </w:p>
    <w:bookmarkEnd w:id="13"/>
    <w:bookmarkStart w:name="z83" w:id="14"/>
    <w:p>
      <w:pPr>
        <w:spacing w:after="0"/>
        <w:ind w:left="0"/>
        <w:jc w:val="left"/>
      </w:pPr>
      <w:r>
        <w:rPr>
          <w:rFonts w:ascii="Times New Roman"/>
          <w:b/>
          <w:i w:val="false"/>
          <w:color w:val="000000"/>
        </w:rPr>
        <w:t xml:space="preserve"> 
6. Жанар-жағармай материалдарын қабылдауға, сақтауға, құюға дайындау мен беруге, жанар-жағармай материалдарын құюға қойылатын талаптар</w:t>
      </w:r>
    </w:p>
    <w:bookmarkEnd w:id="14"/>
    <w:bookmarkStart w:name="z84" w:id="15"/>
    <w:p>
      <w:pPr>
        <w:spacing w:after="0"/>
        <w:ind w:left="0"/>
        <w:jc w:val="both"/>
      </w:pPr>
      <w:r>
        <w:rPr>
          <w:rFonts w:ascii="Times New Roman"/>
          <w:b w:val="false"/>
          <w:i w:val="false"/>
          <w:color w:val="000000"/>
          <w:sz w:val="28"/>
        </w:rPr>
        <w:t>
      30. ЖЖМ келіп түскенге дейін ЖЖМҚҰ қабылдауға арналған құбыржолдар мен резервуарларда ЖЖМ-ді қабылдауды, сапасын және қалдықтарының тазалығын бағалауды қамтамасыз ететін технологиялық жабдықтың, құралдар мен объектілердің жай-күйі мен жарамдылығын бағалау жөніндегі іс-шаралар кешенін, сондай-ақ келіп түсетін ЖЖМ-нің  қойманың резервуарларындағы кондицияланбайтын ЖЖМ-мен араласу мүмкіндігін болдырмау жөніндегі іс-шараларды жүзеге асырады.</w:t>
      </w:r>
      <w:r>
        <w:br/>
      </w:r>
      <w:r>
        <w:rPr>
          <w:rFonts w:ascii="Times New Roman"/>
          <w:b w:val="false"/>
          <w:i w:val="false"/>
          <w:color w:val="000000"/>
          <w:sz w:val="28"/>
        </w:rPr>
        <w:t>
</w:t>
      </w:r>
      <w:r>
        <w:rPr>
          <w:rFonts w:ascii="Times New Roman"/>
          <w:b w:val="false"/>
          <w:i w:val="false"/>
          <w:color w:val="000000"/>
          <w:sz w:val="28"/>
        </w:rPr>
        <w:t>
      31. Кұбыржол арқылы келіп түскен ЖЖМ-нің араласуын болдырмау үшін теміржол немесе автомобиль, цистерналарында ЖЖМҚҰ ЖЖМ-нің әрбір түрін төгу үшін жеке құбырлар, құбыржол коммуникацияларын, сорғылар, резервуарлар бөлуді қамтамасыз етеді.</w:t>
      </w:r>
      <w:r>
        <w:br/>
      </w:r>
      <w:r>
        <w:rPr>
          <w:rFonts w:ascii="Times New Roman"/>
          <w:b w:val="false"/>
          <w:i w:val="false"/>
          <w:color w:val="000000"/>
          <w:sz w:val="28"/>
        </w:rPr>
        <w:t>
      Зауыттық орамада келіп түсетін ЖЖМ үшін ЖЖМ-нің әр түрі (маркалары) үшін бөлек сақтау орындары бөлінеді.</w:t>
      </w:r>
      <w:r>
        <w:br/>
      </w:r>
      <w:r>
        <w:rPr>
          <w:rFonts w:ascii="Times New Roman"/>
          <w:b w:val="false"/>
          <w:i w:val="false"/>
          <w:color w:val="000000"/>
          <w:sz w:val="28"/>
        </w:rPr>
        <w:t>
</w:t>
      </w:r>
      <w:r>
        <w:rPr>
          <w:rFonts w:ascii="Times New Roman"/>
          <w:b w:val="false"/>
          <w:i w:val="false"/>
          <w:color w:val="000000"/>
          <w:sz w:val="28"/>
        </w:rPr>
        <w:t>
      32. ЖЖМҚҰ қоймаға ЖЖМ-ді қабылдау кезінде құюға дайындау және беру процесінде пайдаланушымен шартта (келісімде) келісілмеген ЖЖМ түрінің (маркасының) түсу мүмкіндігін болдырмауға бағытталған операцияларды жүргізеді.</w:t>
      </w:r>
      <w:r>
        <w:br/>
      </w:r>
      <w:r>
        <w:rPr>
          <w:rFonts w:ascii="Times New Roman"/>
          <w:b w:val="false"/>
          <w:i w:val="false"/>
          <w:color w:val="000000"/>
          <w:sz w:val="28"/>
        </w:rPr>
        <w:t>
      Көрсетілген операциялар ілеспе құжаттамаға (сапа паспорты мен сәйкестік сертификатына) бағалау жүргізу, сынамалар алу және талдау жүргізу жолымен түр-түрі, саны және сапасы бойынша ЖЖМ легін сәйкестендіруді қамтиды.</w:t>
      </w:r>
      <w:r>
        <w:br/>
      </w:r>
      <w:r>
        <w:rPr>
          <w:rFonts w:ascii="Times New Roman"/>
          <w:b w:val="false"/>
          <w:i w:val="false"/>
          <w:color w:val="000000"/>
          <w:sz w:val="28"/>
        </w:rPr>
        <w:t>
</w:t>
      </w:r>
      <w:r>
        <w:rPr>
          <w:rFonts w:ascii="Times New Roman"/>
          <w:b w:val="false"/>
          <w:i w:val="false"/>
          <w:color w:val="000000"/>
          <w:sz w:val="28"/>
        </w:rPr>
        <w:t>
      33. ЖЖМ-нің келіп түскен легінің сапасын және оны құюға беруге дайындау процесіне тарту мүмкіндігін растау ЖЖМ-нің легі ЖЖМ қоймасының резервуарларына қабылданғаннан кейін, сондай-ақ ЖЖМ-нің басқа легін әрбір толтырғаннан кейін қабылдау мақсатындағы бақылау жүргізу жолымен жүргізіледі.</w:t>
      </w:r>
      <w:r>
        <w:br/>
      </w:r>
      <w:r>
        <w:rPr>
          <w:rFonts w:ascii="Times New Roman"/>
          <w:b w:val="false"/>
          <w:i w:val="false"/>
          <w:color w:val="000000"/>
          <w:sz w:val="28"/>
        </w:rPr>
        <w:t>
</w:t>
      </w:r>
      <w:r>
        <w:rPr>
          <w:rFonts w:ascii="Times New Roman"/>
          <w:b w:val="false"/>
          <w:i w:val="false"/>
          <w:color w:val="000000"/>
          <w:sz w:val="28"/>
        </w:rPr>
        <w:t>
      34. Келіп түскен ЖЖМ жасалған шарттарға (келісімшарттарға) сәйкес пайдаланушылардың қажеттіліктерін үздіксіз қамтамасыз ету үшін қажетті мерзім ішінде және көлемде резервуарлар мен ыдыс қоятын қоймаларда сақталады.</w:t>
      </w:r>
      <w:r>
        <w:br/>
      </w:r>
      <w:r>
        <w:rPr>
          <w:rFonts w:ascii="Times New Roman"/>
          <w:b w:val="false"/>
          <w:i w:val="false"/>
          <w:color w:val="000000"/>
          <w:sz w:val="28"/>
        </w:rPr>
        <w:t>
      ЖЖМ-ді сақтау кезінде жеңіл фракциялардың булануы, ластануы немесе ЖЖМ-нің басқа түрлерімен (маркаларымен) араласуы, зауыт ыдысының герметикалығының бұзылуы есебінен олардың сапасының өзгеру мүмкіндігі болмайды.</w:t>
      </w:r>
      <w:r>
        <w:br/>
      </w:r>
      <w:r>
        <w:rPr>
          <w:rFonts w:ascii="Times New Roman"/>
          <w:b w:val="false"/>
          <w:i w:val="false"/>
          <w:color w:val="000000"/>
          <w:sz w:val="28"/>
        </w:rPr>
        <w:t>
</w:t>
      </w:r>
      <w:r>
        <w:rPr>
          <w:rFonts w:ascii="Times New Roman"/>
          <w:b w:val="false"/>
          <w:i w:val="false"/>
          <w:color w:val="000000"/>
          <w:sz w:val="28"/>
        </w:rPr>
        <w:t>
      35. ЖЖМ-ді сақтау кезінде:</w:t>
      </w:r>
      <w:r>
        <w:br/>
      </w:r>
      <w:r>
        <w:rPr>
          <w:rFonts w:ascii="Times New Roman"/>
          <w:b w:val="false"/>
          <w:i w:val="false"/>
          <w:color w:val="000000"/>
          <w:sz w:val="28"/>
        </w:rPr>
        <w:t>
</w:t>
      </w:r>
      <w:r>
        <w:rPr>
          <w:rFonts w:ascii="Times New Roman"/>
          <w:b w:val="false"/>
          <w:i w:val="false"/>
          <w:color w:val="000000"/>
          <w:sz w:val="28"/>
        </w:rPr>
        <w:t>
      1) жеке құбыржол коммуникациясымен айналдыра орай отырып, ЖЖМ-нің әрбір түріне резервуарлардың жекелеген топтарын бөлу;</w:t>
      </w:r>
      <w:r>
        <w:br/>
      </w:r>
      <w:r>
        <w:rPr>
          <w:rFonts w:ascii="Times New Roman"/>
          <w:b w:val="false"/>
          <w:i w:val="false"/>
          <w:color w:val="000000"/>
          <w:sz w:val="28"/>
        </w:rPr>
        <w:t>
      2) кондицияланбаған ЖЖМ бар резервуарларды құбыржолдардың жалпы жүйесінен бөліп алу;</w:t>
      </w:r>
      <w:r>
        <w:br/>
      </w:r>
      <w:r>
        <w:rPr>
          <w:rFonts w:ascii="Times New Roman"/>
          <w:b w:val="false"/>
          <w:i w:val="false"/>
          <w:color w:val="000000"/>
          <w:sz w:val="28"/>
        </w:rPr>
        <w:t>
</w:t>
      </w:r>
      <w:r>
        <w:rPr>
          <w:rFonts w:ascii="Times New Roman"/>
          <w:b w:val="false"/>
          <w:i w:val="false"/>
          <w:color w:val="000000"/>
          <w:sz w:val="28"/>
        </w:rPr>
        <w:t>
      3) технологиялық жабдықтарға, құралдар мен объектілерге техникалық қызмет көрсетуді тұрақты жүргізу;</w:t>
      </w:r>
      <w:r>
        <w:br/>
      </w:r>
      <w:r>
        <w:rPr>
          <w:rFonts w:ascii="Times New Roman"/>
          <w:b w:val="false"/>
          <w:i w:val="false"/>
          <w:color w:val="000000"/>
          <w:sz w:val="28"/>
        </w:rPr>
        <w:t>
</w:t>
      </w:r>
      <w:r>
        <w:rPr>
          <w:rFonts w:ascii="Times New Roman"/>
          <w:b w:val="false"/>
          <w:i w:val="false"/>
          <w:color w:val="000000"/>
          <w:sz w:val="28"/>
        </w:rPr>
        <w:t>
      4) ЖЖМ-нің түрлерін (маркаларын) гертетикалық ыдыста және оның жай-күйін тұрақты қарай отырып, бөлек сақтау;</w:t>
      </w:r>
      <w:r>
        <w:br/>
      </w:r>
      <w:r>
        <w:rPr>
          <w:rFonts w:ascii="Times New Roman"/>
          <w:b w:val="false"/>
          <w:i w:val="false"/>
          <w:color w:val="000000"/>
          <w:sz w:val="28"/>
        </w:rPr>
        <w:t>
</w:t>
      </w:r>
      <w:r>
        <w:rPr>
          <w:rFonts w:ascii="Times New Roman"/>
          <w:b w:val="false"/>
          <w:i w:val="false"/>
          <w:color w:val="000000"/>
          <w:sz w:val="28"/>
        </w:rPr>
        <w:t>
      5) кепілдікті сақтау мерзімінің сақталуы;</w:t>
      </w:r>
      <w:r>
        <w:br/>
      </w:r>
      <w:r>
        <w:rPr>
          <w:rFonts w:ascii="Times New Roman"/>
          <w:b w:val="false"/>
          <w:i w:val="false"/>
          <w:color w:val="000000"/>
          <w:sz w:val="28"/>
        </w:rPr>
        <w:t>
</w:t>
      </w:r>
      <w:r>
        <w:rPr>
          <w:rFonts w:ascii="Times New Roman"/>
          <w:b w:val="false"/>
          <w:i w:val="false"/>
          <w:color w:val="000000"/>
          <w:sz w:val="28"/>
        </w:rPr>
        <w:t>
      6) резервуарлардан бос сулар мен ластарды жою;</w:t>
      </w:r>
      <w:r>
        <w:br/>
      </w:r>
      <w:r>
        <w:rPr>
          <w:rFonts w:ascii="Times New Roman"/>
          <w:b w:val="false"/>
          <w:i w:val="false"/>
          <w:color w:val="000000"/>
          <w:sz w:val="28"/>
        </w:rPr>
        <w:t>
</w:t>
      </w:r>
      <w:r>
        <w:rPr>
          <w:rFonts w:ascii="Times New Roman"/>
          <w:b w:val="false"/>
          <w:i w:val="false"/>
          <w:color w:val="000000"/>
          <w:sz w:val="28"/>
        </w:rPr>
        <w:t>
      7) ЖЖМ-нің тазалық деңгейін бақылауды жүзеге асыру қамтамасыз етіледі.</w:t>
      </w:r>
      <w:r>
        <w:br/>
      </w:r>
      <w:r>
        <w:rPr>
          <w:rFonts w:ascii="Times New Roman"/>
          <w:b w:val="false"/>
          <w:i w:val="false"/>
          <w:color w:val="000000"/>
          <w:sz w:val="28"/>
        </w:rPr>
        <w:t>
      Сақтау кезінде ЖЖМ сапасының сақталуы қоймада бақылау көлемінде оның сапасын тұрақты бақылаумен расталады.</w:t>
      </w:r>
      <w:r>
        <w:br/>
      </w:r>
      <w:r>
        <w:rPr>
          <w:rFonts w:ascii="Times New Roman"/>
          <w:b w:val="false"/>
          <w:i w:val="false"/>
          <w:color w:val="000000"/>
          <w:sz w:val="28"/>
        </w:rPr>
        <w:t>
      Қоймада бақылаудың қанағаттанарлық нәтижелері кезінде ЖЖМ сақтауға немесе қоймаға берілуге жатады.</w:t>
      </w:r>
      <w:r>
        <w:br/>
      </w:r>
      <w:r>
        <w:rPr>
          <w:rFonts w:ascii="Times New Roman"/>
          <w:b w:val="false"/>
          <w:i w:val="false"/>
          <w:color w:val="000000"/>
          <w:sz w:val="28"/>
        </w:rPr>
        <w:t>
</w:t>
      </w:r>
      <w:r>
        <w:rPr>
          <w:rFonts w:ascii="Times New Roman"/>
          <w:b w:val="false"/>
          <w:i w:val="false"/>
          <w:color w:val="000000"/>
          <w:sz w:val="28"/>
        </w:rPr>
        <w:t>
      36. ЖЖМ-ді құюға беруге дайындау мыналарды:</w:t>
      </w:r>
      <w:r>
        <w:br/>
      </w:r>
      <w:r>
        <w:rPr>
          <w:rFonts w:ascii="Times New Roman"/>
          <w:b w:val="false"/>
          <w:i w:val="false"/>
          <w:color w:val="000000"/>
          <w:sz w:val="28"/>
        </w:rPr>
        <w:t>
</w:t>
      </w:r>
      <w:r>
        <w:rPr>
          <w:rFonts w:ascii="Times New Roman"/>
          <w:b w:val="false"/>
          <w:i w:val="false"/>
          <w:color w:val="000000"/>
          <w:sz w:val="28"/>
        </w:rPr>
        <w:t>
      1) тұндыруды, механикалық қоспалардан және судан тазартуды;</w:t>
      </w:r>
      <w:r>
        <w:br/>
      </w:r>
      <w:r>
        <w:rPr>
          <w:rFonts w:ascii="Times New Roman"/>
          <w:b w:val="false"/>
          <w:i w:val="false"/>
          <w:color w:val="000000"/>
          <w:sz w:val="28"/>
        </w:rPr>
        <w:t>
</w:t>
      </w:r>
      <w:r>
        <w:rPr>
          <w:rFonts w:ascii="Times New Roman"/>
          <w:b w:val="false"/>
          <w:i w:val="false"/>
          <w:color w:val="000000"/>
          <w:sz w:val="28"/>
        </w:rPr>
        <w:t>
      2) қажет болған кезде ЖЖМ-ге суға қарсы кристалдандыру сұйықтығын қосуды;</w:t>
      </w:r>
      <w:r>
        <w:br/>
      </w:r>
      <w:r>
        <w:rPr>
          <w:rFonts w:ascii="Times New Roman"/>
          <w:b w:val="false"/>
          <w:i w:val="false"/>
          <w:color w:val="000000"/>
          <w:sz w:val="28"/>
        </w:rPr>
        <w:t>
</w:t>
      </w:r>
      <w:r>
        <w:rPr>
          <w:rFonts w:ascii="Times New Roman"/>
          <w:b w:val="false"/>
          <w:i w:val="false"/>
          <w:color w:val="000000"/>
          <w:sz w:val="28"/>
        </w:rPr>
        <w:t>
      3) қоймааралық және қоймішілік айдауды;</w:t>
      </w:r>
      <w:r>
        <w:br/>
      </w:r>
      <w:r>
        <w:rPr>
          <w:rFonts w:ascii="Times New Roman"/>
          <w:b w:val="false"/>
          <w:i w:val="false"/>
          <w:color w:val="000000"/>
          <w:sz w:val="28"/>
        </w:rPr>
        <w:t>
</w:t>
      </w:r>
      <w:r>
        <w:rPr>
          <w:rFonts w:ascii="Times New Roman"/>
          <w:b w:val="false"/>
          <w:i w:val="false"/>
          <w:color w:val="000000"/>
          <w:sz w:val="28"/>
        </w:rPr>
        <w:t>
      4) сапаны әуеайлақта бақылауды қамтиды.</w:t>
      </w:r>
      <w:r>
        <w:br/>
      </w:r>
      <w:r>
        <w:rPr>
          <w:rFonts w:ascii="Times New Roman"/>
          <w:b w:val="false"/>
          <w:i w:val="false"/>
          <w:color w:val="000000"/>
          <w:sz w:val="28"/>
        </w:rPr>
        <w:t>
</w:t>
      </w:r>
      <w:r>
        <w:rPr>
          <w:rFonts w:ascii="Times New Roman"/>
          <w:b w:val="false"/>
          <w:i w:val="false"/>
          <w:color w:val="000000"/>
          <w:sz w:val="28"/>
        </w:rPr>
        <w:t>
      37. Дайындаушының зақымданбаған орамасындағы ЖЖМ құюға дайындау жөніндегі арнайы алдын ала операцияларды қажет етпейді.</w:t>
      </w:r>
      <w:r>
        <w:br/>
      </w:r>
      <w:r>
        <w:rPr>
          <w:rFonts w:ascii="Times New Roman"/>
          <w:b w:val="false"/>
          <w:i w:val="false"/>
          <w:color w:val="000000"/>
          <w:sz w:val="28"/>
        </w:rPr>
        <w:t>
      Сақтау мерзімі аяқталғанға дейін, стандарттарда немесе техникалық шарттарда белгіленген сақтау шарттары орындалған кезде герметикалығын сақтаған ыдыстағы ЖЖМ азаматтық әуе кемелерін құюға беріледі.</w:t>
      </w:r>
      <w:r>
        <w:br/>
      </w:r>
      <w:r>
        <w:rPr>
          <w:rFonts w:ascii="Times New Roman"/>
          <w:b w:val="false"/>
          <w:i w:val="false"/>
          <w:color w:val="000000"/>
          <w:sz w:val="28"/>
        </w:rPr>
        <w:t>
</w:t>
      </w:r>
      <w:r>
        <w:rPr>
          <w:rFonts w:ascii="Times New Roman"/>
          <w:b w:val="false"/>
          <w:i w:val="false"/>
          <w:color w:val="000000"/>
          <w:sz w:val="28"/>
        </w:rPr>
        <w:t>
      38. ЖЖМ резервуарларға түскеннен кейiн Сақтау қағидаларының </w:t>
      </w:r>
      <w:r>
        <w:rPr>
          <w:rFonts w:ascii="Times New Roman"/>
          <w:b w:val="false"/>
          <w:i w:val="false"/>
          <w:color w:val="000000"/>
          <w:sz w:val="28"/>
        </w:rPr>
        <w:t>10-тармағына</w:t>
      </w:r>
      <w:r>
        <w:rPr>
          <w:rFonts w:ascii="Times New Roman"/>
          <w:b w:val="false"/>
          <w:i w:val="false"/>
          <w:color w:val="000000"/>
          <w:sz w:val="28"/>
        </w:rPr>
        <w:t xml:space="preserve"> сәйкес белгіленетін мерзім ішінде, оның тұндырылуы қамтамасыз етіледі.</w:t>
      </w:r>
      <w:r>
        <w:br/>
      </w:r>
      <w:r>
        <w:rPr>
          <w:rFonts w:ascii="Times New Roman"/>
          <w:b w:val="false"/>
          <w:i w:val="false"/>
          <w:color w:val="000000"/>
          <w:sz w:val="28"/>
        </w:rPr>
        <w:t>
      Тұндырудың талап етілетін уақыты біткенге және тазалық деңгейін тексерудің қанағаттанарлық нәтижелері алынғанға дейін ЖЖМ резервуардан берілуге жатпайды.</w:t>
      </w:r>
      <w:r>
        <w:br/>
      </w:r>
      <w:r>
        <w:rPr>
          <w:rFonts w:ascii="Times New Roman"/>
          <w:b w:val="false"/>
          <w:i w:val="false"/>
          <w:color w:val="000000"/>
          <w:sz w:val="28"/>
        </w:rPr>
        <w:t>
      ЖЖМ-ді құюға беру процесінде ЖЖМҚҰ ЖЖМ-нің сапасын әуеайлақта бақылауды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38-тармаққа өзгеріс енгізілді - ҚР Үкіметінің 2012.12.29 </w:t>
      </w:r>
      <w:r>
        <w:rPr>
          <w:rFonts w:ascii="Times New Roman"/>
          <w:b w:val="false"/>
          <w:i w:val="false"/>
          <w:color w:val="000000"/>
          <w:sz w:val="28"/>
        </w:rPr>
        <w:t>№ 1767</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39. Әуе кемелеріне ЖЖМ-ді құю құю құрамынан жүзеге асырылады.</w:t>
      </w:r>
      <w:r>
        <w:br/>
      </w:r>
      <w:r>
        <w:rPr>
          <w:rFonts w:ascii="Times New Roman"/>
          <w:b w:val="false"/>
          <w:i w:val="false"/>
          <w:color w:val="000000"/>
          <w:sz w:val="28"/>
        </w:rPr>
        <w:t>
      Әуе кемелеріне ЖЖМ зертханасы немесе азаматтық әуе кемелеріне құйылатын ЖЖМ-нің сапасын бақылауды жүзеге асыратын ұйым берген сапа паспорты бар ЖЖМ-ді құю бақылау талондары бар құю құралдарынан жүргізіледі</w:t>
      </w:r>
    </w:p>
    <w:bookmarkEnd w:id="15"/>
    <w:bookmarkStart w:name="z104" w:id="16"/>
    <w:p>
      <w:pPr>
        <w:spacing w:after="0"/>
        <w:ind w:left="0"/>
        <w:jc w:val="left"/>
      </w:pPr>
      <w:r>
        <w:rPr>
          <w:rFonts w:ascii="Times New Roman"/>
          <w:b/>
          <w:i w:val="false"/>
          <w:color w:val="000000"/>
        </w:rPr>
        <w:t xml:space="preserve"> 
7. Жанар-жағармай материалдары зетханасына қойлатын талаптар</w:t>
      </w:r>
    </w:p>
    <w:bookmarkEnd w:id="16"/>
    <w:bookmarkStart w:name="z105" w:id="17"/>
    <w:p>
      <w:pPr>
        <w:spacing w:after="0"/>
        <w:ind w:left="0"/>
        <w:jc w:val="both"/>
      </w:pPr>
      <w:r>
        <w:rPr>
          <w:rFonts w:ascii="Times New Roman"/>
          <w:b w:val="false"/>
          <w:i w:val="false"/>
          <w:color w:val="000000"/>
          <w:sz w:val="28"/>
        </w:rPr>
        <w:t>
      40. ЖЖМ-нің зертханасы жұмыстардың мынадай түрлерін орындайды:</w:t>
      </w:r>
      <w:r>
        <w:br/>
      </w:r>
      <w:r>
        <w:rPr>
          <w:rFonts w:ascii="Times New Roman"/>
          <w:b w:val="false"/>
          <w:i w:val="false"/>
          <w:color w:val="000000"/>
          <w:sz w:val="28"/>
        </w:rPr>
        <w:t>
      1) ЖЖМ-ді беру және қолдануға дайындау процесінде сапа көрсеткіштері мәндерінің өзгергенін анықтау мақсатында, сондай-ақ ЖЖМ-нің әуе кемелеріне құюға жарамдылығын бағалау мақсатында ЖЖМ-нің, суға қарсы кристалданатын, гидравликалық, мұз қатуға қарсы сұйықтықтардың сапасына бақылау жүргізу;</w:t>
      </w:r>
      <w:r>
        <w:br/>
      </w:r>
      <w:r>
        <w:rPr>
          <w:rFonts w:ascii="Times New Roman"/>
          <w:b w:val="false"/>
          <w:i w:val="false"/>
          <w:color w:val="000000"/>
          <w:sz w:val="28"/>
        </w:rPr>
        <w:t>
</w:t>
      </w:r>
      <w:r>
        <w:rPr>
          <w:rFonts w:ascii="Times New Roman"/>
          <w:b w:val="false"/>
          <w:i w:val="false"/>
          <w:color w:val="000000"/>
          <w:sz w:val="28"/>
        </w:rPr>
        <w:t>
      2) одан әрі пайдалану мүмкіндігін бағалау мақсатында авиациялық жүйелерде жұмыс істеген ЖЖМ-нің сапасына талдау жүргізу;</w:t>
      </w:r>
      <w:r>
        <w:br/>
      </w:r>
      <w:r>
        <w:rPr>
          <w:rFonts w:ascii="Times New Roman"/>
          <w:b w:val="false"/>
          <w:i w:val="false"/>
          <w:color w:val="000000"/>
          <w:sz w:val="28"/>
        </w:rPr>
        <w:t>
</w:t>
      </w:r>
      <w:r>
        <w:rPr>
          <w:rFonts w:ascii="Times New Roman"/>
          <w:b w:val="false"/>
          <w:i w:val="false"/>
          <w:color w:val="000000"/>
          <w:sz w:val="28"/>
        </w:rPr>
        <w:t>
      3) азаматтық әуе кемелерімен болған авиациялық оқиғаларды және инциденттерді тексеруге байланысты іріктеп алынған ЖЖМ-нің сапасына талдау жүргізу.</w:t>
      </w:r>
      <w:r>
        <w:br/>
      </w:r>
      <w:r>
        <w:rPr>
          <w:rFonts w:ascii="Times New Roman"/>
          <w:b w:val="false"/>
          <w:i w:val="false"/>
          <w:color w:val="000000"/>
          <w:sz w:val="28"/>
        </w:rPr>
        <w:t>
      ЖЖМ зертханасы көрсетiлген жұмыстардың барлық кешенiн де және оның бiр бөлiгiн де орындайды. ЖЖМ зертханасы көрсетiлген жұмыстардың бiр бөлiгiн жүзеге асырған жағдайда, ЖЖМҚҰ осы талаптарға сәйкес келетін зертханасы бар ұйымдарды тартады.</w:t>
      </w:r>
      <w:r>
        <w:br/>
      </w:r>
      <w:r>
        <w:rPr>
          <w:rFonts w:ascii="Times New Roman"/>
          <w:b w:val="false"/>
          <w:i w:val="false"/>
          <w:color w:val="000000"/>
          <w:sz w:val="28"/>
        </w:rPr>
        <w:t>
      </w:t>
      </w:r>
      <w:r>
        <w:rPr>
          <w:rFonts w:ascii="Times New Roman"/>
          <w:b w:val="false"/>
          <w:i w:val="false"/>
          <w:color w:val="ff0000"/>
          <w:sz w:val="28"/>
        </w:rPr>
        <w:t xml:space="preserve">Ескерту. 40-тармаққа өзгеріс енгізілді - ҚР Үкіметінің 2012.12.29 </w:t>
      </w:r>
      <w:r>
        <w:rPr>
          <w:rFonts w:ascii="Times New Roman"/>
          <w:b w:val="false"/>
          <w:i w:val="false"/>
          <w:color w:val="000000"/>
          <w:sz w:val="28"/>
        </w:rPr>
        <w:t>№ 1767</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41. ЖЖМ зертханасын ЖЖМ сапасына бақылау мен талдау жүргізу жөніндегі жұмыстардың орындалуын қамтамасыз ететін және ЖЖМҚҰ басшысына бағынатын басшы басқарады.</w:t>
      </w:r>
      <w:r>
        <w:br/>
      </w:r>
      <w:r>
        <w:rPr>
          <w:rFonts w:ascii="Times New Roman"/>
          <w:b w:val="false"/>
          <w:i w:val="false"/>
          <w:color w:val="000000"/>
          <w:sz w:val="28"/>
        </w:rPr>
        <w:t>
</w:t>
      </w:r>
      <w:r>
        <w:rPr>
          <w:rFonts w:ascii="Times New Roman"/>
          <w:b w:val="false"/>
          <w:i w:val="false"/>
          <w:color w:val="000000"/>
          <w:sz w:val="28"/>
        </w:rPr>
        <w:t>
      42. ЖЖМ зертханасы ЖЖМ зертханасында ЖЖМ-нің сапасына бақылау мен талдауды жүзеге асыру кезінде еңбекті қорғау және өрт қауіпсіздігі талаптары мен нормаларының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43. ЖЖМҚҰ мыналарды әзірлейді және бекітеді:</w:t>
      </w:r>
      <w:r>
        <w:br/>
      </w:r>
      <w:r>
        <w:rPr>
          <w:rFonts w:ascii="Times New Roman"/>
          <w:b w:val="false"/>
          <w:i w:val="false"/>
          <w:color w:val="000000"/>
          <w:sz w:val="28"/>
        </w:rPr>
        <w:t>
</w:t>
      </w:r>
      <w:r>
        <w:rPr>
          <w:rFonts w:ascii="Times New Roman"/>
          <w:b w:val="false"/>
          <w:i w:val="false"/>
          <w:color w:val="000000"/>
          <w:sz w:val="28"/>
        </w:rPr>
        <w:t>
      1) ЖЖМ зертханасы туралы ереже;</w:t>
      </w:r>
      <w:r>
        <w:br/>
      </w:r>
      <w:r>
        <w:rPr>
          <w:rFonts w:ascii="Times New Roman"/>
          <w:b w:val="false"/>
          <w:i w:val="false"/>
          <w:color w:val="000000"/>
          <w:sz w:val="28"/>
        </w:rPr>
        <w:t>
</w:t>
      </w:r>
      <w:r>
        <w:rPr>
          <w:rFonts w:ascii="Times New Roman"/>
          <w:b w:val="false"/>
          <w:i w:val="false"/>
          <w:color w:val="000000"/>
          <w:sz w:val="28"/>
        </w:rPr>
        <w:t>
      2) ЖЖМ сапасын қамтамасыз ету жөніндегі басшылық;</w:t>
      </w:r>
      <w:r>
        <w:br/>
      </w:r>
      <w:r>
        <w:rPr>
          <w:rFonts w:ascii="Times New Roman"/>
          <w:b w:val="false"/>
          <w:i w:val="false"/>
          <w:color w:val="000000"/>
          <w:sz w:val="28"/>
        </w:rPr>
        <w:t>
</w:t>
      </w:r>
      <w:r>
        <w:rPr>
          <w:rFonts w:ascii="Times New Roman"/>
          <w:b w:val="false"/>
          <w:i w:val="false"/>
          <w:color w:val="000000"/>
          <w:sz w:val="28"/>
        </w:rPr>
        <w:t>
      3) сынамаларды іріктеп алу технологиясы;</w:t>
      </w:r>
      <w:r>
        <w:br/>
      </w:r>
      <w:r>
        <w:rPr>
          <w:rFonts w:ascii="Times New Roman"/>
          <w:b w:val="false"/>
          <w:i w:val="false"/>
          <w:color w:val="000000"/>
          <w:sz w:val="28"/>
        </w:rPr>
        <w:t>
</w:t>
      </w:r>
      <w:r>
        <w:rPr>
          <w:rFonts w:ascii="Times New Roman"/>
          <w:b w:val="false"/>
          <w:i w:val="false"/>
          <w:color w:val="000000"/>
          <w:sz w:val="28"/>
        </w:rPr>
        <w:t>
      4) ЖЖМ зертханасының басшысы мен қызметкерлерінің лауазымдық нұсқаулықтары;</w:t>
      </w:r>
      <w:r>
        <w:br/>
      </w:r>
      <w:r>
        <w:rPr>
          <w:rFonts w:ascii="Times New Roman"/>
          <w:b w:val="false"/>
          <w:i w:val="false"/>
          <w:color w:val="000000"/>
          <w:sz w:val="28"/>
        </w:rPr>
        <w:t>
      5) сынамаларды іріктеп алу мен талдау нәтижелерін тіркеуге арналған бақылау құжаттамасы.</w:t>
      </w:r>
      <w:r>
        <w:br/>
      </w:r>
      <w:r>
        <w:rPr>
          <w:rFonts w:ascii="Times New Roman"/>
          <w:b w:val="false"/>
          <w:i w:val="false"/>
          <w:color w:val="000000"/>
          <w:sz w:val="28"/>
        </w:rPr>
        <w:t>
</w:t>
      </w:r>
      <w:r>
        <w:rPr>
          <w:rFonts w:ascii="Times New Roman"/>
          <w:b w:val="false"/>
          <w:i w:val="false"/>
          <w:color w:val="000000"/>
          <w:sz w:val="28"/>
        </w:rPr>
        <w:t>
      44. ЖЖМ зертханасында мынадай құжаттар ескеріледі және сақталады:</w:t>
      </w:r>
      <w:r>
        <w:br/>
      </w:r>
      <w:r>
        <w:rPr>
          <w:rFonts w:ascii="Times New Roman"/>
          <w:b w:val="false"/>
          <w:i w:val="false"/>
          <w:color w:val="000000"/>
          <w:sz w:val="28"/>
        </w:rPr>
        <w:t>
</w:t>
      </w:r>
      <w:r>
        <w:rPr>
          <w:rFonts w:ascii="Times New Roman"/>
          <w:b w:val="false"/>
          <w:i w:val="false"/>
          <w:color w:val="000000"/>
          <w:sz w:val="28"/>
        </w:rPr>
        <w:t>
      1) ЖЖМ дайындаушылар (жеткізушілер) сапасының паспорттары сертификаттары);</w:t>
      </w:r>
      <w:r>
        <w:br/>
      </w:r>
      <w:r>
        <w:rPr>
          <w:rFonts w:ascii="Times New Roman"/>
          <w:b w:val="false"/>
          <w:i w:val="false"/>
          <w:color w:val="000000"/>
          <w:sz w:val="28"/>
        </w:rPr>
        <w:t>
</w:t>
      </w:r>
      <w:r>
        <w:rPr>
          <w:rFonts w:ascii="Times New Roman"/>
          <w:b w:val="false"/>
          <w:i w:val="false"/>
          <w:color w:val="000000"/>
          <w:sz w:val="28"/>
        </w:rPr>
        <w:t>
      2) ЖЖМ дайындаушыларының (берушілерінің) сәйкестік сертификаттары;</w:t>
      </w:r>
      <w:r>
        <w:br/>
      </w:r>
      <w:r>
        <w:rPr>
          <w:rFonts w:ascii="Times New Roman"/>
          <w:b w:val="false"/>
          <w:i w:val="false"/>
          <w:color w:val="000000"/>
          <w:sz w:val="28"/>
        </w:rPr>
        <w:t>
</w:t>
      </w:r>
      <w:r>
        <w:rPr>
          <w:rFonts w:ascii="Times New Roman"/>
          <w:b w:val="false"/>
          <w:i w:val="false"/>
          <w:color w:val="000000"/>
          <w:sz w:val="28"/>
        </w:rPr>
        <w:t>
      3) ЖЖМ зертханасы беретін сапа паспорты;</w:t>
      </w:r>
      <w:r>
        <w:br/>
      </w:r>
      <w:r>
        <w:rPr>
          <w:rFonts w:ascii="Times New Roman"/>
          <w:b w:val="false"/>
          <w:i w:val="false"/>
          <w:color w:val="000000"/>
          <w:sz w:val="28"/>
        </w:rPr>
        <w:t>
</w:t>
      </w:r>
      <w:r>
        <w:rPr>
          <w:rFonts w:ascii="Times New Roman"/>
          <w:b w:val="false"/>
          <w:i w:val="false"/>
          <w:color w:val="000000"/>
          <w:sz w:val="28"/>
        </w:rPr>
        <w:t xml:space="preserve">
      4) ЖЖМ зертханасы беретін сапа көрсеткіштерін талдау; </w:t>
      </w:r>
      <w:r>
        <w:br/>
      </w:r>
      <w:r>
        <w:rPr>
          <w:rFonts w:ascii="Times New Roman"/>
          <w:b w:val="false"/>
          <w:i w:val="false"/>
          <w:color w:val="000000"/>
          <w:sz w:val="28"/>
        </w:rPr>
        <w:t>
      5) сынамаларды іріктеу актілері;</w:t>
      </w:r>
      <w:r>
        <w:br/>
      </w:r>
      <w:r>
        <w:rPr>
          <w:rFonts w:ascii="Times New Roman"/>
          <w:b w:val="false"/>
          <w:i w:val="false"/>
          <w:color w:val="000000"/>
          <w:sz w:val="28"/>
        </w:rPr>
        <w:t>
</w:t>
      </w:r>
      <w:r>
        <w:rPr>
          <w:rFonts w:ascii="Times New Roman"/>
          <w:b w:val="false"/>
          <w:i w:val="false"/>
          <w:color w:val="000000"/>
          <w:sz w:val="28"/>
        </w:rPr>
        <w:t>
      6) ЖЖМ сапасына тексеруді есепке алу журналдары.</w:t>
      </w:r>
      <w:r>
        <w:br/>
      </w:r>
      <w:r>
        <w:rPr>
          <w:rFonts w:ascii="Times New Roman"/>
          <w:b w:val="false"/>
          <w:i w:val="false"/>
          <w:color w:val="000000"/>
          <w:sz w:val="28"/>
        </w:rPr>
        <w:t>
</w:t>
      </w:r>
      <w:r>
        <w:rPr>
          <w:rFonts w:ascii="Times New Roman"/>
          <w:b w:val="false"/>
          <w:i w:val="false"/>
          <w:color w:val="000000"/>
          <w:sz w:val="28"/>
        </w:rPr>
        <w:t>
      45. ЖЖМ сапасына бақылау мен талдау жүргізу нәтижелері ЖЖМ зертханасы беретін сапа паспорттарында және сапа көрсеткіштерінің талдауларында және ЖЖМ-нің сапасын тексеруді есепке алу журналдарында көрсетіледі.</w:t>
      </w:r>
      <w:r>
        <w:br/>
      </w:r>
      <w:r>
        <w:rPr>
          <w:rFonts w:ascii="Times New Roman"/>
          <w:b w:val="false"/>
          <w:i w:val="false"/>
          <w:color w:val="000000"/>
          <w:sz w:val="28"/>
        </w:rPr>
        <w:t>
</w:t>
      </w:r>
      <w:r>
        <w:rPr>
          <w:rFonts w:ascii="Times New Roman"/>
          <w:b w:val="false"/>
          <w:i w:val="false"/>
          <w:color w:val="000000"/>
          <w:sz w:val="28"/>
        </w:rPr>
        <w:t>
      46. ЖЖМ зертханасы жеке тұрған ғимаратта немесе ЖЖМҚҰ-ның өндірістік ғимаратымен қоршалған ғимаратта орналастырылады.</w:t>
      </w:r>
      <w:r>
        <w:br/>
      </w:r>
      <w:r>
        <w:rPr>
          <w:rFonts w:ascii="Times New Roman"/>
          <w:b w:val="false"/>
          <w:i w:val="false"/>
          <w:color w:val="000000"/>
          <w:sz w:val="28"/>
        </w:rPr>
        <w:t>
</w:t>
      </w:r>
      <w:r>
        <w:rPr>
          <w:rFonts w:ascii="Times New Roman"/>
          <w:b w:val="false"/>
          <w:i w:val="false"/>
          <w:color w:val="000000"/>
          <w:sz w:val="28"/>
        </w:rPr>
        <w:t>
      47. ЖЖМ зертханасы:</w:t>
      </w:r>
      <w:r>
        <w:br/>
      </w:r>
      <w:r>
        <w:rPr>
          <w:rFonts w:ascii="Times New Roman"/>
          <w:b w:val="false"/>
          <w:i w:val="false"/>
          <w:color w:val="000000"/>
          <w:sz w:val="28"/>
        </w:rPr>
        <w:t>
</w:t>
      </w:r>
      <w:r>
        <w:rPr>
          <w:rFonts w:ascii="Times New Roman"/>
          <w:b w:val="false"/>
          <w:i w:val="false"/>
          <w:color w:val="000000"/>
          <w:sz w:val="28"/>
        </w:rPr>
        <w:t>
      1) құйылу-сорылу желдеткішімен, ішкі су құбыры жүйелерімен және кәрізбен, электр энергиясымен және байланыс құралдарымен;</w:t>
      </w:r>
      <w:r>
        <w:br/>
      </w:r>
      <w:r>
        <w:rPr>
          <w:rFonts w:ascii="Times New Roman"/>
          <w:b w:val="false"/>
          <w:i w:val="false"/>
          <w:color w:val="000000"/>
          <w:sz w:val="28"/>
        </w:rPr>
        <w:t>
</w:t>
      </w:r>
      <w:r>
        <w:rPr>
          <w:rFonts w:ascii="Times New Roman"/>
          <w:b w:val="false"/>
          <w:i w:val="false"/>
          <w:color w:val="000000"/>
          <w:sz w:val="28"/>
        </w:rPr>
        <w:t>
      2) химиялық талдауларды орындау және сынақтардың дұрыс нәтижелерін алу үшін қажетті шығыс материалдарымен және заттармен;</w:t>
      </w:r>
      <w:r>
        <w:br/>
      </w:r>
      <w:r>
        <w:rPr>
          <w:rFonts w:ascii="Times New Roman"/>
          <w:b w:val="false"/>
          <w:i w:val="false"/>
          <w:color w:val="000000"/>
          <w:sz w:val="28"/>
        </w:rPr>
        <w:t>
</w:t>
      </w:r>
      <w:r>
        <w:rPr>
          <w:rFonts w:ascii="Times New Roman"/>
          <w:b w:val="false"/>
          <w:i w:val="false"/>
          <w:color w:val="000000"/>
          <w:sz w:val="28"/>
        </w:rPr>
        <w:t>
      3) сынақ әдістеріне арналған стандарттар мен техникалық шарттардың талаптарына сай келетін және талап етілетін метрологиялық сипаттамаларды қамтамасыз ететін мәлімделген қызмет саласында жұмыстарды жүргізу үшін өлшеу құралдарымен және сынақ жабдықтарымен жарақтандырылады.</w:t>
      </w:r>
      <w:r>
        <w:br/>
      </w:r>
      <w:r>
        <w:rPr>
          <w:rFonts w:ascii="Times New Roman"/>
          <w:b w:val="false"/>
          <w:i w:val="false"/>
          <w:color w:val="000000"/>
          <w:sz w:val="28"/>
        </w:rPr>
        <w:t>
      ЖЖМ-нің сапасын бақылау мен талдауды Қазақстан Республикасының заңнамасында белгіленген тәртіппен сәйкестікті растау жөніндегі аккредиттелген орган сынақ жадбықтарымен жүргізеді.</w:t>
      </w:r>
      <w:r>
        <w:br/>
      </w:r>
      <w:r>
        <w:rPr>
          <w:rFonts w:ascii="Times New Roman"/>
          <w:b w:val="false"/>
          <w:i w:val="false"/>
          <w:color w:val="000000"/>
          <w:sz w:val="28"/>
        </w:rPr>
        <w:t>
</w:t>
      </w:r>
      <w:r>
        <w:rPr>
          <w:rFonts w:ascii="Times New Roman"/>
          <w:b w:val="false"/>
          <w:i w:val="false"/>
          <w:color w:val="000000"/>
          <w:sz w:val="28"/>
        </w:rPr>
        <w:t>
      48. ЖЖМ зертханасының штат саны ұшудың ауысымдылығын, қолданыстағы кестесін және жұмыстардың көлемін ескере отырып, жұмыстардың қажетті көлемін орындауды қамтамасыз етеді.</w:t>
      </w:r>
      <w:r>
        <w:br/>
      </w:r>
      <w:r>
        <w:rPr>
          <w:rFonts w:ascii="Times New Roman"/>
          <w:b w:val="false"/>
          <w:i w:val="false"/>
          <w:color w:val="000000"/>
          <w:sz w:val="28"/>
        </w:rPr>
        <w:t>
</w:t>
      </w:r>
      <w:r>
        <w:rPr>
          <w:rFonts w:ascii="Times New Roman"/>
          <w:b w:val="false"/>
          <w:i w:val="false"/>
          <w:color w:val="000000"/>
          <w:sz w:val="28"/>
        </w:rPr>
        <w:t>
      49. ЖЖМ зертханасы ЖЖМ-нің сапасын бақылаудың мынадай түрлерін жүзеге асырады:</w:t>
      </w:r>
      <w:r>
        <w:br/>
      </w:r>
      <w:r>
        <w:rPr>
          <w:rFonts w:ascii="Times New Roman"/>
          <w:b w:val="false"/>
          <w:i w:val="false"/>
          <w:color w:val="000000"/>
          <w:sz w:val="28"/>
        </w:rPr>
        <w:t>
</w:t>
      </w:r>
      <w:r>
        <w:rPr>
          <w:rFonts w:ascii="Times New Roman"/>
          <w:b w:val="false"/>
          <w:i w:val="false"/>
          <w:color w:val="000000"/>
          <w:sz w:val="28"/>
        </w:rPr>
        <w:t>
      1) келетін көлік құралдарын, ЖЖМ-нің мөлшерін және ілеспе құжаттаманы тексеру жолымен ЖЖМ легін қоймаға қабылдау кезінде жүзеге асырылатын кіріс бақылауы. ЖЖМ үшін тазалық деңгейін тексеру жүзеге асырылады;</w:t>
      </w:r>
      <w:r>
        <w:br/>
      </w:r>
      <w:r>
        <w:rPr>
          <w:rFonts w:ascii="Times New Roman"/>
          <w:b w:val="false"/>
          <w:i w:val="false"/>
          <w:color w:val="000000"/>
          <w:sz w:val="28"/>
        </w:rPr>
        <w:t>
</w:t>
      </w:r>
      <w:r>
        <w:rPr>
          <w:rFonts w:ascii="Times New Roman"/>
          <w:b w:val="false"/>
          <w:i w:val="false"/>
          <w:color w:val="000000"/>
          <w:sz w:val="28"/>
        </w:rPr>
        <w:t>
      2) кондицияланбаған ЖЖМ-ді құюға беруге дайындау процесіне тарту мүмкіндігін болдырмау мақсатында резервуарлардағы ЖЖМ-нің маркасы мен сапасын тексеру үшін ЖЖМ үшін жүргізілетін қабылдау мақсатындағы бақылау. Қабылдау мақсатындағы бақылау ЖЖМ-ді резервуарларға қабылдау және резервуарға ЖЖМ-нің басқа легін әрбір құю аяқталғаннан кейін жургізіледі;</w:t>
      </w:r>
      <w:r>
        <w:br/>
      </w:r>
      <w:r>
        <w:rPr>
          <w:rFonts w:ascii="Times New Roman"/>
          <w:b w:val="false"/>
          <w:i w:val="false"/>
          <w:color w:val="000000"/>
          <w:sz w:val="28"/>
        </w:rPr>
        <w:t>
</w:t>
      </w:r>
      <w:r>
        <w:rPr>
          <w:rFonts w:ascii="Times New Roman"/>
          <w:b w:val="false"/>
          <w:i w:val="false"/>
          <w:color w:val="000000"/>
          <w:sz w:val="28"/>
        </w:rPr>
        <w:t>
      3) сақталатын ЖЖМ сапасы параметрлерінің өзгеру деңгейін айқындау және ЖЖМ-ді одан әрі сақтау немесе қолдану мүмкіндігін растау үшін жүргізілетін қоймалық бақылау;</w:t>
      </w:r>
      <w:r>
        <w:br/>
      </w:r>
      <w:r>
        <w:rPr>
          <w:rFonts w:ascii="Times New Roman"/>
          <w:b w:val="false"/>
          <w:i w:val="false"/>
          <w:color w:val="000000"/>
          <w:sz w:val="28"/>
        </w:rPr>
        <w:t>
</w:t>
      </w:r>
      <w:r>
        <w:rPr>
          <w:rFonts w:ascii="Times New Roman"/>
          <w:b w:val="false"/>
          <w:i w:val="false"/>
          <w:color w:val="000000"/>
          <w:sz w:val="28"/>
        </w:rPr>
        <w:t>
      4) ЖЖМ-ді әуе кемелеріне беру мен құюға дайындау кезінде жүргізілетін әуеайлақтағы бақылау. Әуеайлақтағы бақылау кезінде ЖЖМ тазалығының талап етілетін деңгейін және ЖЖМ зертханасы берген сапа паспортын бағалау жолымен құюға берілетін ЖЖМ маркасының сапасы расталады.</w:t>
      </w:r>
      <w:r>
        <w:br/>
      </w:r>
      <w:r>
        <w:rPr>
          <w:rFonts w:ascii="Times New Roman"/>
          <w:b w:val="false"/>
          <w:i w:val="false"/>
          <w:color w:val="000000"/>
          <w:sz w:val="28"/>
        </w:rPr>
        <w:t>
      Әуеайлақтағы бақылаудың қанағаттанарлық нәтижесі кезінде құю құралына бақылау талоны ресімделеді.</w:t>
      </w:r>
      <w:r>
        <w:br/>
      </w:r>
      <w:r>
        <w:rPr>
          <w:rFonts w:ascii="Times New Roman"/>
          <w:b w:val="false"/>
          <w:i w:val="false"/>
          <w:color w:val="000000"/>
          <w:sz w:val="28"/>
        </w:rPr>
        <w:t>
</w:t>
      </w:r>
      <w:r>
        <w:rPr>
          <w:rFonts w:ascii="Times New Roman"/>
          <w:b w:val="false"/>
          <w:i w:val="false"/>
          <w:color w:val="000000"/>
          <w:sz w:val="28"/>
        </w:rPr>
        <w:t>
      50. Құюға ЖЖМ беру жүзеге асырылатын әрбір резервуарға кіріс және қабылдау мақсатындағы бақылаудың оң нәтижелері кезінде ЖЖМ зертханасы ЖЖМ-нің белгіленген талаптарға сәйкес келетінін және азаматтық әуе кемелеріне құюға беруге жарамдылығын куәландыратын сапа паспортын ресімдейді.</w:t>
      </w:r>
      <w:r>
        <w:br/>
      </w:r>
      <w:r>
        <w:rPr>
          <w:rFonts w:ascii="Times New Roman"/>
          <w:b w:val="false"/>
          <w:i w:val="false"/>
          <w:color w:val="000000"/>
          <w:sz w:val="28"/>
        </w:rPr>
        <w:t>
</w:t>
      </w:r>
      <w:r>
        <w:rPr>
          <w:rFonts w:ascii="Times New Roman"/>
          <w:b w:val="false"/>
          <w:i w:val="false"/>
          <w:color w:val="000000"/>
          <w:sz w:val="28"/>
        </w:rPr>
        <w:t>
      51. Сапа паспортын ресімдеу үшін:</w:t>
      </w:r>
      <w:r>
        <w:br/>
      </w:r>
      <w:r>
        <w:rPr>
          <w:rFonts w:ascii="Times New Roman"/>
          <w:b w:val="false"/>
          <w:i w:val="false"/>
          <w:color w:val="000000"/>
          <w:sz w:val="28"/>
        </w:rPr>
        <w:t>
</w:t>
      </w:r>
      <w:r>
        <w:rPr>
          <w:rFonts w:ascii="Times New Roman"/>
          <w:b w:val="false"/>
          <w:i w:val="false"/>
          <w:color w:val="000000"/>
          <w:sz w:val="28"/>
        </w:rPr>
        <w:t>
      1) ЖЖМ-ді авациялық техникада қолдануға рұқсат беру;</w:t>
      </w:r>
      <w:r>
        <w:br/>
      </w:r>
      <w:r>
        <w:rPr>
          <w:rFonts w:ascii="Times New Roman"/>
          <w:b w:val="false"/>
          <w:i w:val="false"/>
          <w:color w:val="000000"/>
          <w:sz w:val="28"/>
        </w:rPr>
        <w:t>
</w:t>
      </w:r>
      <w:r>
        <w:rPr>
          <w:rFonts w:ascii="Times New Roman"/>
          <w:b w:val="false"/>
          <w:i w:val="false"/>
          <w:color w:val="000000"/>
          <w:sz w:val="28"/>
        </w:rPr>
        <w:t>
      2) ілеспе құжаттаманың (сынамаларды алу актілері, дайындаушы зауыттың сапа паспорттары, сәйкестік сертификаттары) болуы;</w:t>
      </w:r>
      <w:r>
        <w:br/>
      </w:r>
      <w:r>
        <w:rPr>
          <w:rFonts w:ascii="Times New Roman"/>
          <w:b w:val="false"/>
          <w:i w:val="false"/>
          <w:color w:val="000000"/>
          <w:sz w:val="28"/>
        </w:rPr>
        <w:t>
</w:t>
      </w:r>
      <w:r>
        <w:rPr>
          <w:rFonts w:ascii="Times New Roman"/>
          <w:b w:val="false"/>
          <w:i w:val="false"/>
          <w:color w:val="000000"/>
          <w:sz w:val="28"/>
        </w:rPr>
        <w:t>
      3) ЖЖМ-нің сынамаларын сынаудың оң нәтижелері;</w:t>
      </w:r>
      <w:r>
        <w:br/>
      </w:r>
      <w:r>
        <w:rPr>
          <w:rFonts w:ascii="Times New Roman"/>
          <w:b w:val="false"/>
          <w:i w:val="false"/>
          <w:color w:val="000000"/>
          <w:sz w:val="28"/>
        </w:rPr>
        <w:t>
</w:t>
      </w:r>
      <w:r>
        <w:rPr>
          <w:rFonts w:ascii="Times New Roman"/>
          <w:b w:val="false"/>
          <w:i w:val="false"/>
          <w:color w:val="000000"/>
          <w:sz w:val="28"/>
        </w:rPr>
        <w:t>
      4) сынамаларды іріктеп алу және талдау жүргізу барысында ЖЖМ-ге тән емес қоспалардың және тән емес сипатының болмауы негіз болып табылады.</w:t>
      </w:r>
      <w:r>
        <w:br/>
      </w:r>
      <w:r>
        <w:rPr>
          <w:rFonts w:ascii="Times New Roman"/>
          <w:b w:val="false"/>
          <w:i w:val="false"/>
          <w:color w:val="000000"/>
          <w:sz w:val="28"/>
        </w:rPr>
        <w:t>
      Сапа паспортына талдауды орындайтын зертханашы техник қол қояды, ЖЖМ зертханасының басшысы бекітеді және ол ЖЖМҚҰ мөрімен бекітіледі.</w:t>
      </w:r>
    </w:p>
    <w:bookmarkEnd w:id="17"/>
    <w:bookmarkStart w:name="z139" w:id="18"/>
    <w:p>
      <w:pPr>
        <w:spacing w:after="0"/>
        <w:ind w:left="0"/>
        <w:jc w:val="left"/>
      </w:pPr>
      <w:r>
        <w:rPr>
          <w:rFonts w:ascii="Times New Roman"/>
          <w:b/>
          <w:i w:val="false"/>
          <w:color w:val="000000"/>
        </w:rPr>
        <w:t xml:space="preserve"> 
8. Жанар-жағармай материалдарымен қамтамасыз ететін қызметкерлерге қойылатын талаптар</w:t>
      </w:r>
    </w:p>
    <w:bookmarkEnd w:id="18"/>
    <w:bookmarkStart w:name="z140" w:id="19"/>
    <w:p>
      <w:pPr>
        <w:spacing w:after="0"/>
        <w:ind w:left="0"/>
        <w:jc w:val="both"/>
      </w:pPr>
      <w:r>
        <w:rPr>
          <w:rFonts w:ascii="Times New Roman"/>
          <w:b w:val="false"/>
          <w:i w:val="false"/>
          <w:color w:val="000000"/>
          <w:sz w:val="28"/>
        </w:rPr>
        <w:t>
      52. ЖЖМҚҰ ЖЖМҚҰ орындайтын жұмыстардың көлемін ескере отырып, әуе кемелерінің нақты түрлерінің ұшу қауіпсіздігін қамтамасыз етуге байланысты жұмыстарға аттестатталған және жіберілген білікті қызметкерлерден тұрады.</w:t>
      </w:r>
      <w:r>
        <w:br/>
      </w:r>
      <w:r>
        <w:rPr>
          <w:rFonts w:ascii="Times New Roman"/>
          <w:b w:val="false"/>
          <w:i w:val="false"/>
          <w:color w:val="000000"/>
          <w:sz w:val="28"/>
        </w:rPr>
        <w:t>
</w:t>
      </w:r>
      <w:r>
        <w:rPr>
          <w:rFonts w:ascii="Times New Roman"/>
          <w:b w:val="false"/>
          <w:i w:val="false"/>
          <w:color w:val="000000"/>
          <w:sz w:val="28"/>
        </w:rPr>
        <w:t>
      53. ЖЖМҚҰ ұшу қауiпсiздiгiн қамтамасыз етуге тiкелей байланысты мынадай қызметкерлердi аттестаттауды қамтамасыз етедi:</w:t>
      </w:r>
      <w:r>
        <w:br/>
      </w:r>
      <w:r>
        <w:rPr>
          <w:rFonts w:ascii="Times New Roman"/>
          <w:b w:val="false"/>
          <w:i w:val="false"/>
          <w:color w:val="000000"/>
          <w:sz w:val="28"/>
        </w:rPr>
        <w:t>
</w:t>
      </w:r>
      <w:r>
        <w:rPr>
          <w:rFonts w:ascii="Times New Roman"/>
          <w:b w:val="false"/>
          <w:i w:val="false"/>
          <w:color w:val="000000"/>
          <w:sz w:val="28"/>
        </w:rPr>
        <w:t>
      1) әуе кемелеріне ЖЖМ-ді құюға қабылдауды, сақтауды, дайындауды ұйымдастыруға жауапты адамдар (ЖЖМҚҰ басшысының орынбасары, жетекші инженер немесе көрсетілген лауазымды атқаратын өзге де адам);</w:t>
      </w:r>
      <w:r>
        <w:br/>
      </w:r>
      <w:r>
        <w:rPr>
          <w:rFonts w:ascii="Times New Roman"/>
          <w:b w:val="false"/>
          <w:i w:val="false"/>
          <w:color w:val="000000"/>
          <w:sz w:val="28"/>
        </w:rPr>
        <w:t>
</w:t>
      </w:r>
      <w:r>
        <w:rPr>
          <w:rFonts w:ascii="Times New Roman"/>
          <w:b w:val="false"/>
          <w:i w:val="false"/>
          <w:color w:val="000000"/>
          <w:sz w:val="28"/>
        </w:rPr>
        <w:t>
      2) май құю бригадасының жұмысын ұйымдастыруға жауапты адамдар (май құю бригадасының басшысы, ауысымның басшысы немесе көрсетілген лауазымды атқаратын өзге де адам);</w:t>
      </w:r>
      <w:r>
        <w:br/>
      </w:r>
      <w:r>
        <w:rPr>
          <w:rFonts w:ascii="Times New Roman"/>
          <w:b w:val="false"/>
          <w:i w:val="false"/>
          <w:color w:val="000000"/>
          <w:sz w:val="28"/>
        </w:rPr>
        <w:t>
</w:t>
      </w:r>
      <w:r>
        <w:rPr>
          <w:rFonts w:ascii="Times New Roman"/>
          <w:b w:val="false"/>
          <w:i w:val="false"/>
          <w:color w:val="000000"/>
          <w:sz w:val="28"/>
        </w:rPr>
        <w:t>
      3) авиотынды сүзетін технологиялық жабдықты пайдалану, суға қарсы кристалдандыру сұйықтығын мөлшерлеу және құю құралдарына ЖЖМ-ді беруге жауапты адамдар;</w:t>
      </w:r>
      <w:r>
        <w:br/>
      </w:r>
      <w:r>
        <w:rPr>
          <w:rFonts w:ascii="Times New Roman"/>
          <w:b w:val="false"/>
          <w:i w:val="false"/>
          <w:color w:val="000000"/>
          <w:sz w:val="28"/>
        </w:rPr>
        <w:t>
</w:t>
      </w:r>
      <w:r>
        <w:rPr>
          <w:rFonts w:ascii="Times New Roman"/>
          <w:b w:val="false"/>
          <w:i w:val="false"/>
          <w:color w:val="000000"/>
          <w:sz w:val="28"/>
        </w:rPr>
        <w:t>
      4) ЖЖМ зертханасының мамандары.</w:t>
      </w:r>
      <w:r>
        <w:br/>
      </w:r>
      <w:r>
        <w:rPr>
          <w:rFonts w:ascii="Times New Roman"/>
          <w:b w:val="false"/>
          <w:i w:val="false"/>
          <w:color w:val="000000"/>
          <w:sz w:val="28"/>
        </w:rPr>
        <w:t>
      </w:t>
      </w:r>
      <w:r>
        <w:rPr>
          <w:rFonts w:ascii="Times New Roman"/>
          <w:b w:val="false"/>
          <w:i w:val="false"/>
          <w:color w:val="ff0000"/>
          <w:sz w:val="28"/>
        </w:rPr>
        <w:t xml:space="preserve">Ескерту. 53-тармаққа өзгеріс енгізілді - ҚР Үкіметінің 2012.12.29 </w:t>
      </w:r>
      <w:r>
        <w:rPr>
          <w:rFonts w:ascii="Times New Roman"/>
          <w:b w:val="false"/>
          <w:i w:val="false"/>
          <w:color w:val="000000"/>
          <w:sz w:val="28"/>
        </w:rPr>
        <w:t>№ 1767</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