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6008" w14:textId="00c6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 экипаждарының ең аз құрамына қойылатын талаптарды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20 маусымдағы № 677 Қаулысы. Күші жойылды - Қазақстан Республикасы Үкіметінің 2015 жылғы 10 тамыздағы № 623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«Ішкі су көлігі туралы» Қазақстан Республикасының 2004 жылғы 6 шілдедегі Заңының 8-бабының </w:t>
      </w:r>
      <w:r>
        <w:rPr>
          <w:rFonts w:ascii="Times New Roman"/>
          <w:b w:val="false"/>
          <w:i w:val="false"/>
          <w:color w:val="000000"/>
          <w:sz w:val="28"/>
        </w:rPr>
        <w:t>16) тармақшасына</w:t>
      </w:r>
      <w:r>
        <w:rPr>
          <w:rFonts w:ascii="Times New Roman"/>
          <w:b w:val="false"/>
          <w:i w:val="false"/>
          <w:color w:val="000000"/>
          <w:sz w:val="28"/>
        </w:rPr>
        <w:t xml:space="preserve"> және </w:t>
      </w:r>
      <w:r>
        <w:rPr>
          <w:rFonts w:ascii="Times New Roman"/>
          <w:b w:val="false"/>
          <w:i w:val="false"/>
          <w:color w:val="000000"/>
          <w:sz w:val="28"/>
        </w:rPr>
        <w:t>33-бабының</w:t>
      </w:r>
      <w:r>
        <w:rPr>
          <w:rFonts w:ascii="Times New Roman"/>
          <w:b w:val="false"/>
          <w:i w:val="false"/>
          <w:color w:val="000000"/>
          <w:sz w:val="28"/>
        </w:rPr>
        <w:t xml:space="preserve"> 4-тармағына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Қосымшаға сәйкес кемелер экипаждарының ең аз құрамына қойылатын талаптар белгіленсін.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20 маусымдағы</w:t>
      </w:r>
      <w:r>
        <w:br/>
      </w:r>
      <w:r>
        <w:rPr>
          <w:rFonts w:ascii="Times New Roman"/>
          <w:b w:val="false"/>
          <w:i w:val="false"/>
          <w:color w:val="000000"/>
          <w:sz w:val="28"/>
        </w:rPr>
        <w:t xml:space="preserve">
№ 677 қаулысына    </w:t>
      </w:r>
      <w:r>
        <w:br/>
      </w:r>
      <w:r>
        <w:rPr>
          <w:rFonts w:ascii="Times New Roman"/>
          <w:b w:val="false"/>
          <w:i w:val="false"/>
          <w:color w:val="000000"/>
          <w:sz w:val="28"/>
        </w:rPr>
        <w:t xml:space="preserve">
қосымша        </w:t>
      </w:r>
    </w:p>
    <w:bookmarkEnd w:id="2"/>
    <w:bookmarkStart w:name="z18" w:id="3"/>
    <w:p>
      <w:pPr>
        <w:spacing w:after="0"/>
        <w:ind w:left="0"/>
        <w:jc w:val="left"/>
      </w:pPr>
      <w:r>
        <w:rPr>
          <w:rFonts w:ascii="Times New Roman"/>
          <w:b/>
          <w:i w:val="false"/>
          <w:color w:val="000000"/>
        </w:rPr>
        <w:t xml:space="preserve"> 
Кемелер экипаждарының ең аз құрамына қойылатын талаптар</w:t>
      </w:r>
    </w:p>
    <w:bookmarkEnd w:id="3"/>
    <w:bookmarkStart w:name="z5" w:id="4"/>
    <w:p>
      <w:pPr>
        <w:spacing w:after="0"/>
        <w:ind w:left="0"/>
        <w:jc w:val="both"/>
      </w:pPr>
      <w:r>
        <w:rPr>
          <w:rFonts w:ascii="Times New Roman"/>
          <w:b w:val="false"/>
          <w:i w:val="false"/>
          <w:color w:val="000000"/>
          <w:sz w:val="28"/>
        </w:rPr>
        <w:t>
      1. Осы Кемелер экипаждарының ең аз құрамына қойылатын талаптар (бұдан әрі - талаптар) «Ішкі су көлігі туралы» Қазақстан Республикасының 2004 жылғы 6 шілдедегі Заңына сәйкес әзірленді және кемені қауіпсіз пайдалануды қамтамасыз ету, кеме бортында жұмыс уақыты мен демалыс уақыты режимінің талаптарын орындау үшін жеткілікті өздігінен жүзетін кемелер экипаждарының ең аз құрамына қойылатын талаптарды айқындайды.</w:t>
      </w:r>
      <w:r>
        <w:br/>
      </w:r>
      <w:r>
        <w:rPr>
          <w:rFonts w:ascii="Times New Roman"/>
          <w:b w:val="false"/>
          <w:i w:val="false"/>
          <w:color w:val="000000"/>
          <w:sz w:val="28"/>
        </w:rPr>
        <w:t>
</w:t>
      </w:r>
      <w:r>
        <w:rPr>
          <w:rFonts w:ascii="Times New Roman"/>
          <w:b w:val="false"/>
          <w:i w:val="false"/>
          <w:color w:val="000000"/>
          <w:sz w:val="28"/>
        </w:rPr>
        <w:t>
      2. Талаптар Қазақстан Республикасының Мемлекеттік кеме тізілімінде және Жалға алынған шетелдік кемелер тізілімінде мемлекеттік тіркеуге жататын өздігінен жүретін кемелерге қолданылады.</w:t>
      </w:r>
      <w:r>
        <w:br/>
      </w:r>
      <w:r>
        <w:rPr>
          <w:rFonts w:ascii="Times New Roman"/>
          <w:b w:val="false"/>
          <w:i w:val="false"/>
          <w:color w:val="000000"/>
          <w:sz w:val="28"/>
        </w:rPr>
        <w:t>
</w:t>
      </w:r>
      <w:r>
        <w:rPr>
          <w:rFonts w:ascii="Times New Roman"/>
          <w:b w:val="false"/>
          <w:i w:val="false"/>
          <w:color w:val="000000"/>
          <w:sz w:val="28"/>
        </w:rPr>
        <w:t>
      3. Ішкі суда өздігінен жүзетін кеме экипаждарының ең аз құрамына мынадай лауазымдар кіреді:</w:t>
      </w:r>
      <w:r>
        <w:br/>
      </w:r>
      <w:r>
        <w:rPr>
          <w:rFonts w:ascii="Times New Roman"/>
          <w:b w:val="false"/>
          <w:i w:val="false"/>
          <w:color w:val="000000"/>
          <w:sz w:val="28"/>
        </w:rPr>
        <w:t>
      1) капитан-механик;</w:t>
      </w:r>
      <w:r>
        <w:br/>
      </w:r>
      <w:r>
        <w:rPr>
          <w:rFonts w:ascii="Times New Roman"/>
          <w:b w:val="false"/>
          <w:i w:val="false"/>
          <w:color w:val="000000"/>
          <w:sz w:val="28"/>
        </w:rPr>
        <w:t>
      2) капитан;</w:t>
      </w:r>
      <w:r>
        <w:br/>
      </w:r>
      <w:r>
        <w:rPr>
          <w:rFonts w:ascii="Times New Roman"/>
          <w:b w:val="false"/>
          <w:i w:val="false"/>
          <w:color w:val="000000"/>
          <w:sz w:val="28"/>
        </w:rPr>
        <w:t>
      3) механик;</w:t>
      </w:r>
      <w:r>
        <w:br/>
      </w:r>
      <w:r>
        <w:rPr>
          <w:rFonts w:ascii="Times New Roman"/>
          <w:b w:val="false"/>
          <w:i w:val="false"/>
          <w:color w:val="000000"/>
          <w:sz w:val="28"/>
        </w:rPr>
        <w:t>
      4) кеме жүргізушісі-кеме механигі;</w:t>
      </w:r>
      <w:r>
        <w:br/>
      </w:r>
      <w:r>
        <w:rPr>
          <w:rFonts w:ascii="Times New Roman"/>
          <w:b w:val="false"/>
          <w:i w:val="false"/>
          <w:color w:val="000000"/>
          <w:sz w:val="28"/>
        </w:rPr>
        <w:t>
      5) кеме жүргізушісі;</w:t>
      </w:r>
      <w:r>
        <w:br/>
      </w:r>
      <w:r>
        <w:rPr>
          <w:rFonts w:ascii="Times New Roman"/>
          <w:b w:val="false"/>
          <w:i w:val="false"/>
          <w:color w:val="000000"/>
          <w:sz w:val="28"/>
        </w:rPr>
        <w:t>
      6) кеме механигі;</w:t>
      </w:r>
      <w:r>
        <w:br/>
      </w:r>
      <w:r>
        <w:rPr>
          <w:rFonts w:ascii="Times New Roman"/>
          <w:b w:val="false"/>
          <w:i w:val="false"/>
          <w:color w:val="000000"/>
          <w:sz w:val="28"/>
        </w:rPr>
        <w:t>
      7) электромеханик.</w:t>
      </w:r>
      <w:r>
        <w:br/>
      </w:r>
      <w:r>
        <w:rPr>
          <w:rFonts w:ascii="Times New Roman"/>
          <w:b w:val="false"/>
          <w:i w:val="false"/>
          <w:color w:val="000000"/>
          <w:sz w:val="28"/>
        </w:rPr>
        <w:t>
</w:t>
      </w:r>
      <w:r>
        <w:rPr>
          <w:rFonts w:ascii="Times New Roman"/>
          <w:b w:val="false"/>
          <w:i w:val="false"/>
          <w:color w:val="000000"/>
          <w:sz w:val="28"/>
        </w:rPr>
        <w:t>
      4. Аралас (өзен-теңіз) жүзудің өздігінен жүзетін көліктік кемелері экипаждарының ең аз құрамына мынадай лауазымдар кіреді:</w:t>
      </w:r>
      <w:r>
        <w:br/>
      </w:r>
      <w:r>
        <w:rPr>
          <w:rFonts w:ascii="Times New Roman"/>
          <w:b w:val="false"/>
          <w:i w:val="false"/>
          <w:color w:val="000000"/>
          <w:sz w:val="28"/>
        </w:rPr>
        <w:t>
      1) капитан;</w:t>
      </w:r>
      <w:r>
        <w:br/>
      </w:r>
      <w:r>
        <w:rPr>
          <w:rFonts w:ascii="Times New Roman"/>
          <w:b w:val="false"/>
          <w:i w:val="false"/>
          <w:color w:val="000000"/>
          <w:sz w:val="28"/>
        </w:rPr>
        <w:t>
      2) капитанның аға көмекшісі;</w:t>
      </w:r>
      <w:r>
        <w:br/>
      </w:r>
      <w:r>
        <w:rPr>
          <w:rFonts w:ascii="Times New Roman"/>
          <w:b w:val="false"/>
          <w:i w:val="false"/>
          <w:color w:val="000000"/>
          <w:sz w:val="28"/>
        </w:rPr>
        <w:t>
      3) капитанның екінші көмекшісі;</w:t>
      </w:r>
      <w:r>
        <w:br/>
      </w:r>
      <w:r>
        <w:rPr>
          <w:rFonts w:ascii="Times New Roman"/>
          <w:b w:val="false"/>
          <w:i w:val="false"/>
          <w:color w:val="000000"/>
          <w:sz w:val="28"/>
        </w:rPr>
        <w:t>
      4) капитанның үшінші көмекшісі;</w:t>
      </w:r>
      <w:r>
        <w:br/>
      </w:r>
      <w:r>
        <w:rPr>
          <w:rFonts w:ascii="Times New Roman"/>
          <w:b w:val="false"/>
          <w:i w:val="false"/>
          <w:color w:val="000000"/>
          <w:sz w:val="28"/>
        </w:rPr>
        <w:t>
      5) аға механик;</w:t>
      </w:r>
      <w:r>
        <w:br/>
      </w:r>
      <w:r>
        <w:rPr>
          <w:rFonts w:ascii="Times New Roman"/>
          <w:b w:val="false"/>
          <w:i w:val="false"/>
          <w:color w:val="000000"/>
          <w:sz w:val="28"/>
        </w:rPr>
        <w:t>
      6) екінші механик;</w:t>
      </w:r>
      <w:r>
        <w:br/>
      </w:r>
      <w:r>
        <w:rPr>
          <w:rFonts w:ascii="Times New Roman"/>
          <w:b w:val="false"/>
          <w:i w:val="false"/>
          <w:color w:val="000000"/>
          <w:sz w:val="28"/>
        </w:rPr>
        <w:t>
      7) үшінші механик;</w:t>
      </w:r>
      <w:r>
        <w:br/>
      </w:r>
      <w:r>
        <w:rPr>
          <w:rFonts w:ascii="Times New Roman"/>
          <w:b w:val="false"/>
          <w:i w:val="false"/>
          <w:color w:val="000000"/>
          <w:sz w:val="28"/>
        </w:rPr>
        <w:t>
      8) төртінші механик;</w:t>
      </w:r>
      <w:r>
        <w:br/>
      </w:r>
      <w:r>
        <w:rPr>
          <w:rFonts w:ascii="Times New Roman"/>
          <w:b w:val="false"/>
          <w:i w:val="false"/>
          <w:color w:val="000000"/>
          <w:sz w:val="28"/>
        </w:rPr>
        <w:t>
      9) электромеханик (электрик);</w:t>
      </w:r>
      <w:r>
        <w:br/>
      </w:r>
      <w:r>
        <w:rPr>
          <w:rFonts w:ascii="Times New Roman"/>
          <w:b w:val="false"/>
          <w:i w:val="false"/>
          <w:color w:val="000000"/>
          <w:sz w:val="28"/>
        </w:rPr>
        <w:t>
      10) радио маманы;</w:t>
      </w:r>
      <w:r>
        <w:br/>
      </w:r>
      <w:r>
        <w:rPr>
          <w:rFonts w:ascii="Times New Roman"/>
          <w:b w:val="false"/>
          <w:i w:val="false"/>
          <w:color w:val="000000"/>
          <w:sz w:val="28"/>
        </w:rPr>
        <w:t>
      11) кеме аспазы.</w:t>
      </w:r>
      <w:r>
        <w:br/>
      </w:r>
      <w:r>
        <w:rPr>
          <w:rFonts w:ascii="Times New Roman"/>
          <w:b w:val="false"/>
          <w:i w:val="false"/>
          <w:color w:val="000000"/>
          <w:sz w:val="28"/>
        </w:rPr>
        <w:t>
</w:t>
      </w:r>
      <w:r>
        <w:rPr>
          <w:rFonts w:ascii="Times New Roman"/>
          <w:b w:val="false"/>
          <w:i w:val="false"/>
          <w:color w:val="000000"/>
          <w:sz w:val="28"/>
        </w:rPr>
        <w:t>
      5. Экипаж саны ішкі суда өздігінен жүзетін кеме экипаждарының ең аз құрамының нормативтерінен (осы талаптарға 1-қосымша) және аралас (өзен-теңіз) жүзудің өздігінен жүзетін көліктік кемелері экипаждарының ең аз құрамының нормативтерінен (осы талаптарға 2-қосымша) аз болған кезде кемені пайдалануға рұқсат етілмейді.</w:t>
      </w:r>
      <w:r>
        <w:br/>
      </w:r>
      <w:r>
        <w:rPr>
          <w:rFonts w:ascii="Times New Roman"/>
          <w:b w:val="false"/>
          <w:i w:val="false"/>
          <w:color w:val="000000"/>
          <w:sz w:val="28"/>
        </w:rPr>
        <w:t>
</w:t>
      </w:r>
      <w:r>
        <w:rPr>
          <w:rFonts w:ascii="Times New Roman"/>
          <w:b w:val="false"/>
          <w:i w:val="false"/>
          <w:color w:val="000000"/>
          <w:sz w:val="28"/>
        </w:rPr>
        <w:t>
      6. Ең аз құрамға жолаушыларға, кемелердің командалық құрамына және кеме командасына қызмет көрсететін қызметкерлер кірмейді.</w:t>
      </w:r>
      <w:r>
        <w:br/>
      </w:r>
      <w:r>
        <w:rPr>
          <w:rFonts w:ascii="Times New Roman"/>
          <w:b w:val="false"/>
          <w:i w:val="false"/>
          <w:color w:val="000000"/>
          <w:sz w:val="28"/>
        </w:rPr>
        <w:t>
</w:t>
      </w:r>
      <w:r>
        <w:rPr>
          <w:rFonts w:ascii="Times New Roman"/>
          <w:b w:val="false"/>
          <w:i w:val="false"/>
          <w:color w:val="000000"/>
          <w:sz w:val="28"/>
        </w:rPr>
        <w:t>
      7. Тез бүлінетін жүктерді тасымалдайтын кемелердегі кеме экипажының ең аз құрамында рефрижераторлық қондырғылар жөніндегі механик лауазымы көзделеді.</w:t>
      </w:r>
      <w:r>
        <w:br/>
      </w:r>
      <w:r>
        <w:rPr>
          <w:rFonts w:ascii="Times New Roman"/>
          <w:b w:val="false"/>
          <w:i w:val="false"/>
          <w:color w:val="000000"/>
          <w:sz w:val="28"/>
        </w:rPr>
        <w:t>
      Басты дизель-электр қондырғысы бар кемелердегі ең аз құрамға жолаушылар кемесінде екі электромеханик және басқа үлгідегі кемелерде бір электромеханик енгізіледі.</w:t>
      </w:r>
      <w:r>
        <w:br/>
      </w:r>
      <w:r>
        <w:rPr>
          <w:rFonts w:ascii="Times New Roman"/>
          <w:b w:val="false"/>
          <w:i w:val="false"/>
          <w:color w:val="000000"/>
          <w:sz w:val="28"/>
        </w:rPr>
        <w:t>
      «А» нышаны жоқ, қызмет көрсететін бір немесе екі құрылғы мен жүйелер бойынша автоматтандыру талаптарын қанағаттандырмайтын кемелерде ең аз құрам бір моторшы матросқа (рульдеушіге) ұлғайтылады.</w:t>
      </w:r>
      <w:r>
        <w:br/>
      </w:r>
      <w:r>
        <w:rPr>
          <w:rFonts w:ascii="Times New Roman"/>
          <w:b w:val="false"/>
          <w:i w:val="false"/>
          <w:color w:val="000000"/>
          <w:sz w:val="28"/>
        </w:rPr>
        <w:t>
      «А» нышаны бар, қызмет көрсететін бір немесе екі құрылғы мен жүйелер бойынша автоматтандыру талаптарын қанағаттандырмайтын кемелерде ең аз құрам тиісті мамандығы бар бір маманға ұлғайтылады.</w:t>
      </w:r>
      <w:r>
        <w:br/>
      </w:r>
      <w:r>
        <w:rPr>
          <w:rFonts w:ascii="Times New Roman"/>
          <w:b w:val="false"/>
          <w:i w:val="false"/>
          <w:color w:val="000000"/>
          <w:sz w:val="28"/>
        </w:rPr>
        <w:t>
</w:t>
      </w:r>
      <w:r>
        <w:rPr>
          <w:rFonts w:ascii="Times New Roman"/>
          <w:b w:val="false"/>
          <w:i w:val="false"/>
          <w:color w:val="000000"/>
          <w:sz w:val="28"/>
        </w:rPr>
        <w:t>
      8. Кеме экипажынсыз пайдаланылатын екі және одан артық баржаларды (қосалқы баржаларды) жүк теплоходтарын және сүйрейтін кемелермен (итергіштермен) жүргізген кезде өздігінен жүзетін кеме экипажының штатына әрбір екі баржаға қатардағы құрамның бір адамы қосылады.</w:t>
      </w:r>
      <w:r>
        <w:br/>
      </w:r>
      <w:r>
        <w:rPr>
          <w:rFonts w:ascii="Times New Roman"/>
          <w:b w:val="false"/>
          <w:i w:val="false"/>
          <w:color w:val="000000"/>
          <w:sz w:val="28"/>
        </w:rPr>
        <w:t>
      Ұзындығы 75 метрден астам өздігінен жүзетін кемелердің немесе ұзындығы 75 метрден астам құрамның жұмысы кезінде кеменің (құрамның) алдыңғы және артқы жағында бір мезгілде арқандап байлауды (арқанды шешуді) қамтамасыз ететін қатардағы құрам саны кемінде екі адамды құрайды.</w:t>
      </w:r>
      <w:r>
        <w:br/>
      </w:r>
      <w:r>
        <w:rPr>
          <w:rFonts w:ascii="Times New Roman"/>
          <w:b w:val="false"/>
          <w:i w:val="false"/>
          <w:color w:val="000000"/>
          <w:sz w:val="28"/>
        </w:rPr>
        <w:t>
</w:t>
      </w:r>
      <w:r>
        <w:rPr>
          <w:rFonts w:ascii="Times New Roman"/>
          <w:b w:val="false"/>
          <w:i w:val="false"/>
          <w:color w:val="000000"/>
          <w:sz w:val="28"/>
        </w:rPr>
        <w:t>
      9. Осы талаптарды есепке ала отырып, кеме иесі экипаждың штат кестесін әзірлейді және бекітеді, ол кемеге оны пайдалануға енгізгенге дейін беріледі.</w:t>
      </w:r>
    </w:p>
    <w:bookmarkEnd w:id="4"/>
    <w:bookmarkStart w:name="z14" w:id="5"/>
    <w:p>
      <w:pPr>
        <w:spacing w:after="0"/>
        <w:ind w:left="0"/>
        <w:jc w:val="both"/>
      </w:pPr>
      <w:r>
        <w:rPr>
          <w:rFonts w:ascii="Times New Roman"/>
          <w:b w:val="false"/>
          <w:i w:val="false"/>
          <w:color w:val="000000"/>
          <w:sz w:val="28"/>
        </w:rPr>
        <w:t xml:space="preserve">
Кеме экипаждарының ең аз   </w:t>
      </w:r>
      <w:r>
        <w:br/>
      </w:r>
      <w:r>
        <w:rPr>
          <w:rFonts w:ascii="Times New Roman"/>
          <w:b w:val="false"/>
          <w:i w:val="false"/>
          <w:color w:val="000000"/>
          <w:sz w:val="28"/>
        </w:rPr>
        <w:t>
құрамына қойылатын талаптарға</w:t>
      </w:r>
      <w:r>
        <w:br/>
      </w:r>
      <w:r>
        <w:rPr>
          <w:rFonts w:ascii="Times New Roman"/>
          <w:b w:val="false"/>
          <w:i w:val="false"/>
          <w:color w:val="000000"/>
          <w:sz w:val="28"/>
        </w:rPr>
        <w:t xml:space="preserve">
1-қосымша        </w:t>
      </w:r>
    </w:p>
    <w:bookmarkEnd w:id="5"/>
    <w:bookmarkStart w:name="z19" w:id="6"/>
    <w:p>
      <w:pPr>
        <w:spacing w:after="0"/>
        <w:ind w:left="0"/>
        <w:jc w:val="left"/>
      </w:pPr>
      <w:r>
        <w:rPr>
          <w:rFonts w:ascii="Times New Roman"/>
          <w:b/>
          <w:i w:val="false"/>
          <w:color w:val="000000"/>
        </w:rPr>
        <w:t xml:space="preserve"> 
Ішкі суда өздігінен жүзетін кеме экипаждарының ен аз құрамының нормативтері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435"/>
        <w:gridCol w:w="847"/>
        <w:gridCol w:w="1183"/>
        <w:gridCol w:w="1002"/>
        <w:gridCol w:w="1339"/>
        <w:gridCol w:w="1301"/>
        <w:gridCol w:w="1301"/>
        <w:gridCol w:w="1300"/>
        <w:gridCol w:w="21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 дәрежесі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құрамының ең аз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тіркелімінің класындағы «А» нышаны бар кемелер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тіркелімінің класындағы «А» нышанысыз кемелер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 уақыт бойынша пайдалану тәртібі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12-ні қоса алғанда, оған дейін</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16-ны қоса алғанда, оған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 бойы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12-ні қоса алғанда, оған дейін</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16-ны қоса алғанда, оған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 бойы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экипаждарының уақыт бойынша жұмыс тәртібі</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ауысымды</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ауысы мды</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сағаттан 3 ауысымды</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сағаттан 2 ауысымды</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ауысымды</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ауысымды</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сағаттан 3 ауысымды</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сағаттан 2 ауысымды</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 тобы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құрамы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жүретін құрғақ жүк кемелері</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Жүккөтергіштігі 600 тоннаны қоса алғанда, оған дейін</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құрам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 (электрик)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Жүккөтергіштігі 601-1000 тонна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құрам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Жүккөтергіштігі 1001-2400 тонна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құрам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 (электрик)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Жүккөтергіштігі 2401-550 тонна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құрам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 (электрик)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жүзетін мұнай құйылатын (танкерлер)</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Жүккөтергіштігі 599 тоннаға дейін</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құрам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Жүккөтергіштігі 600-1500 тонна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құрам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 (электрик)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Жүккөтергіштігі 1501-3300 тонна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құрам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 (электрик)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Жүккөтергіштігі 3301 тонна және одан артық</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құрам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 (электрик)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Боцман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Сүйреткіштер және итергіштер</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қозғалтқыштарының қуаты 55-тен 184 квт-қа дейін</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құрам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185-тен 300 квт-қа дейін</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құрам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301-ден 750 квт-ка дейін</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құрам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 (электрик)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751 квт және одан артық</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жүргізушісі-кеме 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құрам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 (электрик)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ығыстырғыш жолаушы кемелері</w:t>
            </w:r>
          </w:p>
        </w:tc>
      </w:tr>
      <w:tr>
        <w:trPr>
          <w:trHeight w:val="39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Отыратын орындары 100 орынға дейін</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құрам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Отыратын орындары 101 орын және одан артық</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құрам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асты қанаттары бар жүрдек кемелер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Капитан-механик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жүргізушісі-кеме механигі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құрам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5" w:id="7"/>
    <w:p>
      <w:pPr>
        <w:spacing w:after="0"/>
        <w:ind w:left="0"/>
        <w:jc w:val="both"/>
      </w:pPr>
      <w:r>
        <w:rPr>
          <w:rFonts w:ascii="Times New Roman"/>
          <w:b w:val="false"/>
          <w:i w:val="false"/>
          <w:color w:val="000000"/>
          <w:sz w:val="28"/>
        </w:rPr>
        <w:t xml:space="preserve">
Кеме экипаждарының ең аз    </w:t>
      </w:r>
      <w:r>
        <w:br/>
      </w:r>
      <w:r>
        <w:rPr>
          <w:rFonts w:ascii="Times New Roman"/>
          <w:b w:val="false"/>
          <w:i w:val="false"/>
          <w:color w:val="000000"/>
          <w:sz w:val="28"/>
        </w:rPr>
        <w:t xml:space="preserve">
құрамына қойылатын талаптарға </w:t>
      </w:r>
      <w:r>
        <w:br/>
      </w:r>
      <w:r>
        <w:rPr>
          <w:rFonts w:ascii="Times New Roman"/>
          <w:b w:val="false"/>
          <w:i w:val="false"/>
          <w:color w:val="000000"/>
          <w:sz w:val="28"/>
        </w:rPr>
        <w:t xml:space="preserve">
2-қосымша           </w:t>
      </w:r>
    </w:p>
    <w:bookmarkEnd w:id="7"/>
    <w:p>
      <w:pPr>
        <w:spacing w:after="0"/>
        <w:ind w:left="0"/>
        <w:jc w:val="left"/>
      </w:pPr>
      <w:r>
        <w:rPr>
          <w:rFonts w:ascii="Times New Roman"/>
          <w:b/>
          <w:i w:val="false"/>
          <w:color w:val="000000"/>
        </w:rPr>
        <w:t xml:space="preserve"> Аралас (өзен-теңіз) жүзудің өздігінен жүзетін көліктік кемелері экипаждарының ең аз құрамының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1693"/>
        <w:gridCol w:w="1373"/>
        <w:gridCol w:w="1533"/>
        <w:gridCol w:w="2133"/>
        <w:gridCol w:w="1593"/>
        <w:gridCol w:w="195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Экипаждардың ең аз құрамы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экипаждарының шағын құрамының</w:t>
            </w:r>
            <w:r>
              <w:rPr>
                <w:rFonts w:ascii="Times New Roman"/>
                <w:b w:val="false"/>
                <w:i w:val="false"/>
                <w:color w:val="000000"/>
                <w:sz w:val="20"/>
              </w:rPr>
              <w:t> </w:t>
            </w:r>
            <w:r>
              <w:rPr>
                <w:rFonts w:ascii="Times New Roman"/>
                <w:b w:val="false"/>
                <w:i w:val="false"/>
                <w:color w:val="000000"/>
                <w:sz w:val="20"/>
              </w:rPr>
              <w:t>саны</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 дәрежесі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тіркелімінің А, А-1, А-2, А-3 белгісі бар кемелері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тізілімі класындағы автоматтандыру белгісі жоқ кемелер</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жүзу түрі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елдерге жүзу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Жағалауда жүзу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елдерге жүзу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Жағалауда жүзу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экипаждарының жұмыс режимі</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ауысымды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ауысымды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ауысымды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ауысымды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ауысымды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ауысымды</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Экипаждың кәсіптік құрамы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Капитанның аға көмекшісі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Капитанның екінші көмекшісі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Капитанның үшінші көмекшісі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механик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механик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механик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Төртінші механик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 (электрик)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құрам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маманы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аспазы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Кәсіптерді командалық және қатардағы құрам қоса атқарған кезде (шет елдерге жүзуге шықпай)</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Капитан-механик (механиктің көмекшісі)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Капитанның көмекшісі-механиктің көмекшісі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Электромеханик-электромеханиктің көмекшісі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құрам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аспазы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6" w:id="8"/>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 Кеме қатынасы тіркелімінің А-1, А-2, А-3 белгісі бар кемелердегі экипаждың ең аз құрамында бір механик болуы мүмкін;</w:t>
      </w:r>
      <w:r>
        <w:br/>
      </w:r>
      <w:r>
        <w:rPr>
          <w:rFonts w:ascii="Times New Roman"/>
          <w:b w:val="false"/>
          <w:i w:val="false"/>
          <w:color w:val="000000"/>
          <w:sz w:val="28"/>
        </w:rPr>
        <w:t>
</w:t>
      </w:r>
      <w:r>
        <w:rPr>
          <w:rFonts w:ascii="Times New Roman"/>
          <w:b w:val="false"/>
          <w:i w:val="false"/>
          <w:color w:val="000000"/>
          <w:sz w:val="28"/>
        </w:rPr>
        <w:t>
      2) 1978 жылғы Хаттамамен (СОЛАС 47/78) өзгертілген 1974 жылғы Теңізде адам өмірін қорғау жөніндегі халықаралық конвенцияның талаптарынан белгіленген тәртіппен алып тастаулар болған кезде құрамның ең аз санында радио маманы көзделмейді.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